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7e39" w14:textId="ffb7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қазандағы № 673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68-69-70, 421-құжат)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11, 12-жолдар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15-2, 15-3-жолдармен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611"/>
        <w:gridCol w:w="2011"/>
        <w:gridCol w:w="389"/>
        <w:gridCol w:w="389"/>
        <w:gridCol w:w="389"/>
        <w:gridCol w:w="2340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 рәсімдік-процестік кодексі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ЖС (келісім бойынша)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Пан,    А.Қ. Қыдырбаева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Қазақстан Республикасының әкімшілік рәсімдік-процестік заңнамасы мәселелері бойынша өзгерістер мен толықтырулар енгізу туралы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ЖС (келісім бойынша)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Пан,   А.Қ. Қыдырбаева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