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110d" w14:textId="8851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Республикасының Ұлттық кәсіпкерлер палатасы съезінің шешімдеріне Қазақстан Республикасы Үкіметінің вето қою және келісу рәсімдері арқылы оны еңсеру қағидаларын бекіту туралы" 2013 жылғы 31 желтоқсандағы № 1525 және "Қазақстан Республикасы Ұлттық кәсіпкерлер палатасының төралқасына қосу үшін Қазақстан Республикасы Үкіметінің өкілдерін тағайындау туралы" 2017 жылғы 20 шілдедегі № 442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24 қазандағы № 677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Ұлттық кәсіпкерлер палатасы съезінің шешімдеріне Қазақстан Республикасы Үкіметінің вето қою және келісу рәсімдері арқылы оны еңсеру қағидаларын бекіту туралы" Қазақстан Республикасы Үкіметінің 2013 жылғы 31 желтоқсандағы № 1525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78, 1038-құжат);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Ұлттық кәсіпкерлер палатасының төралқасына қосу үшін Қазақстан Республикасы Үкіметінің өкілдерін тағайындау туралы" Қазақстан Республикасы Үкіметінің 2017 жылғы 20 шілдедегі № 442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