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d744" w14:textId="bdcd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26 қазандағы № 683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Үкiметiнiң кейбiр шешiмдерiнiң күшi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күнiнен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Үкiметiнiң күшi жойылған кейбiр шешiмдерiнiң тiзбесi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"Жедел тәртiппен жүргiзiлетiн жылжымайтын мүлiкке құқықтарды мемлекеттiк тiркегенi үшiн алым ставкаларын бекiту туралы" Қазақстан Республикасы Үкiметiнiң 2009 жылғы 30 наурыздағы № 428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17, 149-құжат).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Үкiметiнiң 2009 жылғы 30 наурыздағы № 428 қаулысына өзгерiстер енгiзу туралы" Қазақстан Республикасы Үкiметiнiң 2010 жылғы 9 желтоқсандағы № 1338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5, 56-құжат).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Үкiметiнiң кейбiр шешiмдерiне өзгерiстер енгiзу туралы" Қазақстан Республикасы Үкiметiнiң 2011 жылғы 18 шiлдедегi № 820 қаулысының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47, 643-құжат).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