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0e88" w14:textId="3120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"Бюджет қаражаты есебінен қызметтік іссапарларға, оның ішінде шет мемлекеттерге қызметтік іссапарларға арналған шығыстарды өтеу қағидаларын бекіту туралы" Қазақстан Республикасы Үкіметінің 2018 жылғы 11 мамырдағы № 256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30 қазандағы № 694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"Бюджет қаражаты есебінен қызметтік іссапарларға, оның ішінде шет мемлекеттерге қызметтік іссапарларға арналған шығыстарды өтеу қағидаларын бекіту туралы" Қазақстан Республикасы Үкіметінің 2018 жылғы 11 мамырдағы № 256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2018 ж., № 23-24, 137-құжат) мынадай өзгерiс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Бюджет қаражаты есебінен қызметтік іссапарларға, оның ішінде шет мемлекеттерге қызметтік іссапарларға арналған шығыстарды өтеу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мына: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Қазақстан Республикасы Премьер-Министрінің орынбасарлары, Қазақстан Республикасының Сыртқы істер министрі;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тапсырмасы болған кезде Қазақстан Республикасының Президентіне тікелей бағынатын және есеп беретін мемлекеттік органдардың бірінші басшылары;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тапсырмасы болған кезде осы тармақшаның екінші абзацында көрсетілген адамдарды қоспағанда, Қазақстан Республикасы Үкiметiнiң мүшелері басқаратын Қазақстан Республикасының делегациясы шет елге шыққан кезде авиатасымалдаушыға арнайы рейстердің шығыстары өтеледі;".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