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504f" w14:textId="39a5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ғарыш кеңістігін бейбіт мақсаттарда зерттеу және пайдалану саласындағы бірлескен қызметін жүзеге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31 қазандағы № 702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 Тәуелсіз Мемлекеттер Достастығына қатысушы мемлекеттердің ғарыш кеңістігін бейбіт мақсаттарда зерттеу және пайдалану саласындағы бірлескен қызметін жүзеге асыру туралы келісімнің жобасы мақұлдансын.</w:t>
      </w:r>
    </w:p>
    <w:bookmarkEnd w:id="1"/>
    <w:bookmarkStart w:name="z3" w:id="2"/>
    <w:p>
      <w:pPr>
        <w:spacing w:after="0"/>
        <w:ind w:left="0"/>
        <w:jc w:val="both"/>
      </w:pPr>
      <w:r>
        <w:rPr>
          <w:rFonts w:ascii="Times New Roman"/>
          <w:b w:val="false"/>
          <w:i w:val="false"/>
          <w:color w:val="000000"/>
          <w:sz w:val="28"/>
        </w:rPr>
        <w:t>
      2. Тәуелсіз Мемлекеттер Достастығына қатысушы мемлекеттердің ғарыш кеңістігін бейбіт мақсаттарда зерттеу және пайдалану саласындағы бірлескен қызметін жүзеге асыру туралы келісімге қағидаттық сипаты жоқ өзгерістер мен толықтырулар енгізуге рұқсат бере отырып, қол қойылсын.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