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a0a7" w14:textId="ba4a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2 қарашадағы № 707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2018 жылғы 1 қаңтардан бастап қолданысқа енгiзiледi.</w:t>
      </w:r>
    </w:p>
    <w:bookmarkStart w:name="z123"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2018 – 2020 жылдарға арналған республикалық бюджет, оның ішінде 2018 жылға мынадай:</w:t>
      </w:r>
    </w:p>
    <w:bookmarkEnd w:id="2"/>
    <w:bookmarkStart w:name="z5" w:id="3"/>
    <w:p>
      <w:pPr>
        <w:spacing w:after="0"/>
        <w:ind w:left="0"/>
        <w:jc w:val="both"/>
      </w:pPr>
      <w:r>
        <w:rPr>
          <w:rFonts w:ascii="Times New Roman"/>
          <w:b w:val="false"/>
          <w:i w:val="false"/>
          <w:color w:val="000000"/>
          <w:sz w:val="28"/>
        </w:rPr>
        <w:t>
      1) кірістер – 8 651 742 646 мың теңге, оның ішінде мыналар бойынша:</w:t>
      </w:r>
    </w:p>
    <w:bookmarkEnd w:id="3"/>
    <w:p>
      <w:pPr>
        <w:spacing w:after="0"/>
        <w:ind w:left="0"/>
        <w:jc w:val="both"/>
      </w:pPr>
      <w:r>
        <w:rPr>
          <w:rFonts w:ascii="Times New Roman"/>
          <w:b w:val="false"/>
          <w:i w:val="false"/>
          <w:color w:val="000000"/>
          <w:sz w:val="28"/>
        </w:rPr>
        <w:t>
      салықтық түсімдер – 5 592 394 446 мың теңге;</w:t>
      </w:r>
    </w:p>
    <w:p>
      <w:pPr>
        <w:spacing w:after="0"/>
        <w:ind w:left="0"/>
        <w:jc w:val="both"/>
      </w:pPr>
      <w:r>
        <w:rPr>
          <w:rFonts w:ascii="Times New Roman"/>
          <w:b w:val="false"/>
          <w:i w:val="false"/>
          <w:color w:val="000000"/>
          <w:sz w:val="28"/>
        </w:rPr>
        <w:t>
      салықтық емес түсімдер – 120 224 237 мың теңге;</w:t>
      </w:r>
    </w:p>
    <w:p>
      <w:pPr>
        <w:spacing w:after="0"/>
        <w:ind w:left="0"/>
        <w:jc w:val="both"/>
      </w:pPr>
      <w:r>
        <w:rPr>
          <w:rFonts w:ascii="Times New Roman"/>
          <w:b w:val="false"/>
          <w:i w:val="false"/>
          <w:color w:val="000000"/>
          <w:sz w:val="28"/>
        </w:rPr>
        <w:t>
      негізгі капиталды сатудан түсетін түсімдер – 5 620 000 мың теңге;</w:t>
      </w:r>
    </w:p>
    <w:p>
      <w:pPr>
        <w:spacing w:after="0"/>
        <w:ind w:left="0"/>
        <w:jc w:val="both"/>
      </w:pPr>
      <w:r>
        <w:rPr>
          <w:rFonts w:ascii="Times New Roman"/>
          <w:b w:val="false"/>
          <w:i w:val="false"/>
          <w:color w:val="000000"/>
          <w:sz w:val="28"/>
        </w:rPr>
        <w:t>
      трансферттер түсімдері – 2 933 503 963 мың теңге;</w:t>
      </w:r>
    </w:p>
    <w:bookmarkStart w:name="z6" w:id="4"/>
    <w:p>
      <w:pPr>
        <w:spacing w:after="0"/>
        <w:ind w:left="0"/>
        <w:jc w:val="both"/>
      </w:pPr>
      <w:r>
        <w:rPr>
          <w:rFonts w:ascii="Times New Roman"/>
          <w:b w:val="false"/>
          <w:i w:val="false"/>
          <w:color w:val="000000"/>
          <w:sz w:val="28"/>
        </w:rPr>
        <w:t>
      2) шығындар – 9 353 497 730 мың теңге;</w:t>
      </w:r>
    </w:p>
    <w:bookmarkEnd w:id="4"/>
    <w:bookmarkStart w:name="z7" w:id="5"/>
    <w:p>
      <w:pPr>
        <w:spacing w:after="0"/>
        <w:ind w:left="0"/>
        <w:jc w:val="both"/>
      </w:pPr>
      <w:r>
        <w:rPr>
          <w:rFonts w:ascii="Times New Roman"/>
          <w:b w:val="false"/>
          <w:i w:val="false"/>
          <w:color w:val="000000"/>
          <w:sz w:val="28"/>
        </w:rPr>
        <w:t>
      3) таза бюджеттік кредиттеу – 129 691 956 мың теңге, оның ішінде:</w:t>
      </w:r>
    </w:p>
    <w:bookmarkEnd w:id="5"/>
    <w:p>
      <w:pPr>
        <w:spacing w:after="0"/>
        <w:ind w:left="0"/>
        <w:jc w:val="both"/>
      </w:pPr>
      <w:r>
        <w:rPr>
          <w:rFonts w:ascii="Times New Roman"/>
          <w:b w:val="false"/>
          <w:i w:val="false"/>
          <w:color w:val="000000"/>
          <w:sz w:val="28"/>
        </w:rPr>
        <w:t>
      бюджеттік кредиттер – 250 268 731 мың теңге;</w:t>
      </w:r>
    </w:p>
    <w:p>
      <w:pPr>
        <w:spacing w:after="0"/>
        <w:ind w:left="0"/>
        <w:jc w:val="both"/>
      </w:pPr>
      <w:r>
        <w:rPr>
          <w:rFonts w:ascii="Times New Roman"/>
          <w:b w:val="false"/>
          <w:i w:val="false"/>
          <w:color w:val="000000"/>
          <w:sz w:val="28"/>
        </w:rPr>
        <w:t>
      бюджеттік кредиттерді өтеу – 120 576 775 мың теңге;</w:t>
      </w:r>
    </w:p>
    <w:bookmarkStart w:name="z8" w:id="6"/>
    <w:p>
      <w:pPr>
        <w:spacing w:after="0"/>
        <w:ind w:left="0"/>
        <w:jc w:val="both"/>
      </w:pPr>
      <w:r>
        <w:rPr>
          <w:rFonts w:ascii="Times New Roman"/>
          <w:b w:val="false"/>
          <w:i w:val="false"/>
          <w:color w:val="000000"/>
          <w:sz w:val="28"/>
        </w:rPr>
        <w:t>
      4) қаржы активтерімен жасалатын операциялар бойынша сальдо – 51 806 107 мың теңге, оның ішінде:</w:t>
      </w:r>
    </w:p>
    <w:bookmarkEnd w:id="6"/>
    <w:p>
      <w:pPr>
        <w:spacing w:after="0"/>
        <w:ind w:left="0"/>
        <w:jc w:val="both"/>
      </w:pPr>
      <w:r>
        <w:rPr>
          <w:rFonts w:ascii="Times New Roman"/>
          <w:b w:val="false"/>
          <w:i w:val="false"/>
          <w:color w:val="000000"/>
          <w:sz w:val="28"/>
        </w:rPr>
        <w:t xml:space="preserve">
      қаржы активтерін сатып алу – 51 806 107 мың теңге; </w:t>
      </w:r>
    </w:p>
    <w:bookmarkStart w:name="z9" w:id="7"/>
    <w:p>
      <w:pPr>
        <w:spacing w:after="0"/>
        <w:ind w:left="0"/>
        <w:jc w:val="both"/>
      </w:pPr>
      <w:r>
        <w:rPr>
          <w:rFonts w:ascii="Times New Roman"/>
          <w:b w:val="false"/>
          <w:i w:val="false"/>
          <w:color w:val="000000"/>
          <w:sz w:val="28"/>
        </w:rPr>
        <w:t>
      5) бюджет тапшылығы – -883 253 147 мың теңге немесе елдің жалпы iшкi өнiміне қатысты 1,5 пайыз;</w:t>
      </w:r>
    </w:p>
    <w:bookmarkEnd w:id="7"/>
    <w:bookmarkStart w:name="z10" w:id="8"/>
    <w:p>
      <w:pPr>
        <w:spacing w:after="0"/>
        <w:ind w:left="0"/>
        <w:jc w:val="both"/>
      </w:pPr>
      <w:r>
        <w:rPr>
          <w:rFonts w:ascii="Times New Roman"/>
          <w:b w:val="false"/>
          <w:i w:val="false"/>
          <w:color w:val="000000"/>
          <w:sz w:val="28"/>
        </w:rPr>
        <w:t>
      6) бюджеттің мұнайға қатысты емес тапшылығы – -4 330 528 103 мың теңге немесе елдің ішкі жалпы өнімінің 7,4 пайызы;</w:t>
      </w:r>
    </w:p>
    <w:bookmarkEnd w:id="8"/>
    <w:bookmarkStart w:name="z11" w:id="9"/>
    <w:p>
      <w:pPr>
        <w:spacing w:after="0"/>
        <w:ind w:left="0"/>
        <w:jc w:val="both"/>
      </w:pPr>
      <w:r>
        <w:rPr>
          <w:rFonts w:ascii="Times New Roman"/>
          <w:b w:val="false"/>
          <w:i w:val="false"/>
          <w:color w:val="000000"/>
          <w:sz w:val="28"/>
        </w:rPr>
        <w:t>
      7) бюджет тапшылығын қаржыландыру – 883 253 147 мың теңге көлемінде атқаруға қабылдансын.";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және </w:t>
      </w:r>
      <w:r>
        <w:rPr>
          <w:rFonts w:ascii="Times New Roman"/>
          <w:b w:val="false"/>
          <w:i w:val="false"/>
          <w:color w:val="000000"/>
          <w:sz w:val="28"/>
        </w:rPr>
        <w:t>29)</w:t>
      </w:r>
      <w:r>
        <w:rPr>
          <w:rFonts w:ascii="Times New Roman"/>
          <w:b w:val="false"/>
          <w:i w:val="false"/>
          <w:color w:val="000000"/>
          <w:sz w:val="28"/>
        </w:rPr>
        <w:t xml:space="preserve"> тармақшалар мынадай редакцияда жазылсын: </w:t>
      </w:r>
    </w:p>
    <w:bookmarkStart w:name="z14" w:id="10"/>
    <w:p>
      <w:pPr>
        <w:spacing w:after="0"/>
        <w:ind w:left="0"/>
        <w:jc w:val="both"/>
      </w:pPr>
      <w:r>
        <w:rPr>
          <w:rFonts w:ascii="Times New Roman"/>
          <w:b w:val="false"/>
          <w:i w:val="false"/>
          <w:color w:val="000000"/>
          <w:sz w:val="28"/>
        </w:rPr>
        <w:t>
      "12) осы қаулыға 12-қосымшаға сәйкес облыстық бюджеттерге, республикалық маңызы бар қалалардың, астана бюджеттеріне арнаулы әлеуметтік қызметтер көрсету стандарттарын енгізуге берілетін ағымдағы нысаналы трансферттердің сомаларын бөлу;";</w:t>
      </w:r>
    </w:p>
    <w:bookmarkEnd w:id="10"/>
    <w:bookmarkStart w:name="z15" w:id="11"/>
    <w:p>
      <w:pPr>
        <w:spacing w:after="0"/>
        <w:ind w:left="0"/>
        <w:jc w:val="both"/>
      </w:pPr>
      <w:r>
        <w:rPr>
          <w:rFonts w:ascii="Times New Roman"/>
          <w:b w:val="false"/>
          <w:i w:val="false"/>
          <w:color w:val="000000"/>
          <w:sz w:val="28"/>
        </w:rPr>
        <w:t>
      "16) осы қаулыға 16-қосымшаға сәйкес 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11"/>
    <w:bookmarkStart w:name="z16" w:id="12"/>
    <w:p>
      <w:pPr>
        <w:spacing w:after="0"/>
        <w:ind w:left="0"/>
        <w:jc w:val="both"/>
      </w:pPr>
      <w:r>
        <w:rPr>
          <w:rFonts w:ascii="Times New Roman"/>
          <w:b w:val="false"/>
          <w:i w:val="false"/>
          <w:color w:val="000000"/>
          <w:sz w:val="28"/>
        </w:rPr>
        <w:t>
      "26-1) осы қаулыға 26-1-қосымшаға сәйкес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трансферттердің сомаларын бөлу;";</w:t>
      </w:r>
    </w:p>
    <w:bookmarkEnd w:id="12"/>
    <w:bookmarkStart w:name="z17" w:id="13"/>
    <w:p>
      <w:pPr>
        <w:spacing w:after="0"/>
        <w:ind w:left="0"/>
        <w:jc w:val="both"/>
      </w:pPr>
      <w:r>
        <w:rPr>
          <w:rFonts w:ascii="Times New Roman"/>
          <w:b w:val="false"/>
          <w:i w:val="false"/>
          <w:color w:val="000000"/>
          <w:sz w:val="28"/>
        </w:rPr>
        <w:t>
      "29) осы қаулыға 29-қосымшаға сәйкес облыстық бюджеттерге, республикалық маңызы бар қалалардың, астана бюджеттерiне облыс орталықтарында, Астана, Алматы, Шымкент, Семей қалаларында және моноқалаларда кәсіпкерлікті дамытуға жәрдемдесуге кредит беру сомаларын бөлу;";</w:t>
      </w:r>
    </w:p>
    <w:bookmarkEnd w:id="13"/>
    <w:bookmarkStart w:name="z18" w:id="14"/>
    <w:p>
      <w:pPr>
        <w:spacing w:after="0"/>
        <w:ind w:left="0"/>
        <w:jc w:val="both"/>
      </w:pPr>
      <w:r>
        <w:rPr>
          <w:rFonts w:ascii="Times New Roman"/>
          <w:b w:val="false"/>
          <w:i w:val="false"/>
          <w:color w:val="000000"/>
          <w:sz w:val="28"/>
        </w:rPr>
        <w:t>
      мынадай мазмұндағы 26-3) тармақшамен толықтырылсын:</w:t>
      </w:r>
    </w:p>
    <w:bookmarkEnd w:id="14"/>
    <w:bookmarkStart w:name="z19" w:id="15"/>
    <w:p>
      <w:pPr>
        <w:spacing w:after="0"/>
        <w:ind w:left="0"/>
        <w:jc w:val="both"/>
      </w:pPr>
      <w:r>
        <w:rPr>
          <w:rFonts w:ascii="Times New Roman"/>
          <w:b w:val="false"/>
          <w:i w:val="false"/>
          <w:color w:val="000000"/>
          <w:sz w:val="28"/>
        </w:rPr>
        <w:t>
      "26-3) осы қаулыға 26-3-қосымшаға сәйкес облыстық бюджеттерге, республикалық маңызы бар қалалардың, астана бюджеттеріне "Бизнестің жол картасы-2020" бизнесті қолдау мен дамытудың мемлекеттік бағдарламасы шеңберінде кредиттер бойынша пайыздық мөлшерлемелерді субсидиялауға берілетін ағымдағы нысаналы трансферттердің сомаларын бөлу;";</w:t>
      </w:r>
    </w:p>
    <w:bookmarkEnd w:id="15"/>
    <w:bookmarkStart w:name="z20" w:id="1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3,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w:t>
      </w:r>
      <w:r>
        <w:rPr>
          <w:rFonts w:ascii="Times New Roman"/>
          <w:b w:val="false"/>
          <w:i w:val="false"/>
          <w:color w:val="000000"/>
          <w:sz w:val="28"/>
        </w:rPr>
        <w:t>-қосымшаларға сәйкес жаңа редакцияда жазылсын;</w:t>
      </w:r>
    </w:p>
    <w:bookmarkEnd w:id="16"/>
    <w:bookmarkStart w:name="z21" w:id="17"/>
    <w:p>
      <w:pPr>
        <w:spacing w:after="0"/>
        <w:ind w:left="0"/>
        <w:jc w:val="both"/>
      </w:pPr>
      <w:r>
        <w:rPr>
          <w:rFonts w:ascii="Times New Roman"/>
          <w:b w:val="false"/>
          <w:i w:val="false"/>
          <w:color w:val="000000"/>
          <w:sz w:val="28"/>
        </w:rPr>
        <w:t>
      көрсетілген қаулы осы қаулыға 26-3-қосымшаға сәйкес 34-қосымшамен толықтырылсын.</w:t>
      </w:r>
    </w:p>
    <w:bookmarkEnd w:id="17"/>
    <w:bookmarkStart w:name="z22" w:id="18"/>
    <w:p>
      <w:pPr>
        <w:spacing w:after="0"/>
        <w:ind w:left="0"/>
        <w:jc w:val="both"/>
      </w:pP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w:t>
      </w:r>
    </w:p>
    <w:bookmarkEnd w:id="18"/>
    <w:bookmarkStart w:name="z23" w:id="19"/>
    <w:p>
      <w:pPr>
        <w:spacing w:after="0"/>
        <w:ind w:left="0"/>
        <w:jc w:val="both"/>
      </w:pPr>
      <w:r>
        <w:rPr>
          <w:rFonts w:ascii="Times New Roman"/>
          <w:b w:val="false"/>
          <w:i w:val="false"/>
          <w:color w:val="000000"/>
          <w:sz w:val="28"/>
        </w:rPr>
        <w:t>
      3. Осы қаулы 2018 жылғы 1 қаңтардан бастап қолданысқа енгiзiледi.</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1-қосымша</w:t>
            </w:r>
          </w:p>
        </w:tc>
      </w:tr>
    </w:tbl>
    <w:bookmarkStart w:name="z25" w:id="20"/>
    <w:p>
      <w:pPr>
        <w:spacing w:after="0"/>
        <w:ind w:left="0"/>
        <w:jc w:val="left"/>
      </w:pPr>
      <w:r>
        <w:rPr>
          <w:rFonts w:ascii="Times New Roman"/>
          <w:b/>
          <w:i w:val="false"/>
          <w:color w:val="000000"/>
        </w:rPr>
        <w:t xml:space="preserve"> Басым республикалық бюджеттік инвестициялар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4"/>
        <w:gridCol w:w="163"/>
        <w:gridCol w:w="242"/>
        <w:gridCol w:w="496"/>
        <w:gridCol w:w="230"/>
        <w:gridCol w:w="278"/>
        <w:gridCol w:w="246"/>
        <w:gridCol w:w="310"/>
        <w:gridCol w:w="11"/>
        <w:gridCol w:w="424"/>
        <w:gridCol w:w="9"/>
        <w:gridCol w:w="17"/>
        <w:gridCol w:w="258"/>
        <w:gridCol w:w="220"/>
        <w:gridCol w:w="8"/>
        <w:gridCol w:w="5"/>
        <w:gridCol w:w="53"/>
        <w:gridCol w:w="1141"/>
        <w:gridCol w:w="1145"/>
        <w:gridCol w:w="317"/>
        <w:gridCol w:w="378"/>
        <w:gridCol w:w="625"/>
        <w:gridCol w:w="1120"/>
        <w:gridCol w:w="519"/>
        <w:gridCol w:w="583"/>
        <w:gridCol w:w="743"/>
        <w:gridCol w:w="1106"/>
        <w:gridCol w:w="9"/>
        <w:gridCol w:w="10"/>
        <w:gridCol w:w="3"/>
        <w:gridCol w:w="1133"/>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873 770 568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641 628 793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437 917 453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228 583 841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272 180 802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223 299 087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644 908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"Қазақстандық-өзбектік шекараның теліміндегі Б.Қонысбаев көліктік өткізу мекенін қайта құру және техникалық жарақтандыру" МИЖ-на ЖСҚ әзірлеу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 9-62 көшесі, № 9 үй, ЖҚС және қосалқы тұрмыстық блогы бар 200 автокөлікке арналған гараж" объектісіндегі қосалқы тұрмыстық блоктың 1-2- қабаттарын жатақханаға қайта жоспарлау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9-62 көшесі, № 9 үйде орналасқан қосалқы тұрмыстық блогы мен ЖҚС бар 200 автомашинаға арналған гараж" объектісіндегі автомашиналарға арналған автоматтандырылған жуу орнының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5 927 453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10 887 080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3 601 471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 ынтымақтастығының халықаралық орталығы (ШЫХО) ауданында Қорғас өзенінде қорғаныс ғимаратының және "Қорғас" кедені ғимаратының құрылысын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2 751 992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9 431 427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2 751 992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9 431 427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4 156 144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5 298 743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ҚР Ұлттық ұланның 3656 әскери бөлімінің объектілерін (кешендерін) салу және құру (авиациялық база)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жүйесінің объектілерін салу,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қаласында 1500 орындық арналған тергеу изоляторын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2 239 047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2 239 047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2 239 047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2 239 047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1 314 792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1 314 792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1 314 792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қаласында 52 құрамды облыстық сотының ғимаратының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Сауран көшесі, 32 үйде орналасқан әкімшілік ғимараттың орталық жылумен жабдықтауына қосылуына) техникалық қайта жарықтандыру" ЖЖ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және арнайы мемлекеттік органдары үшін ақпарат алмасу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және арнайы органдары үшін ақпарат алмасу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соғысының мүгедектеріне арналған республикалық клиникалық госпиталь" ШЖҚ РМК жаңа корпусының құрылысы (сыртқы инженерлік желілер трассаларын топографиялық суретке түсіруді жүргізуді қоса алғанда, ЖСҚ әзірлеу)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1 439 235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6 576 951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1 389 235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2 051 947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кентінде Бурабай Конгресс-орталығы" көп функционалды кешенінің құрылысы (ЖСҚ әзірлеу)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 тарихи-мәдени және табиғи қорық-мұражайы" РМҚК визит-орталығын салуға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ұлттық тарихи-мәдени және табиғи қорық-мұражайы" РМҚК визит-орталығын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мемлекеттік археологиялық қорық-мұражайы" РМҚК визит-орталығын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қужаттардың мұрағаты" ақпараттық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қужаттардың мұрағаты" ақпараттық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қаласындағы республикалық шаңғы спорт базасы (I және II кезек)".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республикалық олимпиадалық даярлық базасын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Риддер қаласындағы олимпиада резервінің республикалық мамандырылған мектеп-интернат-колледжі" РММ-нің 300 орындық оқу корпусын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көп функционалды "Олимпиадалық даярлау орталығы" спорт кешенін салу (сыртқы инженерлік желілерсіз)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кеңістікке автоматтандырылған мониторинг" ақпараттық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кеңістікке автоматтандырылған мониторинг" ақпараттық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"Шучье көлінен "Ракушка" көру алаңына дейін велосипед, жаяу жүргіншілер жолын салумен Бурабай көлінің туристтік маршруттарын абаттандыру" ЖЖ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1 045 387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 курорттық аймағының инженерлік инфрақұрылымын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инженерлік желілерінің құрылысы "Бурабай кентіне дейін көлдердің Үлкен Шабақты және Текеколь "Бурабай" МҰТП"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2 844 786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кентіндегі Абылай хан саябағы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23 835 252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11 387 914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23 835 252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1 417 987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18 343 674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5 804 635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18 343 674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5 804 635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 Нұра-Мамыр топтық су құбыры желілерінің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Сүмбе өзенінде қазақстан-қытай бірлескен су жинау құрылыстарын реконструкциялау" ЖЖ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Кусак өзеніндегі бөгеттік гидроторапты қайта жаңғырту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Шайқорық, Танта, Қапал, Қоңыртөбе ауылдарын және Шайқорық бекетін сумен қамтамасыз ету үшін топтастырылған су құбырының құрылысын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1 633 496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Қазталов ауданы Ақпәтер ауылы маңындағы Үлкен Өзен Жайық-Көшім жүйесінен суды алапаралық бұру үшін, Киров-Шежін каналын қайта жаңғырту III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Жаңақала ауданындағы Жаңақала топтық су құбырының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1 306 088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Жайрем-Қаражал (Тұзкөл су жиналығы) ортақ су ағызғыны қайта құру, екінші кезек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облысындағы Жезқазған қаласының сумен жабдықталуын ескере отырып, Эскулинск су ағызғысын салу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1 212 267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имараттары мен елді мекендердің қыстақ ішілік желілерінің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Сырдария топтық су құбырының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697 912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Талап топтық су құбырының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681 750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облысындағы "Қызылорда сол жағалау магистралды каналының гидротехникалық имараттарын қайта жаңғырту (II-кезек)"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облысындағы Қызылорда Сол жағалау магистральды каналының гидротехникалық құрылыстарын ПК272+55-тен ПК853+00 (899+00)-ге дейін қайта жаңғырту I кезек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Май ауданындағы Май топтық су құбырын реконструкциялау (2-кезек)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2 535 483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 кезегі).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Соколов топтық су құбырын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Шал Ақын ауданы Ұзынжар ауылында өнімділігі тәулігіне 500 м3 апаттық І көтергішті сорғы станциясын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қосылған ауылдық елді мекендердің таратушы желілерін салу. 2-ші кезек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 топтық су құбырының І-көтерудегі сорғы станциясын реконструкциясы. II кезек.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Преснов топтық су құбырын қайта жаңғырту (құрылыстың ІІ кезегі). Түзету (сметалық құжаттамасыз)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1 035 483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2 534 268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шаруааралық К-28 каналын имараттарымен қайта құру (екінші кезек)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Ордабасы ауданы Түркістан магистралды каналын ПК0+00 ден ПК37+70 дейін аралығын қайта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шаруашылық аралық К-26 каналын гидроқұрылымдарымен қоса қайта құрып суды өлшеу-реттеу тәсілдерін автоматтандыру енгізу (ІІ-кезек)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К-30 шаруааралық каналын гидротехникалық имараттарымен, автоматтандырылған су есептегіші мен су таратқыштарын қайта құру. Түзету" (Сметалық құжаттамасыз)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Оңтүстік-Қазақстан облысы, Түлкібас ауданының суару жүйесінің бірінші кезектегі магистралды арналарын қалпына келтіру және реконстукциялау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Тулкібас ауданы "Құлый" және "Көктем" каналадарының 5 дана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5 491 578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Щучье-Бурабай курорт аймағындағы су қоймаларын (Щучье, Бурабай, Қарасу көлдері) тазарту және санациялау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174 008 126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173 830 626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173 815 047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41 501 553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137 704 073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147 913 380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41 501 553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137 704 073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147 913 380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2 204 566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8 446 195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9 022 916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4 504 340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14 095 969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15 064 272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"Жетiбай - Жаңаөзен - Фетисово - Түркменстан Республикасының шекарасы (Түркменбашы қаласына)" автожолының "Жетiбай - Жаңаөзен" учаскесін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10 790 326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6 145 339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6 567 485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12 817 321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27 695 618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25 760 867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40 505 083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48 143 903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40 815 869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43 353 937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122 518 327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84 928 222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41 687 936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122 518 327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84 928 222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41 687 936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9 423 280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6 282 188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 (Орск қаласына) - Ақтөбе - Атырау - РФ шек. (Астрахань қаласына)" автожолын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2 257 745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942 567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2 467 642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7 022 066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Үлкеннарым - Қатон-Қарағай - Рахман бұлақтары" автожолын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6 341 500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4 227 667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"Орал - Тасқала - РФ шекарасы (Озинки қаласына)" автомобиль 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11 104 526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15 226 314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17 667 647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(Нөкіс қаласына)" автожолын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6 121 440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4 080 960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"Щучье - Зеренді" автожолын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5 304 030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3 536 019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қаласының айналма жолын қоса "Алматы - Өскемен" республикалық маңызы бар автожолын реконструкциялау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1 285 890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57 426 983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9 288 264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"Орталық-Батыс" жобасы бойынша жобалау-сметалық құжаттаманы әзірлеу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20 319 253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21 783 851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20 319 253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21 783 851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794 832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2 484 345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2 654 790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5 767 717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"Жетiбай - Жаңаөзен - Фетисово - Түркменстан Республикасының шекарасы (Түркменбашы қаласына)" автожолының "Жетiбай - Жаңаөзен" учаскесін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718 951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1 298 078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4 999 450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4 668 658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5 082 913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5 363 053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5 535 934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6 728 664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"Астана-Қарағанды-Балқаш-Құрты-Қапшағай-Алматы" автомобиль жолының "Орталық-Оңтүстік" дәлізін реконструкциялау ("Күрті-Бурылбайтал" учаскесі)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532 342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1 497 660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1 600 410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инфрақұрылымын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шлюзіне құтқарушы кеме жүзетін гидротехникалық құрылыстар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платформасын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"мобильдік үкіметі" ақпараттық жүйесі.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ғарыш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ғарыш жүйесін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(Астана-Қарағанды тас жолы) Мичурино тұрғын алабы ауданында "Қызылжар" мемлекеттік резиденциясын жылумен жабдықтаудың сыртқы желілерін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жылыту контурын орнату, ангардың жылумен жабдықтауын қайта жаңарту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ауруханасы" РМК үшін 200 төсек-орындық стационарлық-емдік корпусын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51 806 107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22 254 211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12 026 148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9 741 952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9 741 952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9 741 952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31 957 731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31 957 731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9 950 929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 жаңғырту үшін "Ұлттық аграрлық ғылыми-білім беру орталығы" КЕАҚ жарғылық капиталын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4 126 802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 жаңғырту үшін "Қазақ құрылыс және сәулет ғылыми-зерттеу және жобалау институты" АҚ жарғылық капиталын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6 413 911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телерадиохабарды енгізу және дамыту үшін "Зерде" ұлттық инфокоммуникациялық холдингі" АҚ жарғылық капиталын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ауыр машина жасау зауыты" АҚ-ның жарғылық капиталын арттыру мақсатында "Қазақстан инжиниринг ұлттық компаниясы" АҚ жарғылық капиталын арттыру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 атындағы зауыт" АҚ-ның жарғылық капиталын арттыру мақсатында "Қазақстан инжиниринг ұлттық компаниясы" АҚ жарғылық капиталын арттыру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471 423 368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221 347 482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156 592 218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9 364 511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3 379 046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4 572 421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2 932 743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739 966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6 216 929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5 774 285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8 844 175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5 239 504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1 693 345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16 971 246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16 971 246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16 971 246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16 971 246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3 652 984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3 972 908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1 965 668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4 167 915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1 458 688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әлеуметтiк қамтамасыз ету объектілерін салуға және реконструкциялауға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196 006 201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56 059 222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24 094 170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20 794 006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20 794 006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1 692 307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898 699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1 204 989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1 453 736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1 550 987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1 446 860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580 334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175 212 195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53 562 660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бұзылу аумағынан тұрғындарды көшіру үшін тұрғын-үй және жатақхана құрылысына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2 526 336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2 526 336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74 281 412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4 012 867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30 674 710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1 104 559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1 247 362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1 569 056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1 628 761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1 320 218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4 195 811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1 632 640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5 669 641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1 817 402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43 606 702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1 929 379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3 442 752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3 058 347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2 267 613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2 444 373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1 946 687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4 152 453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3 978 422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2 457 088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3 792 782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3 575 214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670 748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3 122 614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98 404 447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49 549 793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23 365 613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25 260 775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14 594 415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3 280 692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2 903 687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542 577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1 850 293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2 737 355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1 180 997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2 436 601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10 511 602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69 847 834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34 955 378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9 465 613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5 235 785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4 639 364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680 183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10 686 230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5 750 259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2 413 835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7 487 967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3 330 513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1 864 071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7 734 672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2 006 871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13 170 361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3 870 628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2 384 671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3 825 648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4 291 713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3 295 838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3 295 838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қаласының бюджетіне мәдениет объектілерін салуға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67 048 717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47 263 203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67 048 717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47 263 203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17 428 105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12 401 660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17 428 105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12 401 660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9 717 098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3 832 026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5 518 889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5 676 843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624 709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2 404 537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2 165 837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4 212 179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773 531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2 524 916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48 644 715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жылу-энергетика жүйесін дамытуға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48 644 715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1 804 098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1 219 449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4 174 187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3 173 263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1 725 426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5 867 892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34 100 624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8 654 274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6 461 795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жерүсті су ресурстарын ұлғайтуға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74 850 291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66 562 159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74 850 291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66 562 159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82 262 166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56 562 159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82 262 166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56 562 159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1 822 964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2 433 891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2 757 717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1 853 963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1 768 774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1 504 391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1 497 406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2 015 287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1 707 226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3 681 645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1 533 973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992 892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17 621 270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13 084 353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37 258 205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22 927 868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24 178 265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8 443 738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әуе көлігінің инфрақұрылымын дамытуға арналған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8 443 738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4 578 038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17 110 402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қаласың бюджетіне электропоездарды сатып алуға заңды тұлғалардың жарғылық капиталын ұлғайтуға берілетін нысалы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8 070 982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8 070 982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13 544 312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11 307 955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моноқалаларда және өңірлерде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4 707 955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2 333 921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2 333 921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әкімшілік ғимараты құрылысына Ақтөбе облысының бюджетіне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бюджетіне инженерлік инфрақұрылымды дамыту бойынша бюджеттік инвестициялық жобаларды жүзеге асыруға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1 496 818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1 496 818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индустриялық инфрақұрылымды дамытуға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1 472 913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121 957 252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125 846 298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35 420 070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2 288 677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бюджеттерiне жылумен жабдықтау жүйелерін реконструкциялау және құрылыс үшін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2 288 677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2 288 677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33 131 393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33 131 393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1 614 572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761 479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1 762 628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5 785 534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4 926 390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7 543 927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5 947 491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комбайндарды және тракторларды жасаудың отандық өндірушілерін қолдау шеңберінде автобустарды, тракторлар мен комбайндарды лизингке сату бойынша "Қазақстан Даму банкі" АҚ арқылы кейіннен "ҚДБ-Лизинг" АҚ кредиттеу арқылы "Бәйтерек" ұлттық басқарушы холдингі" АҚ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2-қосымша</w:t>
            </w:r>
          </w:p>
        </w:tc>
      </w:tr>
    </w:tbl>
    <w:bookmarkStart w:name="z28" w:id="21"/>
    <w:p>
      <w:pPr>
        <w:spacing w:after="0"/>
        <w:ind w:left="0"/>
        <w:jc w:val="left"/>
      </w:pPr>
      <w:r>
        <w:rPr>
          <w:rFonts w:ascii="Times New Roman"/>
          <w:b/>
          <w:i w:val="false"/>
          <w:color w:val="000000"/>
        </w:rPr>
        <w:t xml:space="preserve">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4"/>
        <w:gridCol w:w="4"/>
        <w:gridCol w:w="119"/>
        <w:gridCol w:w="236"/>
        <w:gridCol w:w="161"/>
        <w:gridCol w:w="218"/>
        <w:gridCol w:w="14"/>
        <w:gridCol w:w="22"/>
        <w:gridCol w:w="166"/>
        <w:gridCol w:w="328"/>
        <w:gridCol w:w="235"/>
        <w:gridCol w:w="9"/>
        <w:gridCol w:w="649"/>
        <w:gridCol w:w="630"/>
        <w:gridCol w:w="129"/>
        <w:gridCol w:w="3"/>
        <w:gridCol w:w="117"/>
        <w:gridCol w:w="864"/>
        <w:gridCol w:w="874"/>
        <w:gridCol w:w="877"/>
        <w:gridCol w:w="426"/>
        <w:gridCol w:w="427"/>
        <w:gridCol w:w="1053"/>
        <w:gridCol w:w="4"/>
        <w:gridCol w:w="636"/>
        <w:gridCol w:w="974"/>
        <w:gridCol w:w="977"/>
        <w:gridCol w:w="6"/>
        <w:gridCol w:w="9"/>
        <w:gridCol w:w="1768"/>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13 285 060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 тарихи-мәдени және табиғи қорық-мұражайы" РМҚК визит-орталығын салуға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13 097 411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Өскемен қаласында 200 төсектік қалалық балалар ауруханасының құрылысы. Түзету" ЖЖ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Тараз қаласындағы 200 төсек-орындық облыстық онкологиялық диспансер салу (сыртқы инженерлік желілерсіз)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2 010 755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кентіндегі 150 төсектік орталық аудандық аурухана салу" ЖЖ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2 010 755</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жылу-энергетика жүйесін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қаласына қосылған елді мекендерді электрмен жабдықтау желілерін дамыту. ПС-110/35/10 кВ "Каскад" салу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4-қосымша</w:t>
            </w:r>
          </w:p>
        </w:tc>
      </w:tr>
    </w:tbl>
    <w:bookmarkStart w:name="z31" w:id="22"/>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ішкі істер органдары қызметкерлерінің сыныптық біліктілігі үшін үстемеақы мөлшерлерін ұлғайтуға берілетін ағымдағы нысаналы трансферттердің сомаларын бөлу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1 591 406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338 189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371 876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5-қосымша</w:t>
            </w:r>
          </w:p>
        </w:tc>
      </w:tr>
    </w:tbl>
    <w:bookmarkStart w:name="z34" w:id="23"/>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9 769 327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775 427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741 623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399 095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1 056 753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572 088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532 715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379 679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813 760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913 406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535 125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6-қосымша</w:t>
            </w:r>
          </w:p>
        </w:tc>
      </w:tr>
    </w:tbl>
    <w:bookmarkStart w:name="z37" w:id="2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45 825 986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4 281 220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2 428 991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3 574 370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477 780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3 551 129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1 997 484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2 507 478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7 572 781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3 450 542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1 658 132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635 960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3 519 018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4 952 211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3 796 635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7-қосымша</w:t>
            </w:r>
          </w:p>
        </w:tc>
      </w:tr>
    </w:tbl>
    <w:bookmarkStart w:name="z40" w:id="25"/>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12 024 793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5 078 005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201 716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284 082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192 905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1 410 385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4 214 356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370 892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8-қосымша</w:t>
            </w:r>
          </w:p>
        </w:tc>
      </w:tr>
    </w:tbl>
    <w:bookmarkStart w:name="z43" w:id="26"/>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16 565 890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2 877 235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449 804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1 195 936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1 375 346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824 884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1 109 355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1 965 395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817 733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2 059 102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1 707 566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9-қосымша</w:t>
            </w:r>
          </w:p>
        </w:tc>
      </w:tr>
    </w:tbl>
    <w:bookmarkStart w:name="z46" w:id="27"/>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1943"/>
        <w:gridCol w:w="7873"/>
      </w:tblGrid>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670 029</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13 324</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47 837</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54 778</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373 632</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17 159</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10-қосымша</w:t>
            </w:r>
          </w:p>
        </w:tc>
      </w:tr>
    </w:tbl>
    <w:bookmarkStart w:name="z49" w:id="28"/>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мемлекеттік атаулы әлеуметтік көмек төлеміне берілетін ағымдағы нысаналы трансферттердің сомаларын бөлу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18 556 856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1 791 581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522 936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686 721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2 012 752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336 368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1 414 993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464 110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8 007 069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102 870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11-қосымша</w:t>
            </w:r>
          </w:p>
        </w:tc>
      </w:tr>
    </w:tbl>
    <w:bookmarkStart w:name="z52" w:id="29"/>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трансферттердің сомаларын бөлу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1 716 713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151 872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115 731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240 934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114 331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187 079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12-қосымша</w:t>
            </w:r>
          </w:p>
        </w:tc>
      </w:tr>
    </w:tbl>
    <w:bookmarkStart w:name="z55" w:id="30"/>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арнаулы әлеуметтік қызметтер көрсету стандарттарын енгізуге берілетін ағымдағы нысаналы трансферттердің сомаларын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131"/>
        <w:gridCol w:w="7446"/>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13-қосымша</w:t>
            </w:r>
          </w:p>
        </w:tc>
      </w:tr>
    </w:tbl>
    <w:bookmarkStart w:name="z58" w:id="31"/>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1 319 685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85 330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11 411</w:t>
            </w:r>
          </w:p>
        </w:tc>
      </w:tr>
    </w:tbl>
    <w:p>
      <w:pPr>
        <w:spacing w:after="0"/>
        <w:ind w:left="0"/>
        <w:jc w:val="both"/>
      </w:pPr>
      <w:r>
        <w:rPr>
          <w:rFonts w:ascii="Times New Roman"/>
          <w:b w:val="false"/>
          <w:i w:val="false"/>
          <w:color w:val="000000"/>
          <w:sz w:val="28"/>
        </w:rPr>
        <w:t>
      Ескерту: Бұл шығындар: үйде және жартылай стационар жағдайында қарттар мен мүгедектерге, адам саудасы құрбандарына, тұрмыстық зорлық-зомбылық құрбандарына арнаулы әлеуметтік қызметтерді ұсыну үшін үкіметтік емес ұйымдарда мемлекеттік әлеуметтік тапсырысты орналастыруға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14-қосымша</w:t>
            </w:r>
          </w:p>
        </w:tc>
      </w:tr>
    </w:tbl>
    <w:bookmarkStart w:name="z61" w:id="32"/>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трансферттердің сомаларын бөлу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429"/>
        <w:gridCol w:w="1639"/>
        <w:gridCol w:w="1175"/>
        <w:gridCol w:w="1269"/>
        <w:gridCol w:w="1173"/>
        <w:gridCol w:w="1360"/>
        <w:gridCol w:w="1640"/>
        <w:gridCol w:w="1360"/>
        <w:gridCol w:w="1641"/>
      </w:tblGrid>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5 733 444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3 179 251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489 437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1 864 606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36 164</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87 396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179 121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118 153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117 231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145 789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64 728</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138 494</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33 935</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55 922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262 761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105 295</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15-қосымша</w:t>
            </w:r>
          </w:p>
        </w:tc>
      </w:tr>
    </w:tbl>
    <w:bookmarkStart w:name="z64" w:id="33"/>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762 891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16-қосымша</w:t>
            </w:r>
          </w:p>
        </w:tc>
      </w:tr>
    </w:tbl>
    <w:bookmarkStart w:name="z67" w:id="3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11 526</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11 411</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8 126</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17-қосымша</w:t>
            </w:r>
          </w:p>
        </w:tc>
      </w:tr>
    </w:tbl>
    <w:bookmarkStart w:name="z70" w:id="35"/>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еңбек нарығын дамытуға берілетін ағымдағы нысаналы трансферттердің сомаларын бөлу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76"/>
        <w:gridCol w:w="2453"/>
        <w:gridCol w:w="2204"/>
        <w:gridCol w:w="2585"/>
        <w:gridCol w:w="1828"/>
        <w:gridCol w:w="1829"/>
      </w:tblGrid>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жұмысқа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10 272 729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8 274 411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1 160 707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722 253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391 627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254 430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607 833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592 947</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581 811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569 980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314 702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307 305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726 899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355 248</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302 641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507 869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499 018</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319 823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311 617</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363 941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346 867</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537 590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322 535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184 576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771 034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672 282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222 914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210 889</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848 810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298 444</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361 305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178 417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606 783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188 728</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286 506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130 449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2 183 881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2 133 476</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333 161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289 987</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266 475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236 448</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687 576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684 210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19-қосымша</w:t>
            </w:r>
          </w:p>
        </w:tc>
      </w:tr>
    </w:tbl>
    <w:bookmarkStart w:name="z73" w:id="36"/>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2 932 013</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106 436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20-қосымша</w:t>
            </w:r>
          </w:p>
        </w:tc>
      </w:tr>
    </w:tbl>
    <w:bookmarkStart w:name="z76" w:id="37"/>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тілдік курстар бойынша тағылымдамадан өткен мұғалімдерге қосымша ақы төлеуге берілетін ағымдағы нысаналы трансферттердің сомаларын бөлу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1 750 588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126 673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21-қосымша</w:t>
            </w:r>
          </w:p>
        </w:tc>
      </w:tr>
    </w:tbl>
    <w:bookmarkStart w:name="z79" w:id="38"/>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1 485 619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205 191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21-1-қосымша</w:t>
            </w:r>
          </w:p>
        </w:tc>
      </w:tr>
    </w:tbl>
    <w:bookmarkStart w:name="z82" w:id="39"/>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трансферттердің сомаларын бөлу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49 825 174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2 218 020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2 198 480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8 273 057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1 670 819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3 267 009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3 540 799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1 979 453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2 669 153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1 722 134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2 640 183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2 115 610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1 864 693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1 780 056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8 107 451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2 495 725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1 201 207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2 081 325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21-2-қосымша</w:t>
            </w:r>
          </w:p>
        </w:tc>
      </w:tr>
    </w:tbl>
    <w:bookmarkStart w:name="z85" w:id="40"/>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трансферттердің сомаларын бөлу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4 174 544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208 437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314 348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398 331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286 772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280 599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412 575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169 422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195 693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416 480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22-қосымша</w:t>
            </w:r>
          </w:p>
        </w:tc>
      </w:tr>
    </w:tbl>
    <w:bookmarkStart w:name="z88" w:id="41"/>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2243"/>
        <w:gridCol w:w="6262"/>
      </w:tblGrid>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23-қосымша</w:t>
            </w:r>
          </w:p>
        </w:tc>
      </w:tr>
    </w:tbl>
    <w:bookmarkStart w:name="z91" w:id="42"/>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26 442 743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1 027 833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1 154 187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3 561 776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1 075 114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1 799 585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1 699 209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1 527 590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921 943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1 437 736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1 090 119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753 929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5 335 235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2 285 905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1 391 037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24-қосымша</w:t>
            </w:r>
          </w:p>
        </w:tc>
      </w:tr>
    </w:tbl>
    <w:bookmarkStart w:name="z94" w:id="43"/>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саламатты өмір салтын насихаттауға берiлетiн ағымдағы нысаналы трансферттердің сомаларын бөлу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2 232 997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25-қосымша</w:t>
            </w:r>
          </w:p>
        </w:tc>
      </w:tr>
    </w:tbl>
    <w:bookmarkStart w:name="z97" w:id="4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2 098 074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26-қосымша</w:t>
            </w:r>
          </w:p>
        </w:tc>
      </w:tr>
    </w:tbl>
    <w:bookmarkStart w:name="z100" w:id="45"/>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37 407 235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3 005 190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2 399 149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972 048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3 327 409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2 099 896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1 965 357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2 692 110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796 000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5 489 883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8 191 550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1 988 643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26-1-қосымша</w:t>
            </w:r>
          </w:p>
        </w:tc>
      </w:tr>
    </w:tbl>
    <w:bookmarkStart w:name="z103" w:id="46"/>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трансферттердің сомаларын бөлу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3 905 865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607 190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3 170 167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26-2-қосымша</w:t>
            </w:r>
          </w:p>
        </w:tc>
      </w:tr>
    </w:tbl>
    <w:bookmarkStart w:name="z106" w:id="47"/>
    <w:p>
      <w:pPr>
        <w:spacing w:after="0"/>
        <w:ind w:left="0"/>
        <w:jc w:val="left"/>
      </w:pPr>
      <w:r>
        <w:rPr>
          <w:rFonts w:ascii="Times New Roman"/>
          <w:b/>
          <w:i w:val="false"/>
          <w:color w:val="000000"/>
        </w:rPr>
        <w:t xml:space="preserve">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 берілетін ағымдағы нысаналы трансферттердің сомаларын бөлу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1 517 814</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229 033</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171 387</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128 878</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96 936</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282 902</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306 614</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75 003</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39 158</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29-қосымша</w:t>
            </w:r>
          </w:p>
        </w:tc>
      </w:tr>
    </w:tbl>
    <w:bookmarkStart w:name="z109" w:id="48"/>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бюджеттерiне облыс орталықтарында, Астана, Алматы, Шымкент, Семей қалаларында және моноқалаларда кәсіпкерлікті дамытуға жәрдемдесуге кредит берудің сомаларын бөлу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9 311 124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668 016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532 225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279 379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866 516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397 629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335 142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30-қосымша</w:t>
            </w:r>
          </w:p>
        </w:tc>
      </w:tr>
    </w:tbl>
    <w:bookmarkStart w:name="z112" w:id="49"/>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71"/>
        <w:gridCol w:w="871"/>
        <w:gridCol w:w="2253"/>
        <w:gridCol w:w="2478"/>
        <w:gridCol w:w="2478"/>
        <w:gridCol w:w="24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103 409 262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103 409 262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96 269 047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31-қосымша</w:t>
            </w:r>
          </w:p>
        </w:tc>
      </w:tr>
    </w:tbl>
    <w:bookmarkStart w:name="z115" w:id="50"/>
    <w:p>
      <w:pPr>
        <w:spacing w:after="0"/>
        <w:ind w:left="0"/>
        <w:jc w:val="left"/>
      </w:pPr>
      <w:r>
        <w:rPr>
          <w:rFonts w:ascii="Times New Roman"/>
          <w:b/>
          <w:i w:val="false"/>
          <w:color w:val="000000"/>
        </w:rPr>
        <w:t xml:space="preserve"> Облыстық бюджеттерден, республикалық маңызы бар қалалардың, астана бюджеттерiнен республикалық бюджеттің шығындарына өтемақыға берілетін трансферттер түсімдерінің сомаларын бөлу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84"/>
        <w:gridCol w:w="2062"/>
        <w:gridCol w:w="3011"/>
        <w:gridCol w:w="2063"/>
        <w:gridCol w:w="1918"/>
        <w:gridCol w:w="2068"/>
      </w:tblGrid>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енгізу мерзімінің 2018 жылдан 2020 жылға көшіру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жұмыс берушілердің аударымдары бойынша мөлшерлемелерді азайту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тәуелді адамдарды әлеуметтік-психологиялық оңалту орталығы" коммуналдық мемлекеттік мекемесін ұстауға арналған шығыстардың беру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әкімшілік – аумақтық құрылымының өзгеруіне және Шымкент қаласының республикалық маңызы бар қала санатына жатқызылуына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78 832 630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49 046 555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14 653 852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15 066 927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3 291 817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2 491 272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735 249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3 319 117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2 650 748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668 369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5 837 975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4 685 587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1 152 388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2 492 605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1 983 627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508 978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4 903 015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3 894 697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1 008 318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4 198 187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3 419 967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3 139 804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2 462 832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676 972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4 832 126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3 782 691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1 049 435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3 577 140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2 553 029</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1 024 111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4 284 879</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3 334 101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950 778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2 355 661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1 773 140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582 521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3 364 116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2 602 210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761 906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2 734 537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2 106 848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627 689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23 337 016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5 779 190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2 490 899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15 066 927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3 338 980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2 539 453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799 527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1 909 391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1 513 763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395 628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1 473 400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442 864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32-қосымша</w:t>
            </w:r>
          </w:p>
        </w:tc>
      </w:tr>
    </w:tbl>
    <w:bookmarkStart w:name="z118" w:id="51"/>
    <w:p>
      <w:pPr>
        <w:spacing w:after="0"/>
        <w:ind w:left="0"/>
        <w:jc w:val="left"/>
      </w:pPr>
      <w:r>
        <w:rPr>
          <w:rFonts w:ascii="Times New Roman"/>
          <w:b/>
          <w:i w:val="false"/>
          <w:color w:val="000000"/>
        </w:rPr>
        <w:t xml:space="preserve"> 2018 жылға арналған мемлекеттік тапсырмалардың тізбесі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398"/>
        <w:gridCol w:w="6186"/>
        <w:gridCol w:w="277"/>
        <w:gridCol w:w="1940"/>
        <w:gridCol w:w="1483"/>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нысанында жүзеге асырылатын мемлекеттік көрсетілген қызметтің немесе инвестициялық жобаның атауы</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көрсетілген қызметтің немесе инвестициялық жобаның сипаттамалары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республикалық бюджеттік бағдарлама әкімшісінің атауы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заңды тұлғаның атауы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шеңберінде мемлекеттік тапсырма орындалатын республикалық бюджеттік бағдарламаның (кіші бағдарламаның)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қажетті бюджет қаражатының сомасы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100 "Мемлекеттік жер кадастры мәліметтерін қалыптастыру"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елді мекендердің құрылыс салынған аумақтарының жоспарлы-картографиялық өнімі</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ауыл шаруашылығы алқаптарын және елді мекендердің құрылыс салынған аумақтарының масштабтық қатарының фотокарталарын жасауға бағытталған</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100 "Мемлекеттік жер кадастры мәліметтерін қалыптастыру"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материалдар мен деректерді мемлекеттік есепке алу, сақтау, мемлекеттік цифрлы топографиялық карталардың масштабтық қатарын және тақырыптық карталарды жасау және жаңарту, географиялық атаулардың мемлекеттік каталогтарының деректер базасын мониторингілеу, техникалық жобаларды құрастыру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картографиялық-геодезиялық қоры"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елді-мекендердің және аумақтардың аэротүсірілімі, мемлекеттік цифрлы топографиялық карталарды және қалалардың жоспарларын жасау және жаңарту, пункттерді тексеру, қалпына келтіру, координаттау, эталондық базистерді сертификаттау, I, II класты нивелирлеу, жиынтық каталогтарды жасау, геодинамикалық зерттеулер, техникалық жобаларды құрастыру, карталарды басып шығару (басу)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"Қазгеодезия"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агроөнеркәсіптік кешен субъектілері үшін білім тарату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базалық шаруашылықтарда АӨК субъектілеріне оқыту семинарларын өткізу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"Білімнің және ғылыми зерттеулердің қолжетімділігін арттыру"</w:t>
            </w:r>
            <w:r>
              <w:br/>
            </w:r>
            <w:r>
              <w:rPr>
                <w:rFonts w:ascii="Times New Roman"/>
                <w:b w:val="false"/>
                <w:i w:val="false"/>
                <w:color w:val="000000"/>
                <w:sz w:val="20"/>
              </w:rPr>
              <w:t>
100 "Өтеусіз негізде агроөнеркәсіптік кешені субъектілерін ақпараттық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әрекеті салдарынан иондандырушы сәулелену әсеріне ұшыраған халыққа арналған қорғау және оңалту шараларының тиімділігін бағалау және оларды жетілдіру бойынша ұсыныстар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полигонының әрекеті салдарынан иондандырушы сәулелену әсеріне ұшыраған халыққа арналған қорғау және оңалту шараларының тиімділігін бағалауға бағытталған зерттеу және оларды жетілдіру бойынша нақты ұсыныстар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медицина және экология ғылыми-зерттеу институты"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ақпараттық-талдамалық қамтамасыз ету жөніндегі қызметтерді көрсету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бойынша жалпы республикалық дерекқорды қалыптастыру және оны жүргізу және кедейшілік жөніндегі ақпаратты өңдеу, негізгі құрал-жабдықтар және материалдық емес активтерді сүйемелдеу, техникалық қолдау жөніндегі қызметтерді көрсету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"Әлеуметтік-еңбек саласын ақпараттық-талдамалық қамтамасыз ету жөнінде көрсетілетін қызметтер, жұмыспен қамту саясатын жаңғырту"</w:t>
            </w:r>
            <w:r>
              <w:br/>
            </w:r>
            <w:r>
              <w:rPr>
                <w:rFonts w:ascii="Times New Roman"/>
                <w:b w:val="false"/>
                <w:i w:val="false"/>
                <w:color w:val="000000"/>
                <w:sz w:val="20"/>
              </w:rPr>
              <w:t>
101 "Әлеуметтік-еңбек саласын ақпараттық-талдамалық қамтамасыз ету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1 450 568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Кемтарлығы ерекше күрделі және тән емес мүгедектерді протездеу, сондай-ақ бастапқы протездеу,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 кохлеарлық имплантациядан кейін есту-сөйлеуін оңалту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имплантанция (КИ) есту қабілеті өте нашар (керең) балаларды оңалтудың жалғыз тиімді әдісі болып табылады. Алайда, КИ операциясы есту-сөйлеуін оңалтусыз (бейімдеусіз) мүлдем тиімсіз. Оны жүргізу кохлеарлық импланты бар балалардың есту және сөйлеу қабілетін дамыту үшін міндетті түрде қажет.</w:t>
            </w:r>
            <w:r>
              <w:br/>
            </w:r>
            <w:r>
              <w:rPr>
                <w:rFonts w:ascii="Times New Roman"/>
                <w:b w:val="false"/>
                <w:i w:val="false"/>
                <w:color w:val="000000"/>
                <w:sz w:val="20"/>
              </w:rPr>
              <w:t>
Есту-сөйлеуге бейімдеудің мақсаты - баланы дыбыстық сигналдарды (тілдік және тілдік емес) қабылдауға, түсінуге және жаңа есту сезімдерін ауызша сөйлеуді дамыту үшін пайдалануға үйрету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ақпараттық-талдамалық сүйемелдеу және жұмыспен қамту қызметтерін әдістемелік қолдау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әдістемелік қамтамасыз ету, нәтижелі жұмыспен қамтуға көмектесу элементтерін дамыту, еңбек нарығының ахуалы мен дамуы туралы талдау жүргізу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 және жаппай кәсіпкерлікті дамыту бағдарламасын іске асыру"</w:t>
            </w:r>
            <w:r>
              <w:br/>
            </w:r>
            <w:r>
              <w:rPr>
                <w:rFonts w:ascii="Times New Roman"/>
                <w:b w:val="false"/>
                <w:i w:val="false"/>
                <w:color w:val="000000"/>
                <w:sz w:val="20"/>
              </w:rPr>
              <w:t>
101 "Нәтижелі жұмыспен қамтуды және жаппай кәсіпкерлікті дамыту бағдарламасын іске асыру шеңберінде ағымдағы іс-шараларды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бірыңғай ақпараттық жүйесін жетілдіру және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бірыңғай сандық алаңды құру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 және жаппай кәсіпкерлікті дамыту бағдарламасын іске асыру"</w:t>
            </w:r>
            <w:r>
              <w:br/>
            </w:r>
            <w:r>
              <w:rPr>
                <w:rFonts w:ascii="Times New Roman"/>
                <w:b w:val="false"/>
                <w:i w:val="false"/>
                <w:color w:val="000000"/>
                <w:sz w:val="20"/>
              </w:rPr>
              <w:t>
101 "Нәтижелі жұмыспен қамтуды және жаппай кәсіпкерлікті дамыту бағдарламасын іске асыру шеңберінде ағымдағы іс-шараларды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және ғылымды дамытудың 2016 − 2019 жылдарға арналған мемлекеттік бағдарламасын талдау және ақпараттық-медиялық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 білім беруді және ғылымды дамытудың мемлекеттік бағдарламасының негізгі бағыттарын жария ету бойынша кешенді ақпараттық саясатты жүргізу, оның аясында мынадай іс-шаралар жүргізіледі:</w:t>
            </w:r>
            <w:r>
              <w:br/>
            </w:r>
            <w:r>
              <w:rPr>
                <w:rFonts w:ascii="Times New Roman"/>
                <w:b w:val="false"/>
                <w:i w:val="false"/>
                <w:color w:val="000000"/>
                <w:sz w:val="20"/>
              </w:rPr>
              <w:t>
- қоғамдық пікірді қалыптастыру, ақпаратты бұрмаламай халықпен тікелей байланыс орнату үшін телевизиялық ток-шоулар түсіру және тарату, халыққа ауқымды түсіндіру жұмыстарын жүргізу;</w:t>
            </w:r>
            <w:r>
              <w:br/>
            </w:r>
            <w:r>
              <w:rPr>
                <w:rFonts w:ascii="Times New Roman"/>
                <w:b w:val="false"/>
                <w:i w:val="false"/>
                <w:color w:val="000000"/>
                <w:sz w:val="20"/>
              </w:rPr>
              <w:t>
- мультимедиалық имидждік арнайы жобаларды әзірлеуді, интернет БАҚ-та жариялау үшін блогерлермен жұмыс жасауды, әлеуметтік желілерде ілгерілету стратегиясын әзірлеуді және іске асыруды, теріс пікірлерді жою және тұрақты мониторингті жүргізуді, қоғамның қабылдауын талдауды қоса алғанда, интернет кеңістігінде жұмыс істеу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457 044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үшінші жаңғыруы аясында әлеуметтік-мәдени процестерді талдау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процестері мен қалыптасып отырған әлеуметтік-саяси ахуал аясында, сапалық және сандық зерттеу әдістерін – халық арасында жаппай сауал жүргізу, фокус-топтар, сараптамалық сауал жүргізу әдістерін қолдана отырып, әлеуметтанушылық зерттеулер жүргізу жолымен ұлттық сананың жай-күйін талдау.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Қазақстанның жаңғыру процесіндегі жағдайларда мемлекеттің коммуникативтік саясатының кейбір шараларын іске асыруды сараптамалық-талдамалық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бағдарламасын және Қазақстан Президентінің 2018 жылғы 10 қаңтардағы "Төртінші өнеркәсіптік революция жағдайындағы дамудың жаңа мүмкіндіктері" атты Жолдауын іске асыру аясында мемлекеттік-коммуникативтік саясатқа сараптамалық-талдамалық талдау жүргізу, сондай-ақ зерттеулер мен өлшеулерді сынақтан өткізу бойынша коммуникативтік іс-шаралар сериясын жүргізу, халықаралық тәжірибені қорыту және жаңғырту процестері жағдайларында қызмет дағдыларына оқыту.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Ғылым және технологиялық саясат комитетінің жұмысына қатысуын талдамалық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Ғылым және технология саясаты комитетінің және Экономикалық ынтымақтастық және даму ұйымының ғылым, техника және инновациялар саласындағы құқықтық құралдарының 29 ұсынымының іске асырылуын мониторингтеу.</w:t>
            </w:r>
            <w:r>
              <w:br/>
            </w:r>
            <w:r>
              <w:rPr>
                <w:rFonts w:ascii="Times New Roman"/>
                <w:b w:val="false"/>
                <w:i w:val="false"/>
                <w:color w:val="000000"/>
                <w:sz w:val="20"/>
              </w:rPr>
              <w:t>
Комитет отырыстарына, семинарларға және тренингтерге, инновациялық және технологиялық саясат жөніндегі жұмыс топтарына, ғылыми және технологиялық индикаторлар бойынша ұлттық сарапшылардың жұмыс топтарына қатысу. Зерттеу , инновациялар және цифрлық экономика, цифрландыру қауіпсіздігі және т.б.тақырыптар бойынша мәселелерді талқылауға және оларды шешу жөніндегі ұсынымдарды әзірлеуге қатысу. Дүниежүзілік экономикалық форумның Жаһандық бәсекеге қабілеттілік индексінде ғылым көрсеткіштері бойынша Қазақстан Республикасының позициясын арттыру жөнінде ұсыныстар дайындау.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Білім беру саясаты комитетінің жұмысына Қазақстанның қатысуын талдамалық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"Білім беру саясатының перспективалары. Елдің бейіні: Қазақстан" ("Education Policy Outlook. Country Profile: Kazakhstan"). ЭЫДҰ келісім жасасу және ЭЫДҰ "Қазақстандағы білім беру сапасын бағалау саясаты" елдік шолуын ("OECD Review of Evaluation and Assessment Policy in Kazakhstan") дайындағаны үшін жарна төлеу. ЭЫДҰ БСК "Қатысушы" статусына жарна төлеу. ҚР ЭЫДҰ-мен білім саласындағы ынтымақтастықты тереңдету жөнінде ұсыныстар әзірлеу (БСК күн тәртібіндегі өзекті мәселелерінде ҚР позициясы С12, зерттеулердің перспективалық тақырыптары және басқалар).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қоғамдық ғылымдар терминдерін талдамалық зерттеу және мемлекеттік тілдің стандартталған терминологиялық қорын құру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ғылымдардың бекітілген терминдерін талдамалық зерттеу жүргізу және мемлекеттік тілдің стандартталған терминологиялық қорының ақпараттық-анықтамалық базасын құру жөніндегі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 атындағы Тіл білімі институты"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интерактивті ғылыми тарихи картаны талдамалық зерттеу, өзекті ету және ақпараттық қолдау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мемлекеттік бағдарламасын жүзеге асыру бағытында қоғамдық келісім және қазақстандықтардың ұлттық кодын сақтау бойынша қазақстандық модельді одан әрі зерттеу. Пәнаралық және интеграциялық үдерістер, ғылыми зерттеулерді ақпараттандыруды негізге алған зерттеу заманауи ғылымның даму ұстанымдарына жауап береді. Әлемдік ақпараттық кеңістікке ену дәуірінде интерактивті карта материалдары</w:t>
            </w:r>
            <w:r>
              <w:br/>
            </w:r>
            <w:r>
              <w:rPr>
                <w:rFonts w:ascii="Times New Roman"/>
                <w:b w:val="false"/>
                <w:i w:val="false"/>
                <w:color w:val="000000"/>
                <w:sz w:val="20"/>
              </w:rPr>
              <w:t>
Бейбітшілік пен келісімнің қазақстандық моделін таратуда, халықаралық қауымдастықты таныстыруда және кең түрде үйренуге қолжетімді болғандықтан үлкен маңызға ие болады.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ҒК "Ш.Ш. Уәлиханов атындағы Тарих және этнология институты"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 103 "Әлеуметтік,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 құқықтары жөніндегі уәкіл жанындағы "111 жедел қызметін" ұйымдастыруға арналған байланыс орталығы</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көздерден түсетін республика азаматтарының өтініштерін тәулік бойы қабылдау және өңдеу процесін автоматтандыру, сондай-ақ шығыс қоңыраулары, IVR теңшеу бағытын пысықтау, ақпараттық жүйені, сөйлесу сценарийлерін, жоба бойынша аудиожазбаларды дайындау және интеграциялау, барлық аймақтардың нөмірлерінен және Қазақстан Республикасының ұялы байланыс желілерінен қоңыраулар қабылдау, баланың құқықтарының, бостандықтары мен заңды мүдделерінің бұзылуына қатысты өтініштерге және бала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шағымдарға қатысты барлық мәселелер бойынша Қазақстан Республикасындағы Бала құқықтары жөніндегі уәкіл жанындағы "111 жедел қызметін" ұйымдастыру үшін жүйенің 24 сағат, аптасына 7 күн қолжетімділігі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 Cloud Lab"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цифрландыру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білім беру жүйесінің алдына қойған міндеттерін іске асыру және 2018-2022 жылдарға арналған "Цифрлық Қазақстан" мемлекеттік бағдарламасын орындау шеңберінде мыналар жоспарланып отыр: білім беру жүйесін толық цифрландыруды қамтамасыз ету; білім беру ұйымдарын қағаз қолданбайтын қызметке көшіру; қатаң есептілік құжаттарын цифрлық форматқа көшіру; ҰБДҚ модификациялау және Электрондық үкімет порталымен, Әділет министрлігінің жүйелерімен (ЖТ, ЗТ МДҚ), Денсаулық сақтау министрлігінің жүйелерімен (ДСБАЖ), Еңбек және халықты әлеуметтік қорғау министрлігінің жүйелерімен (сұранысқа ие біліктіліктер бойынша жүйе, жұмысқа орналастыру бойынша жүйе, халықтың әлеуметтік қауқарсыз топтарының жүйесі) өзара деректермен алмасуды қамтамасыз ете отырып, әртүрлі ведомствоішілік ақпараттық жүйелермен және басқа мемлекеттік органдардың жүйелерімен біріктіру; білім беру ұйымдарына қатысты білім беру жүйесіне мемлекеттік камералдық бақылау тетігін әзірлеу, сөйтіп көшпелі тексерулер санын едәуір төмендету;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оқу" тетігін енгізу, сөйтіп мектеп жасындағы балаларды толық есепке алуды қамтамасыз ету және балалардың міндетті түрде орта білім алудағы конституциялық құқығын қамтамасыз ету; балалардың жазғы демалысын және жұмыспен қамтылуын бақылау; әртүрлі мақсаттарда білім беру ұйымдарының жиынтық деректерін графиктер, кестелер, диаграммалар түрінде графикалық түрде көрнекілендіру; жүйенің дамуын болжаудың ақпараттық элементтерін жетілдіру; әртүрлі мемлекеттік органдар мен ұйымдар ҰБДҚ-на қол жеткізуді қамтамасыз ету; ұсынылған деректердің құпиялылығын қамтамасыз ету; әдістемелік тұрғыдан жоғары білім беру деңгейін жетілдіру және ҰБДҚ-на енгізу; оқушылар қозғалысының толық траекториясын қадағалау тетігін енгізу және басқалары.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деректер қорымен (ҰБДҚ) интеграциялау бойынша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деректер қоры (ҰБДҚ) ведомстволық статистикаларды түпдеректерден (білім беру ұйымдарының) автоматты режимде жинау үшін, деректерді сақтап, өңдеу үшін; әкімшілік есептерді қалыптастыру үшін, Қазақстан Республикасы Білім және ғылым министрлігінің құрылымдық бөлімшелерін қамтамасыз ету үшін және де басқа да қызығушылық танытқан халықаралық мекемелердің (ЮНЕСКО-ның, ЮНИСЕФ, БЭФ және т.б), мемлекеттік мекемелердің статистикалық қорларын жинақтау жұмыстары үшін қажет.</w:t>
            </w:r>
            <w:r>
              <w:br/>
            </w:r>
            <w:r>
              <w:rPr>
                <w:rFonts w:ascii="Times New Roman"/>
                <w:b w:val="false"/>
                <w:i w:val="false"/>
                <w:color w:val="000000"/>
                <w:sz w:val="20"/>
              </w:rPr>
              <w:t>
2018 жылы жоба аясында интеграциялау бойынша келесі ақпараттық жүйелер міндеттерін жүзеге асыру жоспарлануда: Қазақстан Республикасы Еңбек және халықты әлеуметтiк қорғау министрлігі ("ТӨҰ" ААЖ, "Е-Макет" ААЖ), Қазақстан Республикасы Ақпарат және коммуникациялар министрлігі (ЕЛ МДҚ АЖ),соған қоса Kүнделік АЖ, Білім ал АЖ, Фаворит АЖ, Платонус College АЖ.</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жүйесі одан әрі деректерді өңдеу үшін неғұрлым толық субъектілері туралы ақпаратты білім беру және сапалы мемлекеттік қызмет көрсетуде толық ақпаратты алу үшін көп мүмкіндік береді. Бұдан басқа, жобаны іске асыру шеңберінде көзделетін АЖ БҒМ қолжетімділігін кеңейту, әр түрлі мемлекеттік органдар мен ұйымдарға, сондай-ақ барлық білім мекемелерінде меншікті немесе ведомстволық тиесілігіне қарамастан 24/7 режимінде толтыру қолжетімділігі қамтамасыз етіледі.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экологиялық қолайсыз өңірлеріндегі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күрделілігін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 Балалардың денсаулығы мен өмірін қорғау үшін жағдай жасау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"Балаларды сауықтыру, оңалту және олардың демалысын ұйымдастыру"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Тәулік бойы далалық аспаптық бақылау жүргізу. Қадағалау және материалдарды өңдеу үшін жаңа әдістер мен техникалық құралдарды енгізу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"Сейсмологиялық ақпарат мониторингі"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жан басына шаққандағы қаржыландыруды әдіснамалық қамтамасыз ету және мониторингтеу бойынша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жан басына шаққандағы нормативтік қаржыландыруды әдіснамалық қамтамасыз ету және мониторингтеу бойынша көрсетілетін қызметтерді орындау аясында: мектепке дейінгі тәрбие мен оқытуды жан басына шаққандағы нормативтік қаржыландыруды іске асыру мәселелері бойынша Қазақстан Республикасының нормативтік құқықтық актілерін әзірлеуді және оларға өзгерістер мен толықтырулар енгізілуін келісуге ықпал етуді; мектепке дейінгі тәрбие мен оқыту ұйымдарының және жергілікті атқарушы органдарының әкімшілігі үшін мектепке дейінгі тәрбие мен оқытуды жан басына шаққандағы нормативтік қаржыландыруды іске асыру мәселелері бойынша консультациялар ұйымдастыруды және өткізуді; жан басына шаққандағы нормативтік қаржыландыруды іске асыру барысында туындайтын проблемаларды талдау және тиісті ұсыныстар енгізуді жүзеге асырады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102 "Мектепке дейінгі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мамандандырылған білім беру ұйымдарындағы білім беру және тәрбиелеу қызметтері</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қаласындағы Назарбаев Зияткерлік мектебіндегі 3-6 жастағы балаларға арналған Мектепке дейінгі тәрбие мен оқыту бағдарламасы бойынша білім беру және тәрбиелеудің көрсетілетін қызметтері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106 "Мектепке дейінгі тәрбие мен оқытуға "Назарбаев Зияткерлік мектептері" ДБҰ-нда мемлекеттік білім беру тапсырысын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дарынды балаларды республикалық физика-математика мектебінде оқыту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 Үш тілде білім беруді енгізуді қамтамасыз ету (қазақ, ағылшын және орыс тілдерін меңгеру); оқушыларды ғылыми-зерттеу жұмыстарына тарту, сонымен қатар оқушыларды зияткерлік олимпиадаларға, ғылыми жарыстарға қатысуын қамтамасыз ету; зияткерлік және тану қызметіне қызығушылығын дамыту; ата-анасымен әріптестік қарым-қатынас орнату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100 "Балаларды республикалық білім беру ұйымдарында оқыту және тәрбиелеу"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1 257 901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Ізгілікті педагогика әдістері мен тұлғалық бағдарланған оқыту тәсілдерін қолдана отырып, балаларды оқыту және тәрбиелеу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Имандылық-рухани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бағдарламаларын іске асыру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100 "Балаларды республикалық білім беру ұйымдарында оқыту және тәрбиелеу"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Білім беру бағдарламасы – NIS-Program енгізе отырып, Назарбаев Зияткерлік мектептерінің 1-6 сынып оқушыларына арналған білім беру қызметтері; "Назарбаев Зияткерлік мектептері" ДБҰ Білім беру бағдарламасы – NIS-Program және Халықаралық бакалавриат оқу бағдарламасын енгізе отырып, оқушылардың Назарбаев Зияткерлік мектептерінің жатақханаларында тұруын ескере отырып, 7-12 сыныптары оқушыларына республикалық комиссия тағайындаған Қазақстан Республикасының Тұңғыш Президенті – Елбасының "Өркен" білім беру грантын іске асыру жөніндегі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101 "Назарбаев Зияткерлік мектептерінде мемлекеттік білім беру тапсырысын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29 908 884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кәсіптік және орта білімнен кейінгі білім беру жүйесін мониторингтеу және болжау, оның ішінде білім беру объектілерінің қажеттілігін анықтау, кадрлық және материалдық-техникалық қамтылуын, қаржыландыру көлемін, мемлекеттік тапсырысты есептеу, стратегиялық құжаттарды, оның ішінде білім беруді және ғылымды дамытудың 2016 – 2019 жылдарға арналған мемлекеттік бағдарламасын және т.б. іске асырылуын талдау және мониторингтеу үшін қажет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"Орта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жүйесінің ахуалы мен дамуы туралы Ұлттық баяндаманы дайындау және шығару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саясаты саласындағы статистикалық деректерді және ақпараттық материалдарды жинау, талдау және өңдеу. Білім беру көрсеткіштері бойынша өңірлер рейтингісін жүргізу. Халықты, мемлекеттік органдарды, халықаралық ұйымдарды Қазақстан Республикасында білім берудің ахуалы мен дамуы туралы объективті және сенімді ақпаратпен қамтамасыз 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"Орта білім беру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мектеп олимпиадаларын, конкурстарды және өзге де республикалық маңызы бар мектептен тыс іс-шараларды ұйымдастыру, өткізу және оларға балалардың қатысуы</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оқушыларды анықтау; оқушыларды халықаралық олимпиадаларға, конкурстарға іріктеу және дайындау, республикалық семинарлар, конкурстар, ғылыми-практикалық конференциялар өткізу.</w:t>
            </w:r>
            <w:r>
              <w:br/>
            </w:r>
            <w:r>
              <w:rPr>
                <w:rFonts w:ascii="Times New Roman"/>
                <w:b w:val="false"/>
                <w:i w:val="false"/>
                <w:color w:val="000000"/>
                <w:sz w:val="20"/>
              </w:rPr>
              <w:t>
Жалпы білім беретін пәндер бойынша республикалық және халықаралық олимпиадалар мен ғылыми жобалар конкурстары балалардың шығармашылық қабілеттерін дамыту, теориялық білімі мен практикалық шеберлігін тереңдету, жеке тұлғаның өзін-өзі дамытуына ықпал ету, дарынды балаларды анықтау, халықаралық олимпиадаларға қатысатын оқушыларды iрiктеу және дайындау. Қазақстан Республикасында білім берудің беделiн арттыру мақсатында өткізіледі. Сондай-ақ олимпиадалар мен конкурстар оқушылардың ғылыми-зерттеу және оқу-танымдық қызметін ынталандырып, Қазақстан Республикасының зияткерлік әлеуетiн қалыптастыруға ықпал етеді.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РМКҚ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алыс және жақын шетелдің мамандандырылған мектептері арасында математика, физика және информатика пәндері бойынша Халықаралық Жәутіков олимпиадасын өткізу бойынша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экономика терең білімі бар және жаңашылдыққа қабілетті мамандарды қажет етеді, сондықтан үздік тарихи тәжірибеге және ең табысты заманауи үлгілерге негізделген жас дарындарды анықтау және дамыту бойынша жұмыс Қазақстан экономикасын жаңғыртудың қажетті элементі болып табылады. Қазақстан Республикасында дарынды балалармен және жастармен жұмыс жасаудың бай тәжірибесі жинақталған.</w:t>
            </w:r>
            <w:r>
              <w:br/>
            </w:r>
            <w:r>
              <w:rPr>
                <w:rFonts w:ascii="Times New Roman"/>
                <w:b w:val="false"/>
                <w:i w:val="false"/>
                <w:color w:val="000000"/>
                <w:sz w:val="20"/>
              </w:rPr>
              <w:t>
Қазақстанның мамандандырылған білім беру ұйымдарын құруда басымдығы бар, сол ұйымдардың түлектері бүгінде еліміздің зияткерлік элитасына кіреді.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іс-шараларды ұйымдастыру және өткізу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қалаларында әртүрлі спорт түрлері бойынша мектеп оқушыларының және білім алушы жастардың Жазғы спартакиадасын ұйымдастыру және өткізу.</w:t>
            </w:r>
            <w:r>
              <w:br/>
            </w:r>
            <w:r>
              <w:rPr>
                <w:rFonts w:ascii="Times New Roman"/>
                <w:b w:val="false"/>
                <w:i w:val="false"/>
                <w:color w:val="000000"/>
                <w:sz w:val="20"/>
              </w:rPr>
              <w:t>
Әртүрлі спорт түрлері бойынша балалар мен жасөспірімдерді қосымша дамыту бойынша республикалық маңызы бар іс-шаралар ұйымдастыру және өткізу. Интеллектуалды, рухани және физикалық тұрғыдан дамыған және табысты азамат қалыптастыру. Мектеп оқушылары мен білім алушы жастардың санасында "Мәңгілік Ел" жалпыұлттық патриоттық идеясының рухани-адамгершілік құндылықтары мен салауатты өмір салты мәдениетін, сондай-ақ, эмоциясын тұрақтандыру, өз денесін басқара білуге үйрету, физикалық, ақыл-ой, шығармашылық қабілеттерін, адамгершілік қасиеттерін жетілдіруді қалыптастыру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қолдау; Қазақстан Республикасының білім беру жүйесінде "Өзін-өзі тану" пәнін оқыту жағдайына мониторинг жүргізу.</w:t>
            </w:r>
            <w:r>
              <w:br/>
            </w:r>
            <w:r>
              <w:rPr>
                <w:rFonts w:ascii="Times New Roman"/>
                <w:b w:val="false"/>
                <w:i w:val="false"/>
                <w:color w:val="000000"/>
                <w:sz w:val="20"/>
              </w:rPr>
              <w:t>
Рухани-адамгершілік білім беру бойынша интернет-порталды мазмұндық жағынан қамтамасыз ету (мәтіндік және бейнематериалдар дайындау) және ұйымдастырушылық-техникалық қолдау көрсету.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104 "Балалар мен оқушы жастарға адамгершілік-рухани білім беру"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жан басына шаққандағы нормативтік қаржыландыруды енгізуді сүйемелдеу және мониторингтеу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жан басына шаққандағы нормативтік қаржыландыруды енгізуді сүйемелдеу және мониторингтеу жөніндегі қызметтерді орындау аясында:</w:t>
            </w:r>
            <w:r>
              <w:br/>
            </w:r>
            <w:r>
              <w:rPr>
                <w:rFonts w:ascii="Times New Roman"/>
                <w:b w:val="false"/>
                <w:i w:val="false"/>
                <w:color w:val="000000"/>
                <w:sz w:val="20"/>
              </w:rPr>
              <w:t>
Қазақстан Республикасының жан басына шаққандағы қаржыландыруды іске асыру мәселелері бойынша нормативтік құқықтық актілеріне өзгерістер мен толықтырулар енгізу жобаларын әзірлеуді; пилоттық мектептердің қызметкерлері мен мүдделі жергілікті атқарушы органдардың өкілдері үшін жан басына шаққандағы нормативтік қаржыландыруға көшу мәселелері бойынша консультациялар ұйымдастыруды және өткізуді; жан басына шаққандағы нормативтік қаржыландыруды іске асыру барысы мен нәтижелері туралы деректер жинауды, мониторингтеуді және талдауды; "Қаржы орталығы" АҚ-ның білім беру ұйымдарында жан басына қаржыландырудың енгізілуін сүйемелдеу және мониторингтеу жөніндегі қызметін басқарудың ақпараттық (автоматтандырылған) жүйесінің жұмысын ұйымдастыруды жүзеге асырады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106 "Оператордың жан басына шаққандағы қаржыландыру жөніндегі көрсететін қызметтеріне ақы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түсіну мен оқу сапасын бағалайтын халықаралық зерттеуге қатысу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жүргізген PIRLS-2021 зерттеуіне Елдің қатысуы. PIRLS 4-ші сынып оқушыларының мәтінін оқу мен түсіну сапасын бағалайды. 2018 жылы Қазақстан PIRLS-2021-ге қатысу үшін IEA-мен келісім жасалады. Қазақстан PIRLS-2021 сынағын өткізуге дайындықты бастайды. Қазақстанның IEA-ның PIRLS-2021-ге қатысуы үшін жыл сайынғы жарнасы төленеді. Ұлттық үйлестірушілердің (NCI) кездесулеріне қатысады.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өткізетін, TIMSS-2019 зерттеуіне Еліміздің қатысуын қамтамасыз ету. TIMSS 4-ші және 8-ші сыныптардың табиғи-математикалық білім сапасын бағалайды. 2018 жылы Қазақстан TIMSS-2019 сынақ жұмыстарына қатысады (мектептерге сынақ кітапшалары мен сауалнамаларды репликациялау және жеткізу, тестілеу). Тестілеуді аяқталғаннан кейін, негізгі зерттеу деректері мектептерде өңделеді (ашық сауалнама сұрақтарын кодтау, буклеттерді бағалау және DМЕ бағдарламасына жауаптарды енгізу). IEA-ның Қазақстанның TIMSS-2019-ға қатысуы үшін жыл сайынғы жарнасы төленеді. Ұлттық үйлестірушілердің (NCI) кездесулеріне қатысады.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компьютерлік және ақпараттық сауаттылық халықаралық зерттеуіне қатысу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IEA өткізетін, ЭКА-2018 ICILS-2018 зерттеуіне Қазақстанның қатысуын қамтамасыз ету. ICILS 8-сынып оқушыларының компьютерлік және ақпараттық сауаттылығын бағалайды.</w:t>
            </w:r>
            <w:r>
              <w:br/>
            </w:r>
            <w:r>
              <w:rPr>
                <w:rFonts w:ascii="Times New Roman"/>
                <w:b w:val="false"/>
                <w:i w:val="false"/>
                <w:color w:val="000000"/>
                <w:sz w:val="20"/>
              </w:rPr>
              <w:t>
2018 жылы ICILS-2018 негізгі зерттеуін өткізу үшін оқыту семинары өткізіледі. Сәуір-мамыр айларында ICILS-2018 негізгі зерттеу жүргізіледі. Тестілеуді аяқталғаннан кейін, негізгі зерттеу деректері мектептерде өңделеді (ашық сауалнама сұрақтарын кодтау, буклеттерді бағалау және ДМЕ бағдарламасына жауаптарды енгізу). ХЭА-ның Қазақстанның ICILS-2018-ге қатысуы үшін жыл сайынғы жарнасы төленеді. Ұлттық үйлестірушілердің (NCI) кездесулеріне қатысады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зерттеуде қатысу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 жүргізген PISA-2018-ге халықаралық зерттеуіне Қазақстанның қатысуын қамтамасыз ету. PISA 15 жастағы оқушылардың математикалық, жаратылыстану-ғылыми және әдеби сауаттылығын бағалайды. 2018 жылы негізгі зерттеу жүргізу үшін оқыту семинары өткізіледі. Сәуір-мамыр айларында PISA-2018 негізгі зерттеуі 15 жастағы 6000 оқушылардың қатысуымен өтеді. Тестілеу аяқталғаннан кейін негізгі зерттеу деректері білім беру мекемелерінде өңделеді (ашық сауалнама сұрақтарын кодтау, буклеттерді бағалау және DМЕ бағдарламасына жауаптарды енгізу). Қазақстанның PISA-2018-ге қатысуы үшін жыл сайын Экономикалық ынтымақтастық және даму ұйымына жарна төленеді. Қатысу ұлттық жобалық менеджерлердің (ҰЖМ) және PISA басқарушылар кеңесінің (PGB) отырыстарында қатысады.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бітірушілердің оқу бейінін ескере отырып, мемлекеттік мектеп бітіру емтихандарының материалдарын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 алу үшін мектеп бітірушілердің оқу бейінін ескере отырып, қорытынды аттестаттау түрінде өткізілетін Мемлекеттік емтихан материалдарын әзірлеу. Жалпы білім беретін білім беру ұйымдарында мемлекеттік емтихан материалдарын әзірлеу төмендегі формада жүзеге асырылады:</w:t>
            </w:r>
            <w:r>
              <w:br/>
            </w:r>
            <w:r>
              <w:rPr>
                <w:rFonts w:ascii="Times New Roman"/>
                <w:b w:val="false"/>
                <w:i w:val="false"/>
                <w:color w:val="000000"/>
                <w:sz w:val="20"/>
              </w:rPr>
              <w:t>
- эссе тақырыптарын, бағалау өлшемшарттарын анықтау;</w:t>
            </w:r>
            <w:r>
              <w:br/>
            </w:r>
            <w:r>
              <w:rPr>
                <w:rFonts w:ascii="Times New Roman"/>
                <w:b w:val="false"/>
                <w:i w:val="false"/>
                <w:color w:val="000000"/>
                <w:sz w:val="20"/>
              </w:rPr>
              <w:t>
- тапсырмалар әзірлеу, бақылау жұмыстарының нұсқаларын дайындау;</w:t>
            </w:r>
            <w:r>
              <w:br/>
            </w:r>
            <w:r>
              <w:rPr>
                <w:rFonts w:ascii="Times New Roman"/>
                <w:b w:val="false"/>
                <w:i w:val="false"/>
                <w:color w:val="000000"/>
                <w:sz w:val="20"/>
              </w:rPr>
              <w:t>
- емтихан билеттерін әзірлеу;</w:t>
            </w:r>
            <w:r>
              <w:br/>
            </w:r>
            <w:r>
              <w:rPr>
                <w:rFonts w:ascii="Times New Roman"/>
                <w:b w:val="false"/>
                <w:i w:val="false"/>
                <w:color w:val="000000"/>
                <w:sz w:val="20"/>
              </w:rPr>
              <w:t>
- оқыту қазақ тілінде жүргізілмейтін мектептердегі қазақ тілі/ қазақ тілінде оқытатын мектептер үшін орыс тілі пәнінен, ағылшын тілі, неміс тілі, француз тілдерінен тест тапсырмаларын әзірлеу;</w:t>
            </w:r>
            <w:r>
              <w:br/>
            </w:r>
            <w:r>
              <w:rPr>
                <w:rFonts w:ascii="Times New Roman"/>
                <w:b w:val="false"/>
                <w:i w:val="false"/>
                <w:color w:val="000000"/>
                <w:sz w:val="20"/>
              </w:rPr>
              <w:t>
- таңдау пәндері бойынша тест тапсырмаларын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біліктілігін тестілеуге арналған тест тапсырмаларын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біліктілігін тестілеу үшін тест тапсырмаларының базасын жетілдіру мақсатында:</w:t>
            </w:r>
            <w:r>
              <w:br/>
            </w:r>
            <w:r>
              <w:rPr>
                <w:rFonts w:ascii="Times New Roman"/>
                <w:b w:val="false"/>
                <w:i w:val="false"/>
                <w:color w:val="000000"/>
                <w:sz w:val="20"/>
              </w:rPr>
              <w:t>
- қазақ тілі және орыс тілінде төмендегі форма бойынша тест тапсырмалары әзірленеді: берілген бес жауаптың бір дұрыс жауабы бар, бір немесе бірнеше дұрыс жауабы бар, жағдаяттық тапсырма.</w:t>
            </w:r>
            <w:r>
              <w:br/>
            </w:r>
            <w:r>
              <w:rPr>
                <w:rFonts w:ascii="Times New Roman"/>
                <w:b w:val="false"/>
                <w:i w:val="false"/>
                <w:color w:val="000000"/>
                <w:sz w:val="20"/>
              </w:rPr>
              <w:t>
- тест тапсырмаларына екі сараптама ұйымдастырылып өткізіледі;</w:t>
            </w:r>
            <w:r>
              <w:br/>
            </w:r>
            <w:r>
              <w:rPr>
                <w:rFonts w:ascii="Times New Roman"/>
                <w:b w:val="false"/>
                <w:i w:val="false"/>
                <w:color w:val="000000"/>
                <w:sz w:val="20"/>
              </w:rPr>
              <w:t>
-бірінші және екінші сараптамадан кейін түзету жұмыстары жүргізіледі;</w:t>
            </w:r>
            <w:r>
              <w:br/>
            </w:r>
            <w:r>
              <w:rPr>
                <w:rFonts w:ascii="Times New Roman"/>
                <w:b w:val="false"/>
                <w:i w:val="false"/>
                <w:color w:val="000000"/>
                <w:sz w:val="20"/>
              </w:rPr>
              <w:t>
- Жаңа бағдарлама бойынша педагог қызметкерлердің біліктілігін тестілеуге арналған тест тапсырмаларын әзірлеу</w:t>
            </w:r>
            <w:r>
              <w:br/>
            </w:r>
            <w:r>
              <w:rPr>
                <w:rFonts w:ascii="Times New Roman"/>
                <w:b w:val="false"/>
                <w:i w:val="false"/>
                <w:color w:val="000000"/>
                <w:sz w:val="20"/>
              </w:rPr>
              <w:t>
Педагог қызметкерлердің тапсыру тілдеріне байланысты контингенттердің деректер базасы қалыптастырылады. Педагог қызметкерлерге байқау сынағы және негізгі тестілеу өткізіледі.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тәлім беру және оқыту халықаралық зерттеуіне қатысу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өткізетін TALIS-2018 халықаралық зерттеуіне Қазақстанның қатысуын қамтамасыз ету. TALIS мұғалімдердің жұмыс жағдайын және мектептердегі білім беру ортасын бағалайды. 2018 жылы TALIS-2018 базалық зерттеуі өтеді. Мұғалім сауалнамасы аяқталғаннан кейін негізгі зерттеу деректері өңделеді (DME деректер базасын қалыптастыру). Қазақстанның TALIS-2018-ге қатысуы үшін ЭЫДҰ жыл сайынғы жарнасы төленеді. Қатысу ұлттық жобалар менеджерлерінің (NPM) кездесулерінде және TALIS басқарушы кеңесі (TGB) отырыстарына қатысады.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жан басына шаққандағы нормативтік қаржыландыруды енгізуді әдіснамалық қамтамасыз ету және мониторингтеу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жан басына шаққандағы нормативтік қаржыландыруды енгізуді әдіснамалық қамтамасыз ету және мониторингтеу бойынша қызметтерді орындау аясында: − техникалық және кәсіптік білім беруді жан басына шаққандағы нормативтік қаржыландыруды іске асыру мәселелері жөніндегі Қазақстан Республикасының жаңа нормативтік құқықтық актілерін әзірлеуді және оларды келісуге жәрдемдесуді, сондай-ақ қолданыстағыларға өзгерістер мен толықтырулар енгізуді;</w:t>
            </w:r>
            <w:r>
              <w:br/>
            </w:r>
            <w:r>
              <w:rPr>
                <w:rFonts w:ascii="Times New Roman"/>
                <w:b w:val="false"/>
                <w:i w:val="false"/>
                <w:color w:val="000000"/>
                <w:sz w:val="20"/>
              </w:rPr>
              <w:t>
- техникалық және кәсіптік білім беру ұйымдарында жан басына шаққандағы қаржыландыруды іске асыру мәселелері бойынша деректер жинауды және мониторинг жүргізуді; - жан басына шаққандағы қаржыландыруға көшу мәселелері бойынша жергілікті атқарушы органдарға және колледждердің қызметкерлеріне консультациялық-түсіндіру жұмыстарын ұйымдастыруды және өткізуді жүзеге асырады.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101 "Техникалық және кәсіптік, орта білімнен кейінгі білім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әзірлеу бойынша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оның ішінде WorldSkills халықаралық стандарттары негізінде мамандықтар бойынша білім беру бағдарламаларын , кейіннен оларды Қазақстан Республикасының техникалық және кәсіптік, орта білімнен кейінгі білім беру жүйесіне енгізу арқылы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мамандықтары бойынша үлгілік оқу жоспарлары мен бағдарламаларын өзектендіру бойынша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білікті кадрларға сұраныс пен ұсыныс арасындағы алшақтықты жою мақсатында білім берудің мазмұнын жұмыс берушілердің заманауи талаптарына сәйкес келтіру үшін техникалық және кәсіптік білім берудің мамандықтары бойынша қолданыстағы үлгілік оқу жоспарларын өзектендіру. Жаңартылған оқу жоспарлары мен бағдарламалары прогрессивті оқыту технологияларын қолдана отырып, модульді оқыту негізінде нақты жұмыс орны үшін қажетті кәсіптік құзыреттілікті қалыптастыруға мүмкіндік береді. Одан басқа, жаңартылған үлгілік оқу жоспарлары "Баршаға тегін кәсіптік-техникалық білім" жобасын іске асыруға ықпал етеді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ұйымының талаптарын ескере отырып, халықаралық деңгейде кәсіби шеберлік конкурстарын ұйымдастыру және өткізу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Europe Будапешт қаласында (Мажарстан), WorldSkills Russia Мәскеу қаласында (Ресей Федерациясы) өтетін халықаралық чемпионаттарда Қазақстан ұлттық құрамасы мүшелерінің қатысуы үшін Ұлттық оператордың WorldSkills Kazakhstan Ұлттық чемпионатын ұйымдастыруы және өткізуі, WorldSkills International және WorldSkills Europe халықаралық қауымдастықтарына жылдық мүшелік жарналарды төлеу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Турин процесі" зерттеуін жүргізу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білім беру қоры ұсынған міндетті индикаторларды қоса отырып, 12 өңірлік және жылдық есептерді қалыптастыру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бакалавриат бойынша үлгілік оқу бағдарламалары мен жоспарларын әзірлеу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қажеттілігін ескере отырып, Қазақстан Республикасының Ұлттық біліктілік шеңберінің 5- деңгейіндегі кадрларды тиімді даярлауды қамтамасыз ету үшін кәсіптік стандарттар мен салалық біліктілік шеңберінің талаптарын ескере отырып, орта білімнен кейінгі білім беру мамандықтары бойынша үлгілік оқу бағдарламалары мен жоспарларын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ерекше адамдар үшін техникалық және кәсіптік, орта білімнен кейінгі білім беру мамандықтары бойынша арнайы оқу бағдарламаларын әзірлеу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ерекше адамдар арасынан мамандар даярлауды жүзеге асыратын техникалық және кәсіптік, орта білімнен кейінгі білім беру оқыту орындарын қамтамасыз ету мақсатында білім беру қажеттіліктері ерекше адамдар үшін техникалық және кәсіптік, орта білімнен кейінгі білім беру мамандықтары бойынша арнайы оқу бағдарламаларын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жүйесі үшін өзектендірілген үлгілік оқу жоспарлары мен бағдарламалары бойынша оқу құралдарын әзірлеуді ұйымдастыру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ұйымдарының кітапхана қорын толықтыру мақсатында өзектендірілген үлгілік оқу жоспарлары мен бағдарламалар бойынша оқу құралдарын әзірлеуді ұйымдастыру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 дайындық бағдарламасы (Foundation) бойынша тыңдаушылар даярлауды және оқытуды ұйымдастыру, инженерия, ғылымдар мен технологиялар, әлеуметтік және гуманитарлық ғылымдар, мемлекеттік саясат, бизнес, білім беру, медицина, кен өндіру және жер туралы ғылымдар мектептерінде бакалавриат, магистратура, Phd докторантурасы бағдарламалары бойынша оқытуды ұйымдастыру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102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33 248 286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негізінде жоғары білім беруді қаржыландырудың жаңа нысандарын әзірлеу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жан басына шаққандағы нормативтiк қаржыландыруды енгiзудi әдіснамалық қамтамасыз ету және мониторингтеу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бағалау бойынша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Н.Ә.Назарбаевтың 2017 жылғы 31 қаңтардағы "Қазақстанның үшінші жаңғыруы: жаһандық бәсекеге қабілеттілік" атты Қазақстан халқына Жолдауындағы төртінші басымдық аясында жоғары оқу орындарының кадрлық құрамына, олардың материалдық-техникалық қамтамасыз етілу деңгейіне және білім беру бағдарламаларына қойылатын талаптарды күшейту міндеті қойылды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студенттік кредиттерді қайтару және жас мамандар мен философия докторларының (PhD) жұмысқа орналасуын мониторингтеу бойынша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мемлекеттік студенттік кредиттерді қайтару және оларға қызмет көрсету, ауылдық квота шегінде білім беру гранты бойынша, философия докторы (Phd) бағдарламасы бойынша білім алған Қазақстан Республикасының жоғары оқу орындары түлектерінің ауылдық елді мекендерде орналасқан білім беру ұйымдарына және денсаулық сақтау ұйымдарына жұмысқа орналасуының мониторингін қамтамасыз ету және жас мамандардың ауылдық елді мекендерде жұмыспен өтеу міндетін орындау бойынша қызмет көрсету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104 "Сенім білдірілген агенттердің білім беру кредиттерін қайтару жөніндегі қызметтеріне ақы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ересектердің құзыреттерін бағалаудың халықаралық бағдарламасына (PIAAC) қатысу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ересектер құзыреттілігін бағалау бағдарламасының (PIAAC) негізгі зерттеуіне Қазақстанның қатысуын қамтамасыз ету - 16-65 жас аралығындағы халықтың оқырман, математикалық және компьютерлік сауаттылығын бағалайды. 2018 жылы негізгі PIAAC зерттеуінің екінші кезеңі өткізіледі. Қазақстанның 4 аймағында (Алматы, Алматы аймағы, Жамбыл және Оңтүстік Қазақстан аймақтары) кем дегенде 2000 респондент сұхбат жүргізеді. Аудандық жұмыстар аяқталғаннан кейін негізгі зерттеудің бірінші және екінші кезеңдерінің деректері өңделеді (ашық сауалнама сұрақтарын кодтау, буклеттерді бағалау және DМЕ бағдарламасына жауаптарды енгізу). ЭЫДҰ-ға ауысатын ұлттық деректер базасы құрылады. ШЫҰ мүше-елдерінің Кеңесінің отырыстарына қатысу қабылданады.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қабылдау емтихандарының жаңа нысанына арналған тест тапсырмаларының базасын қалыптастыру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берудің жалпы білім беретін оқу бағдарламаларын меңгерген білім беру ұйымдарының бітірушілері үшін жоғары оқу орындарына қабылдау емтихандарының жаңа нысанына арналған тест тапсырмаларының базасын қалыптастыру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ұйымдастыру мен өткізу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берудің жалпы білім беретін оқу бағдарламаларын меңгерген білім беру ұйымдарының бітірушілері үшін Ұлттық бірыңғай тестілеуді ұйымдастыру мен өткізу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1 452 728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Мемлекеттік білім беру жинақтау жүйесінің жұмыс істеуін қамтамасыз ету жөніндегі қызметтерді ұсынуы</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берудің жинақтау жүйесінің жұмыс істеуін қамтамасыз ету бойынша оператордың көрсетілетін қызметін ұсыну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112 "Мемлекеттік білім беру жинақтау жүйесі операторының қызметтеріне ақы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 қаласындағы (Ресей) XXIX Дүниежүзілік қысқы Универсиадаға қатысуға дайындық жөніндегі қызмет</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құрама командасын Красноярск қаласындағы (Ресей) ХХІХ Дүниежүзі лік қысқы универсиадаға қатысуға дайындау және Универсиаданың қатысушыларын 135 жиынтық мөлшерінде салтанатты-спорттық керек-жарақпен қамтамасыз ету, сондай-ақ Универсиадаға қатысуға байланысты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касының Ұлттық олимпиада комитетi" Қоғамдық бірлестігі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еңбегіне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103 "Мемлекеттік ғылыми-техникалық сараптаманы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беру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қызметтің нәтижелерін коммерцияландыру жобаларын гранттық қаржыландыру процесін ұйымдастыру жөніндегі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105 "Ғылыми және (немесе) ғылыми- техникалық қызмет нәтижелерін коммерцияландыруға гранттар беру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461 876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106 "Ғылыми және (немесе) ғылыми-техникалық қызмет нәтижелерін коммерцияландыруды гранттық қаржыландыру"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диссертациялары туралы есептерді мемлекеттік есепке алу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 Ғылыми техникалық ақпарат саласында ақпараттық материалдармен алмасуды қамтитын халықаралық ынтымақтастықты ұйымдастыру және дамыту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r>
              <w:br/>
            </w: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кітапхана-ақпараттық қамтамасыз ету, қазақстандық ғылымды кеңінен таныту, ғылыми-зерттеу институттарының және мекемелердің, музейлермен ғылыми кітапханалардың жұмыс істеуін қамтамасыз ету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беру саласында өндірістік-шаруашылық қызметті жүзеге асыру. Ғылыми-оқыту және мәдени-ағартушылық жұмысты ұйымдастыру және өткізу арқылы қазақстандық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және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архивтер мен сирек кездесетін кітапхана материалдарына көпшілік оқырман мен зерттеушілердің қолжетімділігі үшін алаңдар қалыптастыру.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r>
              <w:br/>
            </w: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қызметкерлерінің біліктілігін арттыру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құзыреттілігі деңгейіне қойылатын заманауи талаптарға сәйкес біліктілігін үздіксіз арттырудың тиімді үлгісін құру арқылы мектепке дейінгі тәрбие мен оқыту қызметкерлерінің біліктілігін арттыру бойынша көрсетілетін қызметтерді ұсыну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"Мектепке дейінгі мемлекеттік білім беру ұйымдары кадрларының біліктілігін арттыру және қайта даярлау"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мұғалімдерінің біліктілігін арттыру курстарын ұйымдастыру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 бағыты бойынша мектептердегі информатика, биология, химия, және физика пәндерінің мұғалімдеріне тілдік курстар ұйымдастыру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қызметкерлерінің біліктілігін арттыру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құзыреттілігі деңгейіне қойылатын заманауи талаптарға сәйкес біліктілігін үздіксіз арттырудың тиімді үлгісін құру арқылы бастауыш, негізгі орта және жалпы орта білім беру жүйелерінің педагог қызметкерлерінің біліктілігін арттыру бойынша көрсетілетін қызметтерді ұсыну.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3 706 705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талаптарға сәйкес техникалық және кәсіптік білім беру ұйымдарының басшылары мен инженерлік - педагогикалық жұмыскерлердің біліктілігін арттыру курстарын өткізу және ұйымдастыру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педагогті қалыптастырудың инновациялық тәсілдері негізінде техникалық және кәсіптік, орта білімнен кейінгі білім беру ұйымдарының инженер-педагог қызметкерлері мен басшыларының біліктілігін арттыру.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жүйесі қызметкерлерінің біліктілігін арттыру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құзыреттілігі деңгейіне қойылатын заманауи талаптарға сәйкес біліктілігін үздіксіз арттырудың тиімді үлгісін құру арқылы жоғары білім беру жүйелерінің педагог қызметкерлерінің біліктілігін арттыру бойынша көрсетілетін қызметтерді ұсыну.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"Мемлекеттік жоғары және жоғары оқу орнынан кейінгі білім беру ұйымдары кадрларының біліктілігін арттыру және қайта даярлау"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статистикалық бақылаулардың деректерін жинау және өңдеу, стационарға жоспарлы емделуге жатқызуды ұйымдастыру, республикалық және өңірлік емдеуге жатқызу бюросының қызметін ұйымдастыру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медициналық статистикалық деректерді жинауды, өңдеуді, сақтау мен талдауды, оның ішінде медициналық қызметке ақы төлеу бойынша мемлекеттік органның қызметін қамтамасыз ету үшін ақпаратты жинауды, өңдеуді, сақтауды, талдау мен ұсынуды ұйымдастыру; тегін медициналық көмектің кепілдік берілген көлемі шеңберінде стационарға емделуге жоспарлы жатқызуды ұйымдастыру және Бірыңғай ұлттық денсаулық сақтау жүйесінің шеңберінде республикалық және өңірлік емделуге жатқызу бюросының қызметін ұйымдастыру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100 "Денсаулық сақтау саласындағы уәкілетті органның қызметін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алғашқы медициналық-санитариялық көмек жөніндегі географиялық жағынан қашық орналасқан офисінің қызметін қамтамасыз 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медициналық-санитариялық көмек бойынша географиялық жағынан қашық орналасқан офис қызметінің жұмыс істеуін қамтамасыз ету, атап айтқанда Еуропалық Дүниежүзілік денсаулық сақтау ұйымына мүше мемлекеттерге жоспарлауда, өңірлік тәжірибені жүйелеуде консультациялық-техникалық қолдау мен жағдай жасау және мүше мемлекеттердің арасында алғашқы медициналық-санитариялық көмек бойынша білім беруге жәрдемдесу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 университеті"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100 "Денсаулық сақтау саласындағы уәкілетті органның қызметін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саласында үйлестіру жүйесін құру бойынша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ағзалық донорлықтың тиімді ұлттық жүйесін құру және трансплантология ғылымын дамыту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w:t>
            </w:r>
            <w:r>
              <w:br/>
            </w:r>
            <w:r>
              <w:rPr>
                <w:rFonts w:ascii="Times New Roman"/>
                <w:b w:val="false"/>
                <w:i w:val="false"/>
                <w:color w:val="000000"/>
                <w:sz w:val="20"/>
              </w:rPr>
              <w:t>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100 "Денсаулық сақтау саласындағы уәкілетті органның қызметін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 орталығы" ЖШС дамуының тұжырымдама моделін әзірлеуді қамтамасыз 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стандарттарға сәйкес онкологиялық көмек көрсету; онкологиялық ауруларды профилактикасының, диагностикалаудың және емдеудің дербестендірілген әдістерін әзірлеу және енгізу; онкологиялық қызметті үйлестіру және мониторингтеу; онкологиялық қызметтің кадрлық әлеуетін дамыту және даярлау.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 орталығы"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100 "Денсаулық сақтау саласындағы уәкілетті органның қызметін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2016 –2019 жылдарға арналған мемлекеттік бағдарламасының және "Қазақстан-2050" даму стратегиясында белгіленген денсаулық сақтау саласындағы стратегиялық бағыттардың іске асырылуын әдіснамалық сүйемелдеу және мониторинг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кезеңде денсаулық сақтау жүйесінде жүргізіліп жатқан реформаларды талдау, денсаулық сақтау саласын дамытуды мемлекеттік реттеудің қазіргі саясатын және денсаулық сақтау саласын дамытуды қамтамасыз ету жөніндегі іс-шараларды іске асыру нәтижелерін талдау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кейбір бағдарламалық кешендерді және электрондық тіркелімдерді (ақпараттық жүйелерді) сүйемелдеу, Қазақстан Республикасының ұлттық телемедицина желісін пайдалануды қамтамасыз ету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әділ, сапалы және тұрақты денсаулық сақтау жүйесін қамтамасыз ететін уақтылы, өзекті, нақты және толыққанды ақпаратты автоматтандырылған түрде алу мүмкіндігін қамтамасыз 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функционалдық және институционалдық тұрақтылығын қамтамасыз ету жөніндегі қызметті көрсету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сондай-ақ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тұрақтылықты байланысты іс-шараларды орындау қамтамасыз ету, сондай-ақ тегін медициналық көмектің кепілдік берілген көлемін көрсету кезінде инновациялық технологияларды қолдану мүмкіндігін беру мақсатында Қазақстан Республикасының Денсаулық сақтау министрлігінің ақпараттық жүйелерін модификациялауды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реформалауды әдіснамалық қолдау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озық тәжірибе негізінде денсаулық сақтау саласын реформалауды әдіснамалық қолдау. Қаржыландыру, тарифтерді белгілеу, әлеуметтік медициналық сақтандыруды әдіснамалық қолдау, ұлттық дәрілік саясат, клиникалық тәжірибе, денсаулық сақтауды стандарттау, денсаулық сақтау менеджменті, адами ресурстарды басқару, электрондық денсаулық сақтауды стандарттау, медициналық және фармацевтикалық білім беру, медициналық қызметтердің сапасын реттеу, денсаулық сақтау жобаларын басқару мәселелері бойынша жобаларды іске асыру. Денсаулық сақтау саласындағы инвестициялық саясат бойынша; денсаулық сақтау саласындағы ғылымды, инновациялық қызметті және сараптамаларды дамыту бойынша іс-шараларды орындау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836 467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 саласында білім беру қызметтерін көрсету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"Денсаулық сақтау ұйымдары кадрларының біліктілігін арттыру және оларды қайта даярлау"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көлемін қаржыландыруды қамтамасыз етуі, оның ішінде тегін медициналық көмектің кепілдік берілген көлемі шеңберінде медициналық көмекті сатып алуды өткізуі, шарттар жасасуы және медициналық қызметке ақы төлеуі, сондай-ақ денсаулық сақтау субъектілерінің медициналық қызметтердің тұтынушыларына көрсеткен медициналық көмектің сапасы мен көлемі бойынша шарттық міндеттемелерін орындауына мониторинг жүргізу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инновациялық медициналық технологияларды дамыту бойынша жұмысты ұйымдастыру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Сызғанов атындағы Хирургия ұлттық ғылыми орталығы" АҚ, "Ұлттық ғылыми медициналық орталық" АҚ, "University Medical Center" корпоративтік қоры, "Ұлттық ғылыми кардиохирургия орталығы" АҚ, "Ұлттық нейрохирургия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105 "Инновациялық медициналық технологияларды қолдану арқылы медициналық көмек көрсету және шетелде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3 050 468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республикада көрсетілмейтін медициналық көмекпен қамтамасыз ету, сондай-ақ шетелдік мамандарды тарту арқылы отандық клиникаларда жоғары технологияларды дамыту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 "Ұлттық ғылыми медициналық орталық"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105 "Инновациялық медициналық технологияларды қолдану арқылы медициналық көмек көрсету және шетелде емдеу"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санитариялық авиация нысанындағы медициналық көмекпен қамтамасыз 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санитариялық авиация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107 "Санитариялық авиация нысанында медициналық көмек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Басымдықтарды, концептуалды идеяларды әзірлеу, саламатты өмір салтын насихаттау, әлеуметтік мәні бар аурулардың профилактикасы жөніндегі іс-шараларды әдіснамалық сүйемелдеу және мониторингтеу, жалпы Қазақстан Республикасының бойынша халық арасында өткізілген ақпараттық-коммуникациялық іс-шаралар туралы ақпаратты жинақтау және есептерді дайындау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104 "Саламатты өмір салтын насихаттау"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w:t>
            </w:r>
            <w:r>
              <w:br/>
            </w:r>
            <w:r>
              <w:rPr>
                <w:rFonts w:ascii="Times New Roman"/>
                <w:b w:val="false"/>
                <w:i w:val="false"/>
                <w:color w:val="000000"/>
                <w:sz w:val="20"/>
              </w:rPr>
              <w:t>
күрес жөніндегі іс-шараларды жүзеге асыру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АИТВ-инфекциясының жағдайлары мен таралуын эпидемиологиялық қадағалау, эпидемиологиялық ахуалды бағалау және талдау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"ЖИТС-тің алдын алу және оған қарсы күрес жөніндегі республика лық орталық"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105 "ЖИТС профилактикасы және оған қарсы күрес жөніндегі іс-шараларды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 ғылыми-реставрациялау жұмыстарын орындау бағаларының нормативтерін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бағаларды, сметалық-нормативтік базаны, сметалық нормалау және баға белгілеу бағаларын әзірлеу, оның ішінде сметалық нормалар мен бірегей бағалар жинақтарын ағымдағы бағаларға қайта есептеу, тарихи және мәдени ескерткіштер бойынша арнайы ғылыми-жобалау жұмыстарына бағалар жинақтарын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"Мәдениет, спорт және туристік қызмет саласындағы мемлекеттік саясатты қалыптастыру"</w:t>
            </w:r>
            <w:r>
              <w:br/>
            </w:r>
            <w:r>
              <w:rPr>
                <w:rFonts w:ascii="Times New Roman"/>
                <w:b w:val="false"/>
                <w:i w:val="false"/>
                <w:color w:val="000000"/>
                <w:sz w:val="20"/>
              </w:rPr>
              <w:t>
100 "Мәдениет, спорт және туристік қызмет саласындағы уәкілетті органның қызметін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 көрсету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тілдерді дамыту мен қолданудың 2011–2020 жылдарға арналған мемлекеттік бағдарламасын іске асыру бойынша іс-шаралар өткізу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"Мемлекеттік тілді және Қазақстан халқының басқа да тілдерін дамыту"</w:t>
            </w:r>
            <w:r>
              <w:br/>
            </w: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898 683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тарих және мәдениет ескерткіштерінде ғылыми-реставрациялық және консервациялық жұмыстар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және реставрациялау арқылы республикалық маңызы бар тарих және мәдениет ескерткіштерін сақтау бойынша қызметтер көрсету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100 "Тарихи-мәдени мұра ескерткіштерін қалпына келтіру, салу"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алдын ала тізіміне енгізілген аумақтардың, қорғау аймақтарының шекарасын айқындау және объектілердің деректерін құруды әзірлеу бойынша қызметтерді көрсету, Ескерткіштерді "Ұлы Жібек Жолы" сериялық трансшекаралық номинациясы бойынша ЮНЕСКО-ның дүниежүзілік мұралары тізіміне қосу үшін мәдени мұра объектілерінің ғылыми құжаттамаларын дайындау (номинациялар мәтінін дайындау, қорғау аймақтарының жобасын әзірлеу), Ескерткіштерді "Ұлы Жібек Жолы" сериялық номинациясына қосу үшін ескерткіштерді сақтау және оны пайдалану бойынша менеджмент жоспарларды дайындау жөніндегі қызметтер көрсету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101 "Қазақ халқының мәдени мұрасын зерделеуді жинақтау және жүйелеу"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шығару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рухани қажеттілігін қанағаттандыра алатын, мемлекеттің мүддесіне және әлемдік аренада мемлекеттің бедел-бейнесіне қызмет ететін, көркемдік деңгейі жоғары ұлттық фильмдерді өндіру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"Ш.Айманов атындағы "Қазақфильм"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104 "Ұлттық фильмдер шығару"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1 204 717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фильмдерді дубляждау, сценарий резервін қалыптастыру, үздіксіз кинотехнологиялық процесті қамтамасыз ету, ұлттық фильмдерді сақтау, ұлттық фильмдерді дистрибьюциялау және тираждау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ұлттық фильмдерді түпнұсқа тілінен мемлекеттік тілге дубляждау, мемлекеттік фильмдер қорын құру және сақтау, фильмдер прокатын ұйымдастыру, тираждау мен дистрибьюциялауды жүзеге асыру кезінде фильмдердің меншік иесінің құқығын және фильм иесінің өзге де құқықтарының сақталуын қамтамасыз ету, сондай-ақ шетелде ұлттық фильмдерді дамыту, насихаттау және ілгерілету және оларды шығаруға инвестициялар тарту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"Ш.Айманов атындағы "Қазақфильм"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104 "Ұлттық фильмдер шығару"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және ұлттық мерекелеріне, Қазақстан халқы Ассамблеясына арналған мерекелік іс-шаралар мен салтанатты концерттерді өткізу, Мемлекет басшысының шетел делегацияларымен ресми кездесулері шеңберінде концерттік бағдарламаларды ұйымдастыру; Қазақстанның шығармашылық ұжымдары мен орындаушыларының Тәуелсіз Мемлекеттер Достастығы, Еуразиялық экономикалық одақ, Шанхай ынтымақтастық ұйымы, ТҮРКСОЙ, ЮНЕСКО, Шыңжан-Ұйғыр автономиялық ауданының іс-шараларына қатысуын қамтамасыз ету, сондай-ақ Астана қаласының 20-жылдығының, Елбасының "Болашаққа бағдар: Рухани жаңғыру" бағдарламасы, Қазақстан мен Ресейдің XV өңіраралық ынтымақтастық форумы, Өзбекстанның Қазақстандағы жылының шеңберінде мәдени іс-шараларды өткізу, оның ішінде фестивальдер, концерттер, шетелдік ұжымдардың гастрольдері, ашық аспандағы опера қойылымы, Қазақстандағы шет елдерінің мәдениет күндері, марапаттау рәсімі, театралық-спорт саябағы, "Этноауыл" ұлттық мәдени кешенінің жаңа маусымын өткізу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105 "Әлеуметтік маңызы бар және мәдени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8 552 180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 және шет елдерде өткізілетін әлеуметтік маңызы бар және мәдени іс-шаралар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шетелдік орындаушылардың өнер көрсетуін және гастрольдерін, жас дарындар мен жетекші орындаушылардың әлемнің үздік сахналарында өнер көрсетуін, қазақстандық орындаушылардың халықаралық конкурстарға қатысуын ұйымдастыру, сондай-ақ Астана қаласының 20-жылдығына арналған және Елбасының "Болашаққа бағдар: Рухани жаңғыру" бағдарламасы шеңберінде мәдени іс-шараларды өткізу, оның ішінде фестивальдер, концерттер, ақындардың айтысы, мерейтойлар, конкурс, Қазақстанның шетелдегі мәдениет күндері, қазақстандық орындаушылардың халықаралық мәдени жобаларға қатысуы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105 "Әлеуметтік маңызы бар және мәдени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1 757 710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туындыларын би және балет арқылы қайта шығару жолымен хореография өнерін кеңінен тарату. Хореография өнерін насихаттау, хореография саласында халықаралық ынтымақтастық. Классикалық би және балет бойынша қызметтерді сатып алу үшін әлеуметтік маңызы бар және мәдени іс-шараларды өткізу бойынша ілеспе қызметтерді жүзеге асыру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105 "Әлеуметтік маңызы бар және мәдени іс-шаралар өткізу"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2 915 305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"Рухани жаңғыру" бағдарламалық баяндамасының шеңберіндегі іс-шаралар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таныстыру үшін өнер туындыларын іріктеу жөніндегі сарапшылар тобының жұмысын жүргізу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ғылыми-зерттеу мәдениет институты"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116 "Өнер туындылары мен әдебиеттерді іріктеу және аудару сапасын бақылау жөніндегі қызметі"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және спорттық резерв спортшыларын даярлау, олимпиадалық спорт түрлері бойынша ұлттық құрама командалар мүшелерінің халықаралық спорт жарыстарына қатысуға даярлауды қамтамасыз 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Республикасының ұлттық құрама командасының халықаралық жарыстарға қатысуы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олимпиада комитеті" ҚБ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r>
              <w:br/>
            </w:r>
            <w:r>
              <w:rPr>
                <w:rFonts w:ascii="Times New Roman"/>
                <w:b w:val="false"/>
                <w:i w:val="false"/>
                <w:color w:val="000000"/>
                <w:sz w:val="20"/>
              </w:rPr>
              <w:t>
100 "Жоғары жетістіктер спортын дамытуды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12 511 529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r>
              <w:br/>
            </w:r>
            <w:r>
              <w:rPr>
                <w:rFonts w:ascii="Times New Roman"/>
                <w:b w:val="false"/>
                <w:i w:val="false"/>
                <w:color w:val="000000"/>
                <w:sz w:val="20"/>
              </w:rPr>
              <w:t>
103 "Хореография саласындағы білім беру үрдісін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1 270 919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және оны халықаралық және ішкі нарықта жылжыту жөніндегі іс-шаралар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ел имиджін ілгерілетуге бағытталған халық аралық көрмелерге қатысуын қамтамасыз ету, әлемдік қауымдастықты елдің туристік әлеуетімен таныстыру; әлеумет тік-мәдени, медициналық, этнографиялық, спорттық, мәдени танымдық, ғылыми және басқа да туризм түрлерін ілгерілетуді қоса алғанда, ұлтаралық және мемлекет аралық өзара түсіністікті ілгерілетуге ықпал ететін оң және нәтижелі мәдениет аралық қарым-қатынастарды қалыптастыру процестерін ұйымдастыру бойынша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мен оны халықаралық және ішкі нарықта ілгерілету"</w:t>
            </w:r>
            <w:r>
              <w:br/>
            </w:r>
            <w:r>
              <w:rPr>
                <w:rFonts w:ascii="Times New Roman"/>
                <w:b w:val="false"/>
                <w:i w:val="false"/>
                <w:color w:val="000000"/>
                <w:sz w:val="20"/>
              </w:rPr>
              <w:t>
100 "Қазақстанның туристік имиджін қалыптастыру"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қондырғыларының жұмыс істеуін қамтамасыз ету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 ғылыми-техникалық бағдарламаларды және халықаралық жобаларды табысты орындау үшін күтіп ұстау және қауіпсіз пайдалану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тағы басқа төлемдерді төлеу бойынша қызметтер кешені)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"Ядролық физика институты" РМК базалық эксперименттік қондырғыларының жұмыс істеуін және қауіпсіздігін қамтамасыз ету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 геофизикалық қондырғыларының жұмыс істеуін қамтамасыз ету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"Геофизикалық зерттеулер институты" РМК геофизикалық қондырғыларының үздіксіз және қауіпсіз жұмысын қамтамасыз ету жөніндегі көрсетілетін қызметтер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тағы басқа төлемдерді төлеу бойынша қызметтер кешені)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технологияларды енгізу және дамыту арқылы қоршаған ортаға теріс әсерді азайту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 "Халықаралық жасыл технологиялар және инвестициялық жобалар орталығы"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кодексі жобасының тұжырымдамасын әзірлеу орындылығын анықтауға бағытталған сәулет, қала құрылысы және құрылыс саласында әлеуметтік, талдамалық зерттеулер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заңнаманы жетілдіру және мемлекеттік реттеудің жұмыс істеп тұрған тетіктері мен әдістері пысықталмаған, қайшылықтарды болдырмау қажеттілігі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жж. индустриялық-инновациялық дамыту тұжырымдамасының жобасын әзірлеу бөлігінде экономиканың басым секторларын дамыту саласындағы ақпараттық-сараптамалық зерттеулер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дәуір" өнеркәсібін қалыптастыруға акцентпен елді 2020-2024 жылдарға арналған индустриалды дамыту бойынша тұжырымдамалық ұсыныстар дайындау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 дамыту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r>
              <w:br/>
            </w:r>
            <w:r>
              <w:rPr>
                <w:rFonts w:ascii="Times New Roman"/>
                <w:b w:val="false"/>
                <w:i w:val="false"/>
                <w:color w:val="000000"/>
                <w:sz w:val="20"/>
              </w:rPr>
              <w:t>
005 "Ішкі көздер есебінен"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122 049 892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іздестіру-бағалау жұмыстары</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минералдық-шикізат базасын толықтыру мақсатында перспективалы алаңның шикізаттық әлеуетін бағалау.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Өндеуші өнеркәсіпті және тау-кен секторын 2025 ж. дейін технологиялық қайта жарақтандыру жөніндегі шаралар кешенін, соның ішінде Төртінші өнеркәсіптік революция элементтерін әзірлеу бөлігінде, экономиканың басым секторларын дамыту саласындағы ақпараттық -талдамалық және консультациялық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аудит жүргізілген соң, Төртінші өндірістік революция элементтері енген, іріктелген кәсіпорындарды жаңғырту бойынша кейіннен жоспарларын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 дамыту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
107 "Экономиканың басым секторларын дамыту саласындағы ақпараттық-талдамалық және консультациялық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 жұмыстарын орындауды ұйымдастыру жөніндегі мемлекеттік қызметтер көрсету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автожолдарын күрделі және орташа жөндеу, ұстау, көгалдандыру.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w:t>
            </w:r>
            <w:r>
              <w:br/>
            </w:r>
            <w:r>
              <w:rPr>
                <w:rFonts w:ascii="Times New Roman"/>
                <w:b w:val="false"/>
                <w:i w:val="false"/>
                <w:color w:val="000000"/>
                <w:sz w:val="20"/>
              </w:rPr>
              <w:t>
100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77 291 707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жолдарындағы кеме қатынасы қауіпсіздігін қамтамасыз 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және Жайық-Каспий бассейндерінде, Іле өзені, Қапшағай су қоймаларында және Балқаш көлінде ішкі су жолдары учаскелерінде кеме қатынасының кепілдік берілген габариттерін навигациялық жабдық белгілерін қою (ұстау) және күту, түбін тереңдету жұмыстарын, түзету жұмыстарын, түбін тазарту жұмыстарын, арналық іздестіру жұмыстарын, навигациялық жабдық пен құрылғыларын әзірлеу және жөндеу, техникалық флот кемелерін жөндеу, кеме қатынасы гидротехникалық құрылғылардың (шлюздер) және техникалық флот кемелерін жаңарту және жаңғырту бойынша іс-шараларды іске асыру арқылы қамтамасыз 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республикалық мемлекеттік қазыналық кәсіпорны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r>
              <w:br/>
            </w:r>
            <w:r>
              <w:rPr>
                <w:rFonts w:ascii="Times New Roman"/>
                <w:b w:val="false"/>
                <w:i w:val="false"/>
                <w:color w:val="000000"/>
                <w:sz w:val="20"/>
              </w:rPr>
              <w:t>
100 "Су жолдарының кеме жүретін жағдайда болуын қамтамасыз ету және шлюздерді күтіп-ұстау"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8 278 916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 лық кластердің дамуын қамтамасыз ету бойынша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инновация лық кластерінің жұмыс істеуін қамтамасыз ету бойынша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r>
              <w:br/>
            </w:r>
            <w:r>
              <w:rPr>
                <w:rFonts w:ascii="Times New Roman"/>
                <w:b w:val="false"/>
                <w:i w:val="false"/>
                <w:color w:val="000000"/>
                <w:sz w:val="20"/>
              </w:rPr>
              <w:t>
103 ""Инновациялық технологиялар паркі" дербес кластерлік қорының жұмыс істеуі және дамуы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жүйесін реформалау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(қайта өңдеу)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1 182 849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агломерациясын аумақтық дамытудың өңіраралық схемасын (өзектендіру) түзету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агломерациясын аумақтық ұйымдастыруды шыңдау негізінде жобалау шешімдерін анықтау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инженерлік коммуникациялар нысандарының (сумен жабдықтау, кәріз, электрмен жабдықтау, байланыс, газбен жабдықтау, жылумен жабдықтау, көше шамдары, жол қозғалысын ұйымдастыру) нақты кеңістіктік орналасуын және негізгі техникалық сипаттамаларын анықтау мақсатында жүргізілетін инженерлік-геодезиялық іздестірулердің арнайы түрі.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шаруашылығы саласындағы инвестициялардың негіздемесін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өлшемшарттарын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 технологияларын енгізу, қазақстандық қамтуды қамтамасыз ету.</w:t>
            </w:r>
            <w:r>
              <w:br/>
            </w:r>
            <w:r>
              <w:rPr>
                <w:rFonts w:ascii="Times New Roman"/>
                <w:b w:val="false"/>
                <w:i w:val="false"/>
                <w:color w:val="000000"/>
                <w:sz w:val="20"/>
              </w:rPr>
              <w:t>
Жылумен қамтамасыз етудің сенімділігі мен сапасын арттыру, энергияның тиімділігін арттыру және энергия үнемдеуді, сондай-ақ сумен жабдықтау және су бұру жүйелерін дамыту.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"Өңірлерді дамытудың 2020 жылға дейінгі бағдарламасы шеңберінде тұрғын үй-коммуналдық шаруашылық саласындағы іс-шараларды іске асыру"</w:t>
            </w:r>
            <w:r>
              <w:br/>
            </w:r>
            <w:r>
              <w:rPr>
                <w:rFonts w:ascii="Times New Roman"/>
                <w:b w:val="false"/>
                <w:i w:val="false"/>
                <w:color w:val="000000"/>
                <w:sz w:val="20"/>
              </w:rPr>
              <w:t>
108 "Өңірлерді дамытудың 2020 жылға дейінгі бағдарламасы шеңберінде тұрғын үй-коммуналдық шаруашылығы саласындағы инвестициялар негіздемесін әзірлеу"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жүйелеріне орталықтандырылған техникалық тексеру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объектілерін және жылу желілерін 100 Гкал/сағ-қа дейінгі қазандықтарды жаңғырту және реконструкциялау бойынша жылумен жабдықтау үшін орталықтандырылған техникалық тексеруді өңірлік жобаларды әзірлеу кезінде пайдалану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"Өңірлерді дамытудың 2020 жылға дейінгі бағдарламасы шеңберінде тұрғын үй-коммуналдық шаруашылық саласындағы іс-шараларды іске асыру"</w:t>
            </w:r>
            <w:r>
              <w:br/>
            </w:r>
            <w:r>
              <w:rPr>
                <w:rFonts w:ascii="Times New Roman"/>
                <w:b w:val="false"/>
                <w:i w:val="false"/>
                <w:color w:val="000000"/>
                <w:sz w:val="20"/>
              </w:rPr>
              <w:t>
112 "Жылумен жабдықтау жүйелеріне орталықтандырылған техникалық тексеру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 және тұрғын үй-коммуналдық шаруашылығы объектілерінің энергияны үнемдеу жөніндегі іс-шаралар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ақпараттық-түсіндіру насихаттау жұмыстарын жүргізу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"Өңірлерді дамытудың 2020 жылға дейінгі бағдарламасы шеңберінде тұрғын үй-коммуналдық шаруашылық саласындағы іс-шараларды іске асыру"</w:t>
            </w:r>
            <w:r>
              <w:br/>
            </w:r>
            <w:r>
              <w:rPr>
                <w:rFonts w:ascii="Times New Roman"/>
                <w:b w:val="false"/>
                <w:i w:val="false"/>
                <w:color w:val="000000"/>
                <w:sz w:val="20"/>
              </w:rPr>
              <w:t>
115 "Өңірлерді дамытудың 2020 жылға дейінгі бағдарламасы шеңберінде әлеуметтік саладағы және тұрғын үй-коммуналдық шаруашылығы саласындағы объектілерде энергия үнемдеу бойынша іс-шаралар жүргізу"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Бәсекеге қабілеттілігінің жағдайы туралы ұлттық баяндамалар дайындау және бәсекеге қабілеттілік халықаралық рейтингтеріндегі Қазақстанның позициясын орнықты жетілдіру бойынша күрделі ұсынымдарды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қабілеттілігін арттыру саласында қабылданған шаралар ретроспективті талдау арқылы Қазақстанның бәсекеге қабілеттілігін арттыру үшін жәрдемдесу және Қазақстанның бәсекеге қабілеттілігінің жағдайы туралы ұлттық баяндамалар талдау негізінде дайындау, сондай-ақ Қазақстанның позициясын орнықты жетілдіру бойынша күрделі ұсынымдарды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ынтымақтастық және даму ұйымына кіруі процесіне талдамалық және консультациялық қолдау көрсету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ұйымына кіру бойынша басқа елдердің тәжірибелерін зерттеу, сондай-ақ Қазақстан Республикасы үшін осы тәжірибе негізінде ұсынымдар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және ішкі даму жағдайларын зерттеу және модельдеу құралдарын жетілдіру арқылы Қазақстан Республикасының әлеуметтік-экономикалық даму болжамын әзірлеуді талдамалық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әлемдік экономикалардағы ағымдағы үрдістер, әлемдік тауар және қаржы нарықтарындағы ахуал, Қазақстанның әлеуметтік-экономикалық дамуындағы сыртқы тәуекелдер мен қауіптер туралы күн сайынғы талдамалық жазбаларды, тоқсан сайынғы және жылдық талдамалық есептерді әзірлеу. Сонымен қатар, салааралық теңгерім моделін жетілдіру және тоқсандық орта мерзімді макроэкономикалық болжамдау моделін өзектендіру және оның негізінде әлемдік экономиканың даму трендтерін ескере отырып, Қазақстанның орта мерзімді тұрақты макроэкономикалық даму болжамын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жобаларының ғылыми экономикалық сараптамасы</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Yкiметiнiң 2016 жылғы 31 тамыздағы № 497 қаулысымен бекiтiлген Нормативтік құқықтық актілердің жобаларына ғылыми сараптама жүргiзу ережесiне сәйкес Қазақстан Республикасының заң жобаларының ғылыми экономикалық сараптамасын жүргізу.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арттыру мәселелері бойынша зерттеулер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 тұжырымдамасын іске асыру үшін 2020 жылға дейін кәсіпкерлік қызметті мемлекеттік реттеудің күшті және әлсіз жақтарын, қауіптерді және даму перспективаларын айқындай отырып, халықаралық тәжірибені талдаудың және нақты ұсынымдарды әзірлеудің мақұлданған тәсілдері бойынша оған кешенді зерттеу жүргізу қажет.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бәсекеге қабілеттілігін арттыру шеңберінде Қазақстанның Дүниежүзілік Банктің "Doing Business" рейтингіндегі позицияларын жақсарту" талдамалық зерттеуі</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 қарай Қазақстанның Дүниежүзілік банктің "Doing Business" рейтингінің алғашқы 30 елінің қатарына ену мақсатында Қазақстан Үкіметі тиісті заңнаманы жетілдіру арқылы елдің бизнес ахуалын жақсарту бойынша іс-шараларды белсенді жүргізу.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 кезінде талдамалық консультациялық техникалық қолдау. Аталған мақсатты іске асыру үшін келесі міндеттерді шешу ескеріледі: бизнес шарттарын жақсарту бойынша жүргізіліп жатқан реформаларды ескере отырып, шағын және орта бизнесін даму ахуалын талдау. Өңірлерде бизнес жүргізу жеңілдігі туралы ақпаратты жинау бойынша жұмыс жүргізу және арнайы сыйақы тағайындай отырып, рейтинг қорытындыларын жасау.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Мемлекеттік органдар қызметінің тиімділігін бағалау жүйесін одан әрі дамытуды қамтамасыз ету қажеттілігіне байланысты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аумақтық-кеңістікте ұйымдастыруды жетілдіру мәселелері бойынша талдамалық зерттеулер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экономикалық әлеуетіне талдау және бағалау жүргізу сондай-ақ, елді 2030 жылға дейін аумақтық-кеңістікте дамытудың негізгі бағыттарын әзірлеу бойынша зерттеу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сүйемелдеуді қамтитын қызметті бағалау жөніндегі консультациялық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дамыту бағдарламасының мақсаттарына қол жеткізу бойынша жергілікті атқарушы органдардың тиімділігін бағалауды сапалы сараптамалық-талдамалық қамтамасыз ету және әдіснамалық сүйемелдеу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тиімділігін арттыру есебінен өңірлердің институционалды ортасын жақсарту бойынша талдамалық зерттеулерді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міндеттемелері аясын әрі қарай кеңейту бойынша ұсыныстар және жергілікті өзін-өзі басқару органдары қызметінің тиімділігі деңгейін бағалау әдістемесін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табысқа салықты реформалау, еңбекақы төлеу қорына салық жүктемесінің оңтайландырылған деңгейін айқындаудың, сондай-ақ бюджетаралық қатынастарды ескере отырып, жергілікті салықтар, алымдар және төлемдер тиімділігін талдаудың макроэкономикалық тиімділігін бағалау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қорына салық жүктемесінің оңтайландырылған деңгейін айқындау, сондай-ақ бюджетаралық қатынастарды ескере отырып жергілікті салықтардың, алымдар мен төлемдердің тиімділігін арттыру жөнінде ұсынымдар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бағдарламасының ережелерін тұжырымдамалық түзету бөлігінде өңірлік саясатты жетілдіруді сараптамалық-талдамалық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Өңірлерді дамытудың 2020 жылға дейінгі бағдарламасын өзектендіру бойынша ұсыныстарды әзірлеуге бағытталған (мақсаттар, міндеттер, нысаналы индикаторлар және нәтижелер көрсеткіштері, іске асыру тетіктері)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нарығына талдау жүргізу тәсілдерін және нарық субъектілерінің бәсекелестікке қарсы іс-әрекеттеріне монополияға қарсы ден қою шараларын жетілдіру жөніндегі сараптамалық сүйемелдеу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жүргізуді:</w:t>
            </w:r>
            <w:r>
              <w:br/>
            </w:r>
            <w:r>
              <w:rPr>
                <w:rFonts w:ascii="Times New Roman"/>
                <w:b w:val="false"/>
                <w:i w:val="false"/>
                <w:color w:val="000000"/>
                <w:sz w:val="20"/>
              </w:rPr>
              <w:t>
- Екі пилоттық жоба шеңберінде тауар нарығындағы бәсекелес ортаның жай-күйін талдау және бағалау және Тауар нарығындағы бәсекелес ортаның жай-күйіне талдау және бағалау жүргізу әдістемесін жетілдіру бойынша ұсынымдар әзірлеу;</w:t>
            </w:r>
            <w:r>
              <w:br/>
            </w:r>
            <w:r>
              <w:rPr>
                <w:rFonts w:ascii="Times New Roman"/>
                <w:b w:val="false"/>
                <w:i w:val="false"/>
                <w:color w:val="000000"/>
                <w:sz w:val="20"/>
              </w:rPr>
              <w:t>
- Екі пилоттық жоба шеңберінде үстем жағдайларды теріс пайдаланудың және бәсекелестікке қарсы келісілген әрекеттердің бағалық емес түрлерін тергеп-тексеру;</w:t>
            </w:r>
            <w:r>
              <w:br/>
            </w:r>
            <w:r>
              <w:rPr>
                <w:rFonts w:ascii="Times New Roman"/>
                <w:b w:val="false"/>
                <w:i w:val="false"/>
                <w:color w:val="000000"/>
                <w:sz w:val="20"/>
              </w:rPr>
              <w:t>
- Бір пилоттық жоба шеңберінде монополиялық жоғары бағаны анықтау бөлігінде үстем жағдайды теріс пайдалануды тергеп-тексеру және Монополиялық жоғары бағаны айқындау әдістемесін жетілдіру бойынша ұсынымдар әзірлеу.</w:t>
            </w:r>
            <w:r>
              <w:br/>
            </w:r>
            <w:r>
              <w:rPr>
                <w:rFonts w:ascii="Times New Roman"/>
                <w:b w:val="false"/>
                <w:i w:val="false"/>
                <w:color w:val="000000"/>
                <w:sz w:val="20"/>
              </w:rPr>
              <w:t>
- Бір пилоттық жоба шеңберінде қоғамдық маңызы бар нарықтардағы бәсекелес ортаның жай-күйін талдау және бағалау және Қоғамдық маңызы бар нарықтарды талдау әдістемесін жетілдіру бойынша ұсынымдар әзірлеу сүйемелдеу жөніндегі қызметтер көрсету.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этникалық үдерістер: әлеуметтік-демографиялық және экономикалық өлшем</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Келешектегі зерттеулер үшін негіз болатын демографиялық, әлеуметтік, экономикалық және басқа өзгерістерді зерделеу, Қазақстанның демографиялық паспортын әзірлеу, өңірлік демографиялық паспорттардың құрылымын анықтау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нәтижесіз шығындарын жүйелі төмендету және бизнес ортаны қалыптастыру үшін бәсекелестікке қарсы кедергілерді жою</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үшін шығындарды төмендету және Қазақстан Республикасының заңнамалық актілерінен бәсекелестікке кедергі келтіретін нормаларды жою бойынша ұсынымдар мен негіздемелер дайындау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инклюзивті өсуін қолдау бойынша шараларды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инклюзивті өсуін қолдауға бағытталған ұсыныстар мен шараларды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басқарудың басым бағыты бойынша бастамалардан макроэкономикалық әсерді бағалау әдістемесін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Келесі басым бағыттар бойынша ІЖС, негізгі капиталға инвестиция, жұмыспен қамту және еңбек өнімділігі бойынша өкілетті министрліктермен әзірленген бастамалардан макроэкономикалық әсерді бағалау әдістемесін әзірлеу: АӨК, Отын-энергетикалық кешен, Негізгі индустриялан-дыру,Көлік және логистика, Көтерме және бөлшек сауда, Туризм, АКТ, Денсаулық сақтау және Білім.</w:t>
            </w:r>
            <w:r>
              <w:br/>
            </w:r>
            <w:r>
              <w:rPr>
                <w:rFonts w:ascii="Times New Roman"/>
                <w:b w:val="false"/>
                <w:i w:val="false"/>
                <w:color w:val="000000"/>
                <w:sz w:val="20"/>
              </w:rPr>
              <w:t>
2) Әзірленген Әдістеме және макроэкономикалық модель негізінде басым бағыттар бойынша ІЖС, негізгі капиталға инвестиция, жұмыспен қамту және еңбек өнімділігі бойынша өкілетті министрліктермен әзірленген бастамалардан макроэкономикалық әсер есебі мен талдауы жүргізілсін.</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 және үшінші елдермен халықаралық ынтымақтастық шеңберінде Қазақстан Республикасының сыртқы сауда қарым-қатынастарын дамыту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ең жоғары деңгейде екі жақты кездесулер, үкіметаралық комиссия өткізу, өңіраралық ынтымақтастық форумдар өткізу кезінде сыртқы сауданы талдау және екі жақты сауданы дамыту әлеуеті туралы Қазақстан Республикасы Ұлттық экономика министрлігіне талдамалы және консультациялық қолдауы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қолдау және Дүниежүзілік сауда ұйым мүшелігі шеңберінде және халықаралық сауда келіссөздерінде Қазақстан Республикасының келіссөздер позициясын қалыптастыру бойынша ұсынымдар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мүддесін, Еуразиялық экономикалық одақтың шартты-құқықтық базасы мен елдің басқа да халықаралық міндеттемелерін және Қазақстан Республикасының заңнамасын ескере отырып, Дүниежүзілік сауда ұйымында жұмыс істеу аясында Қазақстан Республикасының позициясын қалыптастыру бойынша зерттеулік, консультациялық және талдамалы қолдау көрсету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уағдаластықтарды іске асыру ықпалын мониторингтеу және өнеркәсіптік тауарлары мен агроөнеркәсіп кешені тауарлары саудасында Қазақстанның мүдделерін ілгерілету бойынша ұсыныстар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 шеңберіндегі нормалармен бірге Еуразиялық экономикалық одақ шеңберінде ағымдағы жұмыс істеуге байланысты өнеркәсіптің және ауыл шаруашылығының бәсекеге қабілеттілігі мәселелері бойынша талдамалық қолдау көрсету. Отандық өнімнің бәсекеге қабілеттілігіне әсер ететін факторларды анықтау, Еуразиялық экономикалық одаққа мүше мемлекеттер арасындағы өзара іс-қимылдың шеңберіндегі мүмкіндіктердің көмегімен отандық тауарлардың бәсекеге қабілеттілігін арттыруға бағытталған шаралар бойынша ұсыныстар мен ұсынымдар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жетілдіруге сараптамалық- талдамалық қолдау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тиімділігін арттыру, оның ішінде стационарлық сауда үлесінің артуына байланысты, сауда саласындағы мемлекеттік реттеуді жетілдіру, сондай-ақ аймақаралық сауданы дамытудағы бар кедергілерді зерттеу, желілік маркетингті реттеу, әлеуметтік маңызы бар тауарларға бөлшек бағаны реттеу бойынша нормативтік базаны жетілдіру, биржалық сауданы дамыту тұжырымдамасын әзірлеу, тауарларды анықтау әдістерін әзірлеу, тауар биржалары арқылы мәжбүрлеп сатуға жатады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реинжинирингілеу және оңтайландыру бойынша зерттеу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терезе" қағидаты бойынша бизнес-процестерді оңтайландыру және автоматтандыру, атап айтқанда қызметтер көрсету мерзімдерін, құжаттар санын, мүдделі мемлекеттік органдар мен ұйымдардың дерекқорымен интеграциялау арқылы толтырылатын жолдарды қысқарту бөлігінде ұсыныстар дайындау арқылы шағын және орта бизнес субъектілеріне арналған мемлекеттік қолдау шараларының қолжетімділігі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климатты жақсарту, бизнеске қолдау көрсету және оларды көлеңкеден шығару жөніндегі жүйелі шараларды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облысындағы және Алматы қаласындағы пилоттық қарсы іс-қимыл бөлігінде жоба шеңберінде көлеңкелі экономикаға бизнеске қолдау көрсету жөніндегі республикалық және өңірлік бағдарламаларды өзектендіру, шағын және орта бизнес субъектілерінің қызметінің ашықтығын ынталандырушы салық салу және салықтық әкімшілендіру шарттары, қолма-қол ақшасыз төлемдер жасау үшін бағдарламалық-аппараттық конфигурация бойынша талдау жасау және ұсынымдармен ұсыныстар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заңнаманың бұзылуын анағұрлым жоғары ықтимал дәрежесі бар ел экономикасының секторларын айқындау бойынша зерттеу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секторындағы монополияға қарсы заңнаманың бұзылуының болу ықтималдығы айқындау бойынша моделі (әдістер) түріндегі құралды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базасын және мемлекеттік бюджет кірістерінің көздерін ұлғайту мүмкіндіктерін бағалау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базасын ұлғайту және бюджетке қосымша түсімдердің көздерін қалыптастыру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мен бюджет процесі кезеңдерін үйлестіру және олардың тиімділігін арттыру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бюджеттік жоспарлаудағы баламасыздықты жою және бюджет процесін кезеңдерін қайта қарау бойынша ұсыныстарды дайындау арқылы бюджеттік процестің тиімділігін, бюджеттік шешімдердің және бюджет шығындарының нәтижелігін арттыру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ұсыныстар әзірлеу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мемлекеттік-жекешелік әріптестік саласындағы заңнамасын жетілдіру, мемлекеттік-жекешелік әріптестік тетігін қолдану бойынша ұсынымдар, құжаттамалардың үлгілерін, экономиканың жекелеген салаларында (аясында) мемлекеттік-жекешелік әріптестіктің үлгілік шарттарын әзірлеу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экономикалық форумын өткізу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Астана экономикалық форумының өткізілуін қамтамасыз ету.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109 "Астана экономикалық форумын өткізуді қамтамасыз ету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жүйені дамыту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 "е-Статистика" ақпараттық жүйесінің интеграцияланған ақпараттық жүйесінің компоненттерін жаңартуды ескере отырып, ұлттық санақтарды (халық санағы, ауылшаруашылық санағы және т. б.) жүргізуге арналған әмбебап құралды құру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"Ақпараттық-есептеу орталығы" шаруашылық жүргізу құқығындағы республикалық мемлекеттік кәсіпорын</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"Статистикалық ақпаратты ұсынуды қамтамасыз ету"</w:t>
            </w:r>
            <w:r>
              <w:br/>
            </w:r>
            <w:r>
              <w:rPr>
                <w:rFonts w:ascii="Times New Roman"/>
                <w:b w:val="false"/>
                <w:i w:val="false"/>
                <w:color w:val="000000"/>
                <w:sz w:val="20"/>
              </w:rPr>
              <w:t>
104 "е-Статистика" интеграцияланған ақпараттық жүйесін дамыту"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базасында шағын және орта бизнестің топ-менеджментін оқыту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Дьюк Университетімен (АҚШ) бірлесіп "Бизнестің жол картасы-2020"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Республикасының Үкіметінің 2010 жылғы 10 маусымдағы № 556 қаулысына өзгерістер енгізу және Қазақстан Республикасының Үкіметінің кейбір шешімдерінің күші жойылды деп тану туралы" Қазақстан Республикасының Үкіметінің 2015 жылғы 31 наурыздағы № 168 қаулысына сәйкес "Бизнестің жол картасы 2020" бағдарламасының төртінші бағытының шеңберінде шағын және орта бизнес кәсіпорындарының жоғары және орта буын басшылары үшін "Шағын және орта бизнестің топ-менеджментін оқытуды" өткізеді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"Бизнестің жол картасы-2020" бизнесті қолдау мен дамытудың мемлекеттік бағдарламасы шеңберінде іс-шараларды іске асыру"</w:t>
            </w:r>
            <w:r>
              <w:br/>
            </w:r>
            <w:r>
              <w:rPr>
                <w:rFonts w:ascii="Times New Roman"/>
                <w:b w:val="false"/>
                <w:i w:val="false"/>
                <w:color w:val="000000"/>
                <w:sz w:val="20"/>
              </w:rPr>
              <w:t>
100 "Кәсіпкерлік әлеуетті сауықтыру және күшейту"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Республикасының Президенті, Премьер-Министрі мен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зерделеу және сақтау, тарихи-мәдени дәстүрлерді жаңғырту, "Қазақстан-2050" стратегиясының іске асырылу барысын жариялау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"Қазконтент"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1 393 817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"Еларна" сондай-ақ "KazakhTV" арналары арқылы мемлекеттік ақпараттық саясатты жүргізу бойынша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12 179 779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телерадиокорпорацисы"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арқылы мемлекеттік ақпараттық саясатты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"Мир24" телеарналары арқылы мемлекеттік ақпараттық саясатты жүргізу бойынша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ЖШС арқылы мемлекеттік ақпараттық саясатты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газеттері, "Ақ желкен", "Балдырған" журналдары арқылы мемлекеттік ақпараттық саясатты жүргізу бойынша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"Экономика", "Ұйғыр айвази" газеттері, "Мысль", "Ақиқат", "Үркер" журналдары арқылы мемлекеттік ақпараттық саясатты жүргізу бойынша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мониторинг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мәселелерін ақпараттық-талдамалық және әдістемелік сүйемелдеу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850 857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 арқылы мемлекеттік ақпараттық саясатты жүргізу бойынша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газеті арқылы мемлекеттік ақпараттық саясатты жүргізу бойынша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республикалық газеті" АҚ арқылы мемлекеттік ақпараттық саясатты жүргізу жөнінде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газеті арқылы мемлекеттік ақпараттық саясатты жүргізу бойынша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республикалық газеті"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 арқылы мемлекеттік ақпараттық саясатты интернет желісінде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Қазақстанның әлеуметтік-экономикалық дамуын және халықаралық аренадағы деңгейін көрсету. Қазақстанның халықаралық оң имиджін қалыптастыру және сайттың барлық тілдік нұсқаларында насихаттау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стартап экожүйесін дамыту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бизнес-инкубациялауын акселераттау, қатысушыларға арналған маркетингтік және басқа да іс-шарлар өткізу "Астана Хаб" халықаралық технологиялық паркінің қатысушыларын дамытуға ынталандыру үшін кеңес беру, ақпараттық, білім беру іс-шарларын өткізу, қатысушылардың жобаларын іске асыру үшін әлеуетті инвесторлар іздеу,</w:t>
            </w:r>
            <w:r>
              <w:br/>
            </w:r>
            <w:r>
              <w:rPr>
                <w:rFonts w:ascii="Times New Roman"/>
                <w:b w:val="false"/>
                <w:i w:val="false"/>
                <w:color w:val="000000"/>
                <w:sz w:val="20"/>
              </w:rPr>
              <w:t>
"Астана Хаб" халықаралық технологиялық паркінде акселераттаудан өтетін адамдарға баспана және тұру үшін жағдай жасауды ұсыну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"Астана Хаб" ІТ-стартаптардың халықаралық технопаркі негізінде инновациялық экожүйесін құру"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қызметінің әсеріне ұшыраған аумақтарына экологиялық мониторинг жүргізудің көрсетілетін қызметтері</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айлағынан зымыран-тасығыштардың ұшырылымдары кезінде экологиялық мониторинг жүргізу (ұшырылымдарды экологиялық сүйемелдеу), зымыран-тасығыштардың ажырайтын бөліктерінің құлау аудандарының аумақтарына олардың экологиялық тұрақтылығына бағалаумен экологиялық мониторинг жүргізу, зымыран-тасығыштардың авариялық құлау орындарындағы қоршаған ортаның жай-күйіне мониторинг жүргізу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 Экология" ҒЗО"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100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уәкілетті органның қызметін қамтамасыз ету,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ұйымдастырушылық-өнеркәсіптік кешенінің кәсіпорындары, Қазақстан Республикасының Қарулы Күштері, басқа да әскерлері мен әскери құралымдары үшін ғылыми ұйымдары әзірлеген ғылыми зерттеулер мен перспективалы технологияларды талдау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әскери және екіжақты мақсаттағы өнімнің өндірісін ұйымдастыру үшін қосылған құндар мен технологиялық шешімдерді жеткізушілердің жаһандық тізбегін талдау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аэроғарыш және электрондық өнеркәсіпті, сондай-ақ киберқауіпсіздікті дамытуды технологиялық болжау (форсайт)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зерттеулер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экспорты мен импортының әлемдік нарығын, әскери мақсаттағы технологиялар мен көрсетілетін қызметтерді, шетелдік ҚӨК жағдайы мен дамуын талдау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зерттеулер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тапсырысын орындау тиімділігін талдау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"Әскери-стратегиялық зерттеу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кешеніндегі Ресей Федерациясы жалдайтын құрамға кірмейтін объектілерді кәдеге жаратуды, рекультивациялауды және жөндеуді ұйымдастыру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жұмыстарын жүргізу; пайдаланудан шығарылған ғимараттар мен құрылыстарды бұзу; инертті құрылыс қалдықтарын көму үшін полигонды жайластыру; инертті құрылыс қалдықтарын жинау, шығару және полигонда көму; тазартылған аумақты жоспарлау; мұнай өнімдерімен ластанған жер учаскелерін рекультивациялау бойынша іс-шаралар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101 "Байқоңыр"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жалдайтын құрамға кірмеген және одан шығарылған "Байқоңыр" кешені объектілерінің сақталуын қамтамасыз 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жалға алған құрамға кірмеген және одан шығарылған "Байқоңыр" кешені объектілерінің сақталуын қамтамасыз ету бойынша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 Федерациясы жалдаған объектілердің құрамынан шығаруға жататын "Зенит-М" ғарыш зымыран кешенінің жерүсті ғарыш инфрақұрылымы объектілерін күтіп-ұстау және пайдалану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объектілерінің қабылдау-тапсыру рәсімдерін ұйымдастыру мен қамтамасыз ету жөніндегі іс-шараларды, "Зенит-М" ғарыш зымыран кешенінің берілген объектілерін күзетуді, қажет болған кезде ұйымдарды тарта отырып, техникалық қызмет көрсетуді қоса алғанда "Зенит-М" ҒЗК жерүсті ғарыштық инфрақұрылымының объектілерін жұмыс күйінде ұстау үшін техникалық және технологиялық қолдауға арналған жұмыстар мен іс-шаралар кешені және аталған жұмыстарды ұйымдастыру үшін қажет басқа да іс-шаралар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БК"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жетілдіру жөніндегі көрсетілетін қызметтер</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жетілдіру жөніндегі көрсетілетін қызметтер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"Жұмылдыру дайындығы, жұмылдыру және мемлекеттік материалдық резервті қалыптастыру іс-шараларын іске асыру"</w:t>
            </w:r>
            <w:r>
              <w:br/>
            </w:r>
            <w:r>
              <w:rPr>
                <w:rFonts w:ascii="Times New Roman"/>
                <w:b w:val="false"/>
                <w:i w:val="false"/>
                <w:color w:val="000000"/>
                <w:sz w:val="20"/>
              </w:rPr>
              <w:t>
100 "Жұмылдыру дайындығы мен жұмылдыруды жетілдіру жөніндегі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қазақ диаспорасымен мәдени-гуманитарлық байланыстарды қамтамасыз ету үшін іс-шаралар өткізу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тұратын қазақ диаспорасымен өзара іс-қимыл мәселелері бойынша қазақтардың кіші құрылтайын өткізу, шетелде тұратын отандастардың қатысуы мен халықаралық өнер фестивалін өткізу, шетелде тұратын этникалық қазақтарды Қазақстанның қасиетті жерлерімен таныстыру мақсатында іс-шаралар өткізу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w:t>
            </w:r>
            <w:r>
              <w:br/>
            </w:r>
            <w:r>
              <w:rPr>
                <w:rFonts w:ascii="Times New Roman"/>
                <w:b w:val="false"/>
                <w:i w:val="false"/>
                <w:color w:val="000000"/>
                <w:sz w:val="20"/>
              </w:rPr>
              <w:t>
тар қоры" КЕАҚ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"Этносаралық келісімді нығайту бойынша мемлекеттік саясатты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саясатының жаңа кезеңі: жүйелік ғылыми-әдістемелік қамтамасыз 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зерттеулер және болжау, мемлекеттік жастар саясаты институттарын ғылыми-әдістемелік қамтамасыз ету, мемлекеттік жастар саясаты мектептерін ұйымдастыру (сертификатталған оқыту және жастармен жұмыс істейтін мамандардың біліктілігін арттыру), мемлекеттік жастар саясатын ақпараттық-талдамалық қолдау, оның ішінде меншікті сайттың жұмысын жүйелі түрде жүргізу, ұйымдастырушылық-практикалық іс-шаралар</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даму министрлігі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ғылыми-зерттеу орталығы" ЖШС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жастар және отбасы саясатын жүзеге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бұзушылықтарды анықтау және алдын алу әдістерін жетілдіруге бағытталған өзекті мәселелерді зерттеу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бұзушылықтарды зерттеу жөніндегі орталық" ШЖҚ РМК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101 "Мемлекеттік аудит және қаржылық бақылау саласындағы зерттеулер"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бірегейлік пен жалпыұлттық бірлікті нығайту саласындағы мемлекеттік саясат" тақырыбы бойынша талдамалық зерттеулер жүргізу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қағидаттар негізінде қазақстандық бірегейлік пен бірлікті нығайту және дамыту, қоғамдық сананы жаңғырту процесінде қоғамдық келісім мен жалпыұлттық бірлікті қамтамасыз ету бойынша мемлекеттік саясаттың әр түрлі аспектілерін іске асыру үшін практикалық ғылыми-негізделген ұсыныстарды дайындау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Президентінің жанындағы Мемлекеттік басқару академиясы" РМҚК</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"Мемлекеттік қызмет саласындағы бірыңғай мемлекеттiк саясатты қалыптастыру мен іске асыру"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 Республикасының Президенті Іс Басқармасының Медициналық орталығына бекітіп берілген контингентке медициналық көмек</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оның ішінде амбулаториялық-емханалық көмек, стационарлық және (немесе) стационарды алмастыратын көмек көрсету; нысаналы кешенді медициналық қызмет көрсету бағдарламаларын орындау шеңберінде жыл сайын кешенді профилактикалық қарап тексеру, бекітіп берілген контингентті жыл сайын диспансерлеу; қазіргі заманғы медицина ғылымының жетістіктерін пайдалана отырып, аурулардың даму тәуекелі факторларын анықтау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клиникалық аурухана"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r>
              <w:br/>
            </w:r>
            <w:r>
              <w:rPr>
                <w:rFonts w:ascii="Times New Roman"/>
                <w:b w:val="false"/>
                <w:i w:val="false"/>
                <w:color w:val="000000"/>
                <w:sz w:val="20"/>
              </w:rPr>
              <w:t>
101 "Азаматтардың жекелеген санаттарына медициналық көмек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2 689 381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орталығының бекітіп берілген контингентіне медициналық көмек көрсету (қалпына келтіре емдеу және медициналық оңалту, сауықтыру)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Емдеу-оңалту медициналық көмек көрсету; физиотерапия, емдік тамақтандыру, дене шынықтырумен үйлестіре отырып, табиғи факторларды пайдалана отырып, емделушілерді оңалту бойынша іс-шараларды жүзеге асыру; емдеу-профилактикалық, оңалту, санитариялық-гигиеналық және эпидемияға қарсы іс-шараларды жүзеге асыру; ғылымның қазіргі заманғы талаптары ескеріле отырып, науқастарды емдеуді ұйымдастыру; аурудың ерекшелігін ескере отырып, ұтымды және диеталық тамақтандыруды ұйымдастыру.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"Оқ-Жетпес" емдеу-сауықтыру кешені" АҚ;</w:t>
            </w:r>
            <w:r>
              <w:br/>
            </w:r>
            <w:r>
              <w:rPr>
                <w:rFonts w:ascii="Times New Roman"/>
                <w:b w:val="false"/>
                <w:i w:val="false"/>
                <w:color w:val="000000"/>
                <w:sz w:val="20"/>
              </w:rPr>
              <w:t>
"Астана" ЖШҚ еншілес ұйымы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r>
              <w:br/>
            </w:r>
            <w:r>
              <w:rPr>
                <w:rFonts w:ascii="Times New Roman"/>
                <w:b w:val="false"/>
                <w:i w:val="false"/>
                <w:color w:val="000000"/>
                <w:sz w:val="20"/>
              </w:rPr>
              <w:t>
101 "Азаматтардың жекелеген санаттарына медициналық көмек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техникалық және ақпараттық қамтамасыз ету</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орталық қызметіне озық инновациялық, медициналық және білім беру технологияларын енгізу; Қазақстан Республикасы Президенті Іс Басқармасы жүйесінде медициналық ғылым мен практикалық денсаулық сақтаудың өзекті бағыттары, ғылыми-техникалық бағдарламалардың тәжірибесі мен нәтижелерін тарату бойынша ғылыми форумдар ұйымдастыру және өткізу; отандық және шетелдік орталықтардың алдыңғы қатарлы мамандарының күшімен, оның ішінде Қазақстан Республикасы Президенті Іс Басқармасының және оның ведомстволарының жүйесінде қызмет көрсететін мамандар үшін қашықтықтан оқыту ("телеоқыту") жүйесін енгізу арқылы медициналық қызметкерлердің біліктілігін арттыруды ұйымдастыру;</w:t>
            </w:r>
            <w:r>
              <w:br/>
            </w:r>
            <w:r>
              <w:rPr>
                <w:rFonts w:ascii="Times New Roman"/>
                <w:b w:val="false"/>
                <w:i w:val="false"/>
                <w:color w:val="000000"/>
                <w:sz w:val="20"/>
              </w:rPr>
              <w:t>
Қазақстан Республикасы Президенті Іс Басқармасының ұйымдарында және оның ведомстволарында бейнеконференция байланысы, теледәрістер мен телеконсультациялар қызметтерін ұсыну; Медициналық орталықтың медициналық ұйымдары үшін медициналық және компьютерлік жабдықтарға, телемедициналық кешендеріне сервистік және техникалық қызмет көрсету, теңшеу және сүйемелдеу бойынша жұмыстар мен қызметтер жүргізу; "Қазақстан Республикасы Президенті Іс Басқармасы Медициналық орталығының Жаршысы" журналын, дайджестерді, денсаулық сақтау саласында әдістемелік және нұсқаулық құжаттарды басып шығаруды ұйымдастыру бойынша қызмет көрсету; медициналық қызметкерлер мен өзге мамандар (қызметкерлер) санаттары үшін, оның ішінде медицина саласындағы заманауи технологиялар негізінде білім беру іс-шараларын (көрмелер, семинарлар, конференциялар, кеңестер, форумдар, симпозиумдар, тренингтер және т.б.), қашықтан және күндізгі біліктілікті арттыру курстарын ұйымдастыру</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жүйлер орталығы" АҚ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r>
              <w:br/>
            </w:r>
            <w:r>
              <w:rPr>
                <w:rFonts w:ascii="Times New Roman"/>
                <w:b w:val="false"/>
                <w:i w:val="false"/>
                <w:color w:val="000000"/>
                <w:sz w:val="20"/>
              </w:rPr>
              <w:t>
102 "Медициналық ұйымдарды техникалық және ақпараттық қамтамасыз 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 қарашадағы</w:t>
            </w:r>
            <w:r>
              <w:br/>
            </w:r>
            <w:r>
              <w:rPr>
                <w:rFonts w:ascii="Times New Roman"/>
                <w:b w:val="false"/>
                <w:i w:val="false"/>
                <w:color w:val="000000"/>
                <w:sz w:val="20"/>
              </w:rPr>
              <w:t>№ 707 қаулысына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26-3-қосымша</w:t>
            </w:r>
          </w:p>
        </w:tc>
      </w:tr>
    </w:tbl>
    <w:bookmarkStart w:name="z121" w:id="52"/>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"Бизнестің жол картасы-2020" бизнесті қолдау мен дамытудың мемлекеттік бағдарламасы шеңберінде кредиттер бойынша пайыздық мөлшерлемелерді субсидиялауға берілетін ағымдағы нысаналы трансферттердің сомаларын бөлу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5 602 642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1 293 252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242 283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772 818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394 805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509 013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