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479e" w14:textId="ffc47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қарауына 2002 жылғы 7 қазандағы Ұжымдық қауіпсіздік туралы шарт Ұйымының құқықтық мәртебесі туралы келісімге өзгерістер енгізу туралы екінші хаттамаға қол қою туралы ұсыныс енгізу туралы</w:t>
      </w:r>
    </w:p>
    <w:p>
      <w:pPr>
        <w:spacing w:after="0"/>
        <w:ind w:left="0"/>
        <w:jc w:val="both"/>
      </w:pPr>
      <w:r>
        <w:rPr>
          <w:rFonts w:ascii="Times New Roman"/>
          <w:b w:val="false"/>
          <w:i w:val="false"/>
          <w:color w:val="000000"/>
          <w:sz w:val="28"/>
        </w:rPr>
        <w:t>Қазақстан Республикасы Үкіметінің 2018 жылғы 6 қарашадағы № 716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Президентінің қарауына 2002 жылғы 7 қазандағы Ұжымдық қауіпсіздік туралы шарт Ұйымының құқықтық мәртебесі туралы келісімге өзгерістер енгізу туралы </w:t>
      </w:r>
      <w:r>
        <w:rPr>
          <w:rFonts w:ascii="Times New Roman"/>
          <w:b w:val="false"/>
          <w:i w:val="false"/>
          <w:color w:val="000000"/>
          <w:sz w:val="28"/>
        </w:rPr>
        <w:t>екінші хаттамаға</w:t>
      </w:r>
      <w:r>
        <w:rPr>
          <w:rFonts w:ascii="Times New Roman"/>
          <w:b w:val="false"/>
          <w:i w:val="false"/>
          <w:color w:val="000000"/>
          <w:sz w:val="28"/>
        </w:rPr>
        <w:t xml:space="preserve"> қол қою туралы ұсыныс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2002 жылғы 7 қазандағы Ұжымдық қауіпсіздік туралы шарт Ұйымының құқықтық мәртебесі туралы келісімге өзгерістер енгізу туралы</w:t>
      </w:r>
      <w:r>
        <w:br/>
      </w:r>
      <w:r>
        <w:rPr>
          <w:rFonts w:ascii="Times New Roman"/>
          <w:b/>
          <w:i w:val="false"/>
          <w:color w:val="000000"/>
        </w:rPr>
        <w:t>ЕКІНШІ ХАТТАМА</w:t>
      </w:r>
    </w:p>
    <w:bookmarkEnd w:id="2"/>
    <w:bookmarkStart w:name="z5" w:id="3"/>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p>
    <w:bookmarkEnd w:id="3"/>
    <w:bookmarkStart w:name="z6" w:id="4"/>
    <w:p>
      <w:pPr>
        <w:spacing w:after="0"/>
        <w:ind w:left="0"/>
        <w:jc w:val="both"/>
      </w:pPr>
      <w:r>
        <w:rPr>
          <w:rFonts w:ascii="Times New Roman"/>
          <w:b w:val="false"/>
          <w:i w:val="false"/>
          <w:color w:val="000000"/>
          <w:sz w:val="28"/>
        </w:rPr>
        <w:t>
      Ұжымдық қауіпсіздік туралы шарт Ұйымы (бұдан әрі - ҰҚШҰ немесе Ұйым) қызметінің тиімділігін арттыруға ұмтыла отырып,</w:t>
      </w:r>
    </w:p>
    <w:bookmarkEnd w:id="4"/>
    <w:bookmarkStart w:name="z7" w:id="5"/>
    <w:p>
      <w:pPr>
        <w:spacing w:after="0"/>
        <w:ind w:left="0"/>
        <w:jc w:val="both"/>
      </w:pPr>
      <w:r>
        <w:rPr>
          <w:rFonts w:ascii="Times New Roman"/>
          <w:b w:val="false"/>
          <w:i w:val="false"/>
          <w:color w:val="000000"/>
          <w:sz w:val="28"/>
        </w:rPr>
        <w:t>
      Ұйымның тұрақты жұмыс істеп тұрған жұмыс органдары қызметінің қажетті жағдайларын қамтамасыз етудің маңыздылығын ұғына отырып,</w:t>
      </w:r>
    </w:p>
    <w:bookmarkEnd w:id="5"/>
    <w:bookmarkStart w:name="z8" w:id="6"/>
    <w:p>
      <w:pPr>
        <w:spacing w:after="0"/>
        <w:ind w:left="0"/>
        <w:jc w:val="both"/>
      </w:pPr>
      <w:r>
        <w:rPr>
          <w:rFonts w:ascii="Times New Roman"/>
          <w:b w:val="false"/>
          <w:i w:val="false"/>
          <w:color w:val="000000"/>
          <w:sz w:val="28"/>
        </w:rPr>
        <w:t>
      1961 жылғы 18 сәуірдегі Дипломатиялық қатынастар туралы Вена конвенциясын назарға ала отырып,</w:t>
      </w:r>
    </w:p>
    <w:bookmarkEnd w:id="6"/>
    <w:bookmarkStart w:name="z9" w:id="7"/>
    <w:p>
      <w:pPr>
        <w:spacing w:after="0"/>
        <w:ind w:left="0"/>
        <w:jc w:val="both"/>
      </w:pPr>
      <w:r>
        <w:rPr>
          <w:rFonts w:ascii="Times New Roman"/>
          <w:b w:val="false"/>
          <w:i w:val="false"/>
          <w:color w:val="000000"/>
          <w:sz w:val="28"/>
        </w:rPr>
        <w:t>
      2002 жылғы 7 қазандағы Ұжымдық қауіпсіздік туралы шарт Ұйымының Жарғысын негізге ала отырып,</w:t>
      </w:r>
    </w:p>
    <w:bookmarkEnd w:id="7"/>
    <w:bookmarkStart w:name="z10" w:id="8"/>
    <w:p>
      <w:pPr>
        <w:spacing w:after="0"/>
        <w:ind w:left="0"/>
        <w:jc w:val="both"/>
      </w:pPr>
      <w:r>
        <w:rPr>
          <w:rFonts w:ascii="Times New Roman"/>
          <w:b w:val="false"/>
          <w:i w:val="false"/>
          <w:color w:val="000000"/>
          <w:sz w:val="28"/>
        </w:rPr>
        <w:t>
      2002 жылғы 7 қазандағы Ұжымдық қауіпсіздік туралы шарт Ұйымының құқықтық мәртебесі туралы келісімнің (бұдан әрі - Келісім) 49-бабына сәйкес,</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төмендегілер </w:t>
      </w:r>
      <w:r>
        <w:rPr>
          <w:rFonts w:ascii="Times New Roman"/>
          <w:b/>
          <w:i w:val="false"/>
          <w:color w:val="000000"/>
          <w:sz w:val="28"/>
        </w:rPr>
        <w:t xml:space="preserve">туралы </w:t>
      </w:r>
      <w:r>
        <w:rPr>
          <w:rFonts w:ascii="Times New Roman"/>
          <w:b/>
          <w:i w:val="false"/>
          <w:color w:val="000000"/>
          <w:sz w:val="28"/>
        </w:rPr>
        <w:t>уағдаласты:</w:t>
      </w:r>
    </w:p>
    <w:bookmarkStart w:name="z11" w:id="9"/>
    <w:p>
      <w:pPr>
        <w:spacing w:after="0"/>
        <w:ind w:left="0"/>
        <w:jc w:val="both"/>
      </w:pPr>
      <w:r>
        <w:rPr>
          <w:rFonts w:ascii="Times New Roman"/>
          <w:b w:val="false"/>
          <w:i w:val="false"/>
          <w:color w:val="000000"/>
          <w:sz w:val="28"/>
        </w:rPr>
        <w:t>
      1. Келісімге мынадай өзгерістер енгізілсін:</w:t>
      </w:r>
    </w:p>
    <w:bookmarkEnd w:id="9"/>
    <w:bookmarkStart w:name="z12" w:id="10"/>
    <w:p>
      <w:pPr>
        <w:spacing w:after="0"/>
        <w:ind w:left="0"/>
        <w:jc w:val="both"/>
      </w:pPr>
      <w:r>
        <w:rPr>
          <w:rFonts w:ascii="Times New Roman"/>
          <w:b w:val="false"/>
          <w:i w:val="false"/>
          <w:color w:val="000000"/>
          <w:sz w:val="28"/>
        </w:rPr>
        <w:t>
      1.1. 1-бапта:</w:t>
      </w:r>
    </w:p>
    <w:bookmarkEnd w:id="10"/>
    <w:bookmarkStart w:name="z13" w:id="11"/>
    <w:p>
      <w:pPr>
        <w:spacing w:after="0"/>
        <w:ind w:left="0"/>
        <w:jc w:val="both"/>
      </w:pPr>
      <w:r>
        <w:rPr>
          <w:rFonts w:ascii="Times New Roman"/>
          <w:b w:val="false"/>
          <w:i w:val="false"/>
          <w:color w:val="000000"/>
          <w:sz w:val="28"/>
        </w:rPr>
        <w:t>
      а) жетінші және сегізінші абзацтар тиісінше мынадай редакцияда жазылсын:</w:t>
      </w:r>
    </w:p>
    <w:bookmarkEnd w:id="11"/>
    <w:p>
      <w:pPr>
        <w:spacing w:after="0"/>
        <w:ind w:left="0"/>
        <w:jc w:val="both"/>
      </w:pPr>
      <w:r>
        <w:rPr>
          <w:rFonts w:ascii="Times New Roman"/>
          <w:b w:val="false"/>
          <w:i w:val="false"/>
          <w:color w:val="000000"/>
          <w:sz w:val="28"/>
        </w:rPr>
        <w:t>
      "мүше мемлекеттердің өкілдері" - мүше мемлекеттердің Ұйым жанындағы Тұрақты және Өкілетті Өкілдерін қоспағанда, Ұйым шеңберінде өткізілетін іс- шараларға қатысатын делегациялардың басшылары мен мүшелерін қоса алғанда, Ұйымға мүше мемлекеттердің өкілдері;</w:t>
      </w:r>
    </w:p>
    <w:p>
      <w:pPr>
        <w:spacing w:after="0"/>
        <w:ind w:left="0"/>
        <w:jc w:val="both"/>
      </w:pPr>
      <w:r>
        <w:rPr>
          <w:rFonts w:ascii="Times New Roman"/>
          <w:b w:val="false"/>
          <w:i w:val="false"/>
          <w:color w:val="000000"/>
          <w:sz w:val="28"/>
        </w:rPr>
        <w:t>
      "Ұйым жанындағы Тұрақты және Өкілетті Өкіл" (бұдан әрі - Тұрақты өкіл) - Ұйымға мүше мемлекет өзінің ұлттық заңнамасына сәйкес тағайындайтын, Ұйым мәселелері жөніндегі қызмет және Ұйым Жарғысының IV тарауына сәйкес құрылған Тұрақты кеңесте жұмыс істеу үшін өзін жіберген мемлекет қажетті өкілеттіктер берген өкіл;";</w:t>
      </w:r>
    </w:p>
    <w:bookmarkStart w:name="z14" w:id="12"/>
    <w:p>
      <w:pPr>
        <w:spacing w:after="0"/>
        <w:ind w:left="0"/>
        <w:jc w:val="both"/>
      </w:pPr>
      <w:r>
        <w:rPr>
          <w:rFonts w:ascii="Times New Roman"/>
          <w:b w:val="false"/>
          <w:i w:val="false"/>
          <w:color w:val="000000"/>
          <w:sz w:val="28"/>
        </w:rPr>
        <w:t>
      б) мынадай мазмұндағы он сегізінші абзацпен толықтырылсын:</w:t>
      </w:r>
    </w:p>
    <w:bookmarkEnd w:id="12"/>
    <w:p>
      <w:pPr>
        <w:spacing w:after="0"/>
        <w:ind w:left="0"/>
        <w:jc w:val="both"/>
      </w:pPr>
      <w:r>
        <w:rPr>
          <w:rFonts w:ascii="Times New Roman"/>
          <w:b w:val="false"/>
          <w:i w:val="false"/>
          <w:color w:val="000000"/>
          <w:sz w:val="28"/>
        </w:rPr>
        <w:t>
      "Бас хатшының орынбасары" - Ұйымның жоғарғы әкімшілік лауазымды тұлғасының орынбасары, тізбесін Кеңес айқындайтын, Хатшылықтағы лауазымдарға әрбір мүше мемлекетке бекітіп берілген квоталарға сәйкес белгіленген тәртіппен бекітілетін адамдар қатарындағы лауазымды адам;";</w:t>
      </w:r>
    </w:p>
    <w:bookmarkStart w:name="z15" w:id="13"/>
    <w:p>
      <w:pPr>
        <w:spacing w:after="0"/>
        <w:ind w:left="0"/>
        <w:jc w:val="both"/>
      </w:pPr>
      <w:r>
        <w:rPr>
          <w:rFonts w:ascii="Times New Roman"/>
          <w:b w:val="false"/>
          <w:i w:val="false"/>
          <w:color w:val="000000"/>
          <w:sz w:val="28"/>
        </w:rPr>
        <w:t>
      в) он сегізінші - жиырма екінші абзацтар тиісінше он тоғызыншы - жиырма үшінші абзацтар деп саналсын;</w:t>
      </w:r>
    </w:p>
    <w:bookmarkEnd w:id="13"/>
    <w:bookmarkStart w:name="z16" w:id="14"/>
    <w:p>
      <w:pPr>
        <w:spacing w:after="0"/>
        <w:ind w:left="0"/>
        <w:jc w:val="both"/>
      </w:pPr>
      <w:r>
        <w:rPr>
          <w:rFonts w:ascii="Times New Roman"/>
          <w:b w:val="false"/>
          <w:i w:val="false"/>
          <w:color w:val="000000"/>
          <w:sz w:val="28"/>
        </w:rPr>
        <w:t>
      г) "Өкілетті өкіл" деген сөздер тиісінше түрдегі және септіктегі "Тұрақты өкіл" деген сөздермен ауыстырылсын;</w:t>
      </w:r>
    </w:p>
    <w:bookmarkEnd w:id="14"/>
    <w:bookmarkStart w:name="z17" w:id="15"/>
    <w:p>
      <w:pPr>
        <w:spacing w:after="0"/>
        <w:ind w:left="0"/>
        <w:jc w:val="both"/>
      </w:pPr>
      <w:r>
        <w:rPr>
          <w:rFonts w:ascii="Times New Roman"/>
          <w:b w:val="false"/>
          <w:i w:val="false"/>
          <w:color w:val="000000"/>
          <w:sz w:val="28"/>
        </w:rPr>
        <w:t>
      1.2. 11-бап мынадай редакцияда жазылсын:</w:t>
      </w:r>
    </w:p>
    <w:bookmarkEnd w:id="15"/>
    <w:p>
      <w:pPr>
        <w:spacing w:after="0"/>
        <w:ind w:left="0"/>
        <w:jc w:val="both"/>
      </w:pPr>
      <w:r>
        <w:rPr>
          <w:rFonts w:ascii="Times New Roman"/>
          <w:b/>
          <w:i w:val="false"/>
          <w:color w:val="000000"/>
          <w:sz w:val="28"/>
        </w:rPr>
        <w:t>"11-бап</w:t>
      </w:r>
    </w:p>
    <w:bookmarkStart w:name="z19" w:id="16"/>
    <w:p>
      <w:pPr>
        <w:spacing w:after="0"/>
        <w:ind w:left="0"/>
        <w:jc w:val="both"/>
      </w:pPr>
      <w:r>
        <w:rPr>
          <w:rFonts w:ascii="Times New Roman"/>
          <w:b w:val="false"/>
          <w:i w:val="false"/>
          <w:color w:val="000000"/>
          <w:sz w:val="28"/>
        </w:rPr>
        <w:t>
      Егер Бас хатшы, Бас хатшының орынбасарлары, олармен бірге тұратын отбасы мүшелері болу мемлекетінің азаматтары болмаса, олар 1961 жылғы 18 сәуірдегі Дипломатиялық қатынастар туралы Вена конвенциясында дипломатиялық агент және оның отбасы мүшелері үшін көзделген көлемде артықшылықтар мен иммунитеттерді пайдаланады.";</w:t>
      </w:r>
    </w:p>
    <w:bookmarkEnd w:id="16"/>
    <w:bookmarkStart w:name="z20" w:id="17"/>
    <w:p>
      <w:pPr>
        <w:spacing w:after="0"/>
        <w:ind w:left="0"/>
        <w:jc w:val="both"/>
      </w:pPr>
      <w:r>
        <w:rPr>
          <w:rFonts w:ascii="Times New Roman"/>
          <w:b w:val="false"/>
          <w:i w:val="false"/>
          <w:color w:val="000000"/>
          <w:sz w:val="28"/>
        </w:rPr>
        <w:t>
      1.3. 21</w:t>
      </w:r>
      <w:r>
        <w:rPr>
          <w:rFonts w:ascii="Times New Roman"/>
          <w:b w:val="false"/>
          <w:i w:val="false"/>
          <w:color w:val="000000"/>
          <w:vertAlign w:val="superscript"/>
        </w:rPr>
        <w:t>1</w:t>
      </w:r>
      <w:r>
        <w:rPr>
          <w:rFonts w:ascii="Times New Roman"/>
          <w:b w:val="false"/>
          <w:i w:val="false"/>
          <w:color w:val="000000"/>
          <w:sz w:val="28"/>
        </w:rPr>
        <w:t>-бап "Ұйымның лауазымды тұлғалары мен қызметкерлерінің" деген сөздерден кейін "(осы Келісімнің 11-бабында көрсетілгендерді қоспағанда)" деген сөздермен толықтырылсын;</w:t>
      </w:r>
    </w:p>
    <w:bookmarkEnd w:id="17"/>
    <w:bookmarkStart w:name="z21" w:id="18"/>
    <w:p>
      <w:pPr>
        <w:spacing w:after="0"/>
        <w:ind w:left="0"/>
        <w:jc w:val="both"/>
      </w:pPr>
      <w:r>
        <w:rPr>
          <w:rFonts w:ascii="Times New Roman"/>
          <w:b w:val="false"/>
          <w:i w:val="false"/>
          <w:color w:val="000000"/>
          <w:sz w:val="28"/>
        </w:rPr>
        <w:t>
      1.4. 23, 24, 27-33-баптардағы "Өкілетті өкіл" деген сөздер тиісінше түрдегі және септіктегі "Тұрақты өкіл" деген сөздермен ауыстырылсын;</w:t>
      </w:r>
    </w:p>
    <w:bookmarkEnd w:id="18"/>
    <w:bookmarkStart w:name="z22" w:id="19"/>
    <w:p>
      <w:pPr>
        <w:spacing w:after="0"/>
        <w:ind w:left="0"/>
        <w:jc w:val="both"/>
      </w:pPr>
      <w:r>
        <w:rPr>
          <w:rFonts w:ascii="Times New Roman"/>
          <w:b w:val="false"/>
          <w:i w:val="false"/>
          <w:color w:val="000000"/>
          <w:sz w:val="28"/>
        </w:rPr>
        <w:t>
      2. Осы Хаттаманы қолдануға немесе түсіндіруге байланысты даулы мәселелер мүдделі Тараптардың консультациялары мен келіссөздері арқылы шешіледі.</w:t>
      </w:r>
    </w:p>
    <w:bookmarkEnd w:id="19"/>
    <w:bookmarkStart w:name="z23" w:id="20"/>
    <w:p>
      <w:pPr>
        <w:spacing w:after="0"/>
        <w:ind w:left="0"/>
        <w:jc w:val="both"/>
      </w:pPr>
      <w:r>
        <w:rPr>
          <w:rFonts w:ascii="Times New Roman"/>
          <w:b w:val="false"/>
          <w:i w:val="false"/>
          <w:color w:val="000000"/>
          <w:sz w:val="28"/>
        </w:rPr>
        <w:t>
      3. Осы Хаттама Келісімнің 46-бабында кезделген тәртіппен күшіне енеді. Тараптардың әрқайсысы депозитарийді бұл туралы жазбаша хабардар ете отырып, осы Хаттаманы уақытша қолданатыны туралы мәлімдей алады.</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201___ "__" __________ __________________ қаласында орыс тілінде бір төлнұсқа данада жасалды. Төлнұсқа данасы Ұжымдық қауіпсіздік туралы шарт Ұйымының Хатшылығында сақталады, ол осы Хаттамаға қол қойған әрбір мемлекетке оның куәландырылған көшірмесін жібереді.</w:t>
      </w:r>
    </w:p>
    <w:bookmarkEnd w:id="2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Қыргыз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Тәжікстан Республикасы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