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45ab" w14:textId="1014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мен Бразилия Федеративтік Республикасы арасындағы адамдарды ұстап беру туралы шартты ратификациялау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6 қарашадағы № 719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мен Бразилия Федеративтік Республикасы арасындағы адамдарды ұстап беру туралы шартты ратификациялау туралы" Қазақстан Республикасы Заңының жобасы Қазақстан Республикасының Парламенті Мәжілісінің карауына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 меи Бразилия Федеративік Республикасы арасындағы адамдарды ұстап беру туралы шартты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20 маусымда Астанада жасалған Қазақстан Республикасы мен Бразилия Федеративтік Республикасы арасындағы адамдарды ұстап беру туралы шарт ратификациялансын.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