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96bd" w14:textId="3869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қарашадағы № 731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келісімді ратификациялау туралы" Қазақстан Республикасы Заңының жобасы Қазақстан Республикасы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29 қарашада Минскіде жасалған 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