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23ad" w14:textId="c192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2016 – 2020 жылдарға арналған кейбір мәселелері туралы" Қазақстан Республикасы Үкіметінің 2015 жылғы 30 желтоқсандағы № 1141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9 қарашадағы № 733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басым тәртіппен жекешелендіруге жататын республикалық меншіктегі ірі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және аэроғарыш өнеркәсібі министрлігі" деген бөлімде: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12.1-жол алып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Іс басқармасы" деген бөлімде: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13.1-жол алып тасталсын;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басым тәртіппен жекешелендіруге жататын коммуналдық меншіктегі ірі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облысының әкімдігі" деген бөлімде: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15.1-жол алып тасталсын;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"Самұрық-Қазына" ұлттық әл-ауқат қоры" акционерлік қоғамының бәсекелес ортаға беру ұсынылатын еншілес, тәуелді ұйымдарының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"ҚазМұнайГаз" ұлттық компаниясы" акционерлік қоғамы" деген бөлімде: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42-жол мынадай редакцияда жазылсын: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"ҚМГ-Сервис Грузия" жауапкершілігі шектеулі қоғамы", оның құрамында: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Borjomi Likani International JSC";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43 және 51-жолдар алып тасталсын;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58-жол мынадай редакцияда жазылсын: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"Каскор-Транссервис" акционерлік қоғамы", оның құрамында: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"Semurg Invest Temir Zholy" жауапкершілігі шектеулі серіктестігі";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59-жол алып тасталсын;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енгiзiледi.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республикалық меншіктегі ұйымдардың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55"/>
        <w:gridCol w:w="10590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атауы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Iшкi iстер министрлiгi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"Санаторий Арқа"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"Күзет ПҚҚ"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"Оқу-клиникалық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"Защита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теміржол ауруханасы"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медициналық және фармацевтік қызметкерлерді даярлау және қайта даярлау жөніндегі республикалық колледжі"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фармацевтика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үздіксіз білім беру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Б.О. Жарбосынов атындағы Урология ғылыми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"Құрмет Белгісі" орденді Қазақ көз аурулары ғылыми-зерттеу институты"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протездік-ортопедиялық орталық"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аннуитеттiк компания" өмiрдi сақтандыру 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 даму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Геология және жер қойнауын пайдалану комитетінің "Мамандандырылған гравиметриялық кәсiпорын"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"Солтүстiкавтожол"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"Оңтүстiкавтожол"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"Өнеркәсіп қауіпсіздігінің ұлттық ғылыми-техникалық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Инвестициялар және даму министрлігі Индустриялық даму және өнеркәсіптік қауіпсіздік комитетінің "Жезқазғансирекмет"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 Спорт және дене шынықтыру істері комитетінің "Олимп" спорт-сауықтыру орталығы" шаруашылық жүргiзу құқығындағы республикалық мемлекеттік кәсiпорны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"Шәкен Айманов атындағы "Қазақфильм"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халқының рухани даму қоры"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"Баспалар Үйі"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 спорты түрлерінің республикалық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Мәдениет және спорт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 спорты және қолданбалы спорт түрлері бойынша республикалық жоғары спорт шеберлігі мектебі" республикалық мемлекеттік қазыналық кәсіпорыны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ғылыми-зерттеу мәдениет институты"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техникалық және кәсіптік білім беруді дамытудың және біліктілікті берудің ғылыми-әдістемелік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 қойнауын кешенді игеру проблемалары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"Ф.М.Мұхаметғалиев атындағы эксперименттік биология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 Ғылым комитетінің "Микробиология және вирусология институты"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"Ө.А.Байқоңыров атындағы Жезқазған университеті"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бас сәулет-кұрылыс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"M.S. Narikbaev atyndaģy KAZGUU Universiteti"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"КИМЭП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 Орман шаруашылығы және жануарлар дүниесі комитетінің "Қазақ мемлекеттік орман шаруашылығын жобалау жөніндегі жобалау-іздестіру институты (Қазгипроорманшар)"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 Орман шаруашылығы және жануарлар дүниесі комитетінің "Қазақ өндірістік-жерсіндіру станциясы"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 Орман шаруашылығы және жануарлар дүниесі комитетінің "Қапшағай уылдырық шашу-өсіру шаруашылығы"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 Орман шаруашылығы және жануарлар дүниесі комитетінің "Майбалық балық питомнигі"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Ауыл шаруашылығы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және жануарлар дүниесі комитетінің "Петропавл балық питомнигі"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"Қазагрэкс"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"Қаржы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электр тарату желісі 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қаласының халықаралық әуежайы"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электржелісі"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"Астана-финанс"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әуежайы"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"Гэле"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 су орталығы" ғылыми-өндірістік бірлестігі"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"Қарағандышахтатарату"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газ ақпараттық талдау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 сауда жүйесі" тауар биржасы"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Ақпарат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министрлігі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"Жалын"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Жоғарғы Соты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Жоғарғы Сотының әкімшілік ғимараттары дирекциясы"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қауіпсіздік комитеті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"Нұрсат"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Іс басқармасы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клиникалық аурухана" акционерлік қоғамы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Қорғаныс министрлігі 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"Әскери құрылыс" акционерлік қоғамы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Бәсекелес ортаға беруге ұсынылатын коммуналдық меншіктегі ұйымдардың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1064"/>
        <w:gridCol w:w="9849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атауы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дене шынықтыру және спорт басқармасы жанындағы "Бурабай" спорт сарайы"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дене шынықтыру және спорт басқармасы жанындағы "Оқжетпес" футбол клубы"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дене шынықтыру және спорт басқармасы жанындағы "Спорттық ойын түрлерінен спорт клубы"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"Тазалық"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шаруашылық, жолаушылар көлігі және автомобиль жолдары бөлімі жанындағы "Көкше Жәрдем"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денсаулық сақтау басқармасының жанындағы "Облыстық салауатты өмір салтын қалыптастыру орталығы"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"Арлан" кәсіби хоккей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"Степногорск-Тазалық"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Қала Кадастры"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қаласының жолаушыларды тасымалдау"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"Көкше-Қамқор"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таңы"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–БЕО"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нұры"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БЕО"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дене шынықтыру және спорт басқармасы" мемлекеттік мекемесінің "Намыс" спорттық ойын түрлері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стадион"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"Тазалық"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"Ақтөбе" облыстық футбол клубы"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"Ақтөбе-агросервис"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Таза Қала"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"Хромтау-Тазалық"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мемлекеттік-жеке әріптестігінің өңірлік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"Ақтөбе" аймақтық индустриялық технопаркі"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 әкімдігінің "Қапшағай қаласындағы балалар демалыс лагері"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дене шынықтыру және спорт басқармасы" мемлекеттік мекемесінің "Талдықорған" облыстық ипподромы"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дене шынықтыру және спорт басқармасы" мемлекеттік мекемесінің "Бесарыс" көгалдағы кәсіпқой хоккей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дене шынықтыру және спорт басқармасы" мемлекеттік мекемесінің "Қапшағай" кәсіпқой баскетбол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дене шынықтыру және спорт басқармасы" мемлекеттік мекемесінің "Ұлттық спорт түрлерінен кәсіпқой клуб"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дене шынықтыру және спорт басқармасы" мемлекеттік мекемесінің "Іле" кәсіпқой гандбол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дене шынықтыру және спорт басқармасы" мемлекеттік мекемесінің "Жетісу" командасының кәсіпқой футбол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дене шынықтыру және спорт басқармасы" мемлекеттік мекемесінің "Жетісу" кәсіпқой волейбол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сәулет және қала құрылысы басқармасы" мемлекеттік мекемесінің "Алматыоблгеодезия" облыстық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 әкімдігінің "Алтын Чажа" сауықтыру лагері"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 ауданы әкімінің аппараты 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көркейту"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"Достық"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"Акши-агросервис"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көркейту"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"Талдықорған Сәулет"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Саулет"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мемлекеттік-жекеменшік әріптестік өңірлік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"Күрделі құрылыс басқармасы"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"Дезинфекция"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 әкімдігінің "Таусамалы"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"Сәулет Kz"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Көркем"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"Kaztal Saulet"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Геосаулет"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 әкімдігінің "Ақсу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"Алакөл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"Үшарал-Көркейту"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"Үйгентас"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әкімдігінің "Алатаугаз"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ауданы әкімдігінің "Балқаш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 әкімдігінің "Есік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 әкімдігінің "Шелек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әкімдігінің "Жамбыл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әкімдігінің "Қарғалы Су" шаруашылық жүргізу құқығындағы аудандық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 әкімдігінің "Су және кәріз"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 әкімдігінің "Іле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 әкімдігінің "Қамқор"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 әкімдігінің "Қапшағай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"ТҮКШ, жолаушылар көлігі және автомобиль жолдарының Қарасай аудандық бөлімі" ММ-нің "Қолдау"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 әкімдігінің "Қарасай Су Құбыры"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ауданы әкімдігінің "Қаратал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 әкімдігінің "Кербұлақ Су Құбыры"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 әкімдігі аппаратының "Кербұлақ аудандық тұрғын үй-коммуналдық шаруашылығы"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ауданы әкімдігінің "Көксу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ауданының "Нарынқол Су Құбыры"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ауданының "Су құбыры және канализация"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 әкімдігінің "Қапшағай Көркейту"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"Таза-Талғар"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"Көркем-Талдықорған"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"Первомайское"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облыстық ветеринариялық-санитариялық дезинфекция жасағы"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 "Сәулет"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"Сәулет"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 аппаратының "Есік Геосәулет"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 әкімдігінің "Қапшағай Көркейту Геосәулет"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 әкімдігінің "Жаркент Геосәулет"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"ЖКХ"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"Прибороремонт"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"Жолаушыларды тасымалдау басқармасы жөніндегі орталық"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"Жерұйық-Талдықорған" агроөнеркәсіптік кешені"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 авиакомпаниясы"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"ЖетісуЖаңаҚұрылыс"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"Қалалық дене шынықтыру және спорт бөлімі" мемлекеттік мекемесінің "Мұнайшы" спорт кешені" коммуналдық қазыналық мемлекеттік кәсіпорны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туризм, дене шынықтыру және спорт басқармасы" мемлекеттік мекемесінің "Атырау барыстары" спорттық ойын түрлері бойынша облыстық командасы"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"Атырау" облыстық волейбол командасы"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туризм, дене шынықтыру және спорт басқармасының "Атырау" спорттың су түрлері бойынша облыстық командасы"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туризм, дене шынықтыру және спорт басқармасының "Ұлттық спорт түрлерінің Атырау облыстық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облыстық геотехникалық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облыстық салауатты өмір салтын қалыптастыру орталығы"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"Атырау" спорт кешені"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"Арнаулы автобаза"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"Атырау" облыстық футбол командасы"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"Тұрмыс қызмет"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 жолдары"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бас жоспары"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Innovations"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"Бейбарыс – Атырау" хоккейден облыстық мамандандырылған спорттық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әкімдігі денсаулық сақтау басқармасының "Семей қаласының салауатты өмір салтын қалыптастыру проблемалары орталығы"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дене шынықтыру және спорт басқармасының "Гандбол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дене шынықтыру және спорт басқармасының "Семей қаласының волейбол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дене шынықтыру және спорт басқармасының "Өскемен қаласының волейбол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Семей қаласының дене шынықтыру және спорт бөлімі" мемлекеттік мекемесінің "Ұлттық спорт ойындарының түрлері бойынша "Тұлпар"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ауданының дене шынықтыру және спорт бөлімі" мемлекеттік мекемесінің "Ұлттық спорт түрлері бойынша "Дархан" клубы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"Тарбағатай аудандық дене шынықтыру және спорт бөлімінің "Тұлпар" ұлттық спорт түрлері клубы" мемлекеттік қазыналық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дене шынықтыру және спорт басқармасының "Дене шынықтыру-сауықтыру кешені"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 дене шынықтыру және спорт бөлімінің "Спорттық кешен"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 әкімдігінің "Істер жөніндегі басқарма"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қаласы әкімдігінің "Восток" футбол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Семей қаласының дене шынықтыру және спорт бөлімі" мемлекеттік мекемесінің "Спартак" футбол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әкімдігінің "Шығыс Қазақстан облыстық салауатты өмір салтын қалыптастыру орталығы"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әкімдігінің жұмыспен қамту және әлеуметтік бағдарламаларды үйлестіру басқармасының "Шығыс Қазақстан облыстық протездік-ортопедиялық орталығы"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 әкімдігінің "Ақтоғай коммуналдық шаруашылығы"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 әкімдігінің көп салалы мемлекеттік коммуналдық шаруашылық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әкімдігінің "Ақсуат-Тазалық" шаруашылық жүргізу құқығындағы коммуналдық мемлекеттiк кәсiпорны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әкімдігінің жолаушылар көлігі және автомобиль жолдары басқармасының "ОблШығысЖол"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қаласы әкімдігінің "Өскемен-Тәртіп"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ауданы әкімдігінің "Аягөз жолдары"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ауданы әкімдігінің "Қалалықүйкомшарқұрылыс"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ауданының "ПриИртышье"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ауданының тұрғын үй-коммуналдық шаруашылық, жолаушылар көлігі және автомобиль жолдары бөлімінің "Тарбағатай жолдары"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қаласы әкімдігінің "Монша-кір жуу комбинаты"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"Ертіс" спорт кешені"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"Өскемен-Тазалық"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"Алакөл-Тазалық"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"Семей-Автобекет"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"Табиғат-Өскемен"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"Шығыс-Қазақстан геотехникалық инженерлік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облысының талдау және болжау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қаласының кадастрлық бюросы"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қаласындағы "Градокадастр"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тұрғын үй-коммуналдық шаруашылығы, жолаушылар көлігі және автомобиль жолдары бөлімі" мемлекеттік мекемесінің "Востокдорстрой"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 су құбыры"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су құбыры"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"СпектрПлюс"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"Нарын"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"Аягөз-тазалық"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қанағат"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көпсалалы пайдалану кәсіпорны"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"Сәулет және қала құрылысы"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"Қалқымалы өткел"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"Семей" көгалдандыру және көркейту жөніндегі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 білім бөлімінің "Болашақ" балаларды сауықтыру лагері"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 білім бөлімінің "Рауан" балаларды сауықтыру лагері"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дене шынықтыру және спорт басқармасының "Әулие-Ата" ат спорты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дене шынықтыру және спорт басқармасының "Айша бибі" су добы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дене шынықтыру және спорт басқармасының "Тараз" баскетбол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дене шынықтыру және спорт басқармасының "Тараз" волейбол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дене шынықтыру және спорт басқармасының "Жамбыл" бокс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Ел-Тараз"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"Жамбыл-Жылу"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"Теміржол-Жылу"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"Таразкоммуналкөлік"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тұрғын үй"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"Таразэнергоцентр"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 ауданы әкімдігінің "Таза су"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"Көгалдандыру және көріктендіру"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 әкімдігінің "Авангард" кинотеатры"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ауданы әкімдігінің "Жасыл Құлан"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"Шу-Сервис"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диспетчерлік қызмет"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облыстық кеңес беру және диагностикалық медицина орталығы"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облыстық стоматологиялық емханасы"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облыстық офтальмологиялық орталығы"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денсаулық сақтау басқармасының № 2 қалалық емханасы"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"Жамбыл облыстық тері-венерологиялық диспансері"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денсаулық сақтау басқармасының № 7 қалалық емханасы"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денсаулық сақтау басқармасының № 1 қалалық емханасы"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денсаулық сақтау басқармасының № 6 қалалық емханасы"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денсаулық сақтау басқармасының № 9 қалалық емханасы"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денсаулық сақтау басқармасының № 4 қалалық емханасы"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 бибі" санаторийі"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"ТаразҚұрылысПроект"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ел - Жуалы"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 қала - Қаратау"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дене шынықтыру және спорт бөлімі" мемлекеттік мекемесінің "Сарыарқа" спорт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ауданы мәдениет, тілдерді дамыту, дене шынықтыру және спорт бөлімінің "Жігер" спорт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қаласының сәулет және қала құрылысы бөлімінің "Тұрғын үй Орал"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"Облыстық салауатты өмір салтын қалыптастыру орталығы"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 Таза қала"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"Бөрілі ауданы әкімдігінің "Горкомхоз"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футбол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спорт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 жарығы"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Таза 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"Уральскгордорстрой"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әкімдігінің "Горлифт"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ауыл шаруашылығы басқармасының "Батысагросервис"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 ауданы әкімдігінің "Орда" мемлекеттік коммуналдық кәсіпорны (шаруашылық жүргізу құқығындағы)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"Облыстық кеңесші-диагностикалық орталығы"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"Облыстық стоматологиялық балалар емханасы"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 үні"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"Пульс города"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 тасқала"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"Жекпе-жек" қалалық спорттық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мәдениет және тілдерді дамыту бөлімінің "Сұңқар" стадионы"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"Спорттық сауықтыру кешені"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қаласының білім беру, дене шынықтыру және спорт бөлімінің "Теміртау" спорт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денсаулық сақтау басқармасының "Облыстық саламатты өмір салтын қалыптастыру орталығы"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қалалық әкімдігінің "Қалалық жарық"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 әкімдігінің "Балқашэнерго"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Осакаров ауданы әкімдігінің "Тазалық"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автокөлік жолдары басқармасы"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 әкімдігінің "Шарапат"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"Көркейту"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"Ұлытау-Тасбұлақ"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"Полигон"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"Абаттандыру"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"Тазалық-2020"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Көркем"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"Әкімшілік ғимараттар кәсіпорны"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"Шаруашылық басқармасы"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"Шахтер" футбол клубы" акционерлік қоғамы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хоккей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"Қарағанды" волейбол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"Тұлпар" шағын футбол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аймақтық мемлекеттік-жеке меншік әріптестік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"Сәтсәулет"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көркем"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коммуналдық шаруашылық-2012"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"Тазалық Қарқаралы"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 әкімдігінің "Горкомхоз"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қаласының № 2 емханасы"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қаласының № 2 емханасы"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"Береке-2010"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"Нұратал-2013"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қаласы қала құрылысының кадастр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әкімдігі білім басқармасының "Қостанай дарыны" өңірлік ғылыми-практикалық орталығы"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әкімдігі білім басқармасының "Балаларға қосымша білім беретін өңірлік оқу-әдістемелік орталығы"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"Қостанай облысы әкімдігі білім басқармасының "Өңірлік техникалық және кәсіптік білім беру ғылыми-әдістемелік орталығы" коммуналдық мемлекеттік қазыналық кәсіпорны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әкімдігі білім басқармасының "Қостанай өңірлік дене тәрбиесі орталығы"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әкімдігі денсаулық сақтау басқармасының "Қостанай облыстық саламатты өмір салтын қалыптастыру проблемаларының орталығы"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дене шынықтыру және спорт бөлімінің "Қостанай қаласы әкімдігінің бассейні"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дене шынықтыру және спорт бөлімінің "Қостанай қаласы әкімдігінің спорт сарайы"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"Рахат"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"Күн"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 бастамаларының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"Тобыл" футбол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"Тобыл" баскетбол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"Көмек-Қарасу"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"Тазалық-2012"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"Жаркөл"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"Жатақхана"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азық-түлік компаниясы"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"Әулиекөл-сервис"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"Горизонт 2012"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"Тазарту – Арқалық"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"Комсомольская птицефабрика"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"Қызылорда облыстық салауатты өмір салтын қалыптастыру орталығы"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"Сырдария" балалар сауықтыру лагері"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дене шынықтыру және спорт басқармасының "Ұлттық спорт түрлері және бұқаралық сауықтыру-дене шынықтыру клубы"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қалалық шаруашылық жүргізу құқығындағы көпсалалы коммуналдық шаруашылық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аумақтық мемлекеттік-жеке меншік әріптестік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теннис орталығы"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қалалық емхана" мемлекеттік коммуналдық кәсіпорын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 дене шынықтыру және спорт басқармасының "Жас қанат" спорт кешені"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 дене шынықтыру және спорт басқармасының "Каспий" кәсіптік футбол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 дене шынықтыру және спорт басқармасының "Каспий" кәсіптік волейбол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 дене шынықтыру және спорт басқармасының "Каспий" кәсіптік баскетбол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облыстық ат спорты түрлерінің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бокс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 коммуналдық қызметі"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"Тазалық"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қаласы әкімдігінің "Қала жолдары"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әлем"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өңірлік мемлекеттік-жеке меншік әріптестік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тренинг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"Бейнеу мехтранссервис"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"Маңғыстауагросервис"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"Салауатты өмір салтын қалыптастыру проблемаларының облыстық орталығы"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"Маңғыстауқұрылысинвест"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"Экологиялық зерттеу зертханасы"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"Маңғыстауветсервис"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облыстық су жүйесі"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дене тәрбиесі және спорт басқармасының "Баянтау" спорт сарайы"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дене тәрбиесі және спорт басқармасының "Астана" мұз сарайы"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 қаласының дене шынықтыру және спорт бөлімі" мемлекеттік мекемесінің "Ақсу қаласының "Достық" стадионы" мемлекеттік қазыналық коммуналдық кәсіпорны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 дене шынықтыру және спорт бөлімінің "Жұлдыз" стадионы" мемлекеттік қазыналық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 дене шынықтыру және спорт бөлімінің "Орталық стадион" мемлекеттік қазыналық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 дене шынықтыру және спорт бөлімінің "Шымыр" дене-шынықтыру-сауықтыру бассейні" мемлекеттік қазыналық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 дене шынықтыру және спорт бөлімінің "Толқын" дене шынықтыру-сауықтыру кешені" мемлекеттік қазыналық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 дене шынықтыру және спорт бөлімінің "Спортсервис" мемлекеттік қазыналық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дене шынықтыру және спорт бөлімінің "Спортсервис"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 дене тәрбиесі және спорт басқармасының "Спорт клубы"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"Ақсу-Коммунсервис"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тілі"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көп бейінді фирмасы"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"Қашыр ауданы әкімдігінің "Өркендеу"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"Павлодарлифт"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"Павлодарқалақұрылыскадастры"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"Сапаржай Павлодар"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әкімдігінің тұрғын үй-коммуналдық шаруашылығы, жолаушылар көлігі және автомобиль жолдары бөлімінің "Экибастузкоммунсервис"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"Экибастузлифт"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 әкімдігінің "Ланта"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"Горкомхоз-Ақсу"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қаласының муниципалдық нарығы"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"Полигон"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геокарта"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облыстық диагностикалық орталығы"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өңірлік ғылыми-технологиялық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әкімдігінің "Комунсервис"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 әкімдігінің "Коммунсервис"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 әкімдігінің, Железин ауданы тұрғын үй-коммуналдық шаруашылығы, жолаушылар көлігі және автомобиль жолдары бөлімінің "Железин жол-пайдалану учаскесі"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денсаулық сақтау басқармасының "Павлодар қаласының № 1 емханасы"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денсаулық сақтау басқармасының "Павлодар қаласының № 2 емханасы"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қаласының тұрғын үй-коммуналдық шаруашылығы, жолаушылар көлігі және автомобиль жолдары бөлімі" мемлекеттік мекемесінің "Тазартқыш, су тартқыш және су өткізгіш имараттары"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"Айыртау-Су"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"Айыртау-Қамқор"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Ақжар ауданы Ленинград ауылдық округі әкімінің "Талапкер"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Ақжар ауданы әкімдігінің "Ақжар"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 әкімдігінің "Қамқор-Аққайың"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әкімдігі жанындағы "Қамқор"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Есіл ауданы әкімдігінің "Ақ-Бұлақ"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Жамбыл ауданының тұрғын-үй коммуналдық шаруашылығы, жолаушылар көлігі және автомобиль жолдары бөлімінің "Жамбыл су"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Мағжан Жұмабаев ауданы Булаев қаласы әкімі аппаратының "Булаев қалалық су шаруашылығы"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Қызылжар ауданы әкімдігінің "Жігер"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"Коммунсервис"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Ғабит Мүсірепов атындағы аудан әкімдігінің "Еңбек"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әкімдігінің "Тайынша Жылу"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"Тайынша"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"Алпаш"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әкімдігінің "Мөлдір су"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Шал ақын ауданы әкімдігінің "Жәрдем"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 тұрғын үй-коммуналдық шаруашылық, жолаушылар көлігі және автомобиль жолдары бөлімінің "Коммунхоз"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дене шынықтыру және спорт басқармасы" мемлекеттік мекемесінің "Олимпиада чемпионы Александр Винокуров атындағы континенталды велосипед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Петропавл қаласы әкімдігі "Петропавл қаласының білім бөлімі" мемлекеттік мекемесінің "Қызылжар оранжереясы"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әкімдігінің "Солтүстік Қазақстан облысының дене шынықтыру және спорт басқармасы" мемлекеттік мекемесінің "Ат спорты түрлерінен облыстық балалар мен жасөспірімдер спорт мектебі"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"Жасыл–Есіл"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қаласының тұрғын үй қызметі"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ауданы білім бөлімінің "Болашақ"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 ауданы әкімдігінің "Болашақ" Сайрам балаларды сауықтыру лагері"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"Қараспан лагері"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басқармасының "Облыстық мектеп олимпиадаларын өткізу орталығы"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әкімдігі денсаулық сақтау басқармасының "Облыстық салауатты өмір салтын қалыптастыру орталығы"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дене шынықтыру және спорт басқармасының "Орталық су-спорт кешені"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дене шынықтыру және спорт басқармасының "Қыран" футбол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"Темірлан"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"Жетісай"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"Төлеби ауданы әкімдігінің "Төлеби көп салалы коммуналдық шаруашылық кәсіпорны" мемлекеттік коммуналдық кәсіпорны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"Отырар ауданының тұрғын үй-коммуналдық шаруашылық, жолаушылар көлігі және автомобиль жолдары бөлімінің "Отырар-Көгалдандыру"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 тұрғын үй-коммуналдық шаруашылық бөлімінің "Түркістан көгалдандыру абаттандыру"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"Спорт сарайы"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"Шаян-Қызмет"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"Қызмет-Сервис-Арыс"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жасыл қала"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қонақүйі"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"Ордабасы" кәсіби футбол клубы"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 Шаруа"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 әкімдігінің тұрғын үй-коммуналдық шаруашылық, жолаушылар көлігі және автомобиль жолдары бөлімінің "Созақ Сәулет"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"АрхНана-Проект"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"Сарыағаш-тазалық"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күрделі құрылыс"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"Біркөлік" оңалту-сауықтыру кешені"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"Ақсу-Жабағылы" оңалту-сауықтыру кешені"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"Сарыағаш" оңалту-сауықтыру кешені"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жарық-тазалық"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"Төлеби Сәулет-Құрылыс"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Тұрғын үй қызмет"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"ЛТД Тұрмыс"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"Техникалық инспекция"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тұрғын үй коммуналдық - шаруашылық бөлімі" мемлекеттік мекемесінің "Таза қала"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 әкімдігінің "Арыстанбаб"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"Ә.Қастеев атындағы бейнелеу өнері және техникалық көркемдеу мектебі"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денсаулық сақтау басқармасының "Емдеу-диагностикалық орталығы"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денсаулық сақтау басқармасының "Алматы қалалық салауатты өмір салтын қалыптастыру орталығы"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дене шынықтыру және спорт басқармасының "Айсұлу" әйелдер хоккей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дене шынықтыру және спорт басқармасының "Халықтық-ұлттық спорт түрлері және бұқаралық дене шынықтыру-сауықтыру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дене шынықтыру және спорт басқармасының "Алматы" мамандандырылған регби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дене шынықтыру және спорт басқармасының "Алматы" баскетбол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дене шынықтыру және спорт басқармасының "Алматы" қол добы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дене шынықтыру және спорт басқармасының "Алматы" хоккей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дене шынықтыру және спорт басқармасының "А. Винокуров атындағы велосипед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 жер"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 ішкі саясат басқармасының "Ақпарат және талдау орталығы"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"Алматыметроқұрылыс"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 сарайы"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Отау"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волейбол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"Қайрат" футбол клубы"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"Алматыжарнама"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"Global Ecological Group Almaty"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"Қазкинокешені"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"Тәртіп"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денсаулық сақтау басқармасының "Аймақтық диагностикалық орталығы"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денсаулық сақтау басқармасының "Қалалық стоматологиялық емхана"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денсаулық сақтау басқармасының "№ 34 қалалық емхана"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қаласының Ақпараттық жүйелер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табиғи ресурстар және табиғат пайдалануды реттеу басқармасының "Демалыс"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қызметшілерді қайта даярлау және біліктілігін арттыру өңірлік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"Сұңқар" халықаралық шаңғы трамплиндерінің кешені"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қаласының салттық қызметтер көрсетудің арнаулы комбинаты"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энергетика және коммуналдық шаруашылық басқармасының "Алматы су холдингі"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спецтехпаркинг 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қаласының көлік холдингі"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Холдинг Жылу"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денсаулық сақтау басқармасының "Қалалық балалар стоматологиялық емханасы"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табиғи ресурстар және табиғат пайдалануды реттеу басқармасының "Алматыэкологоқұрылыс"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 Оқушылар үйі"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"Р. Глиэр атындағы № 2 балалар музыкалық мектебі"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стадион"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Дене шынықтыру және спорт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19 балалар-жасөспірімдер спорт мектебі" мемлекеттік коммуналдық қазыналық кәсіпорыны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туризм, денешынықтыру және спорт басқармасының "№ 15 балалар-жасөспірімдер спорт мектебі"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Дене шынықтыру және спорт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 Олимпиадалық резервтегі мамандандырылған балалар-жасөспірімдер мектебі"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әкімдігі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әкімдігінің "Астана" су добынан спорттық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әкімдігінің "Қайсар" спорт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әкімдігінің "Астана" регби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әкімдігінің "Х.С. Омаров атындағы шахмат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әкімдігінің "Астана батыры" жекпе-жек күрес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 әкімдігінің "Астана" спорттық ойын түрлері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қаласының қаржы басқармасы" мемлекеттік мекемесінің "Астана қаласының коммуналдық меншік қоры"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қаласының сәулет және қала құрылысы басқармасы" мемлекеттік мекемесінің "Көркем-құйма комбинаты"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"Астана-Көгалдандыру құрылысы"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ойын-сауық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 беру жүйесін ақпараттандыру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 тілдерді дамыту жөніндегі инновациялық орталық"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"Руханият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"Оқу-клиникалық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"Мәдени-демалыс қызметі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"Қасқыр-21 ВЕК"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"Астана-Тазарту"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"Елорда асханасы"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 Ай НС"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"Бейнепрокат дирекциясы"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"Әуен" дыбыс жазу студиясы"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"АҚҚБ Жаңа құрылыс"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автошаруашылығы"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"Стоматология" оқу-клиникалық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қаласының ақпараттық технологиялар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"Астана-Миллениум"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Диірмен"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қалалық жарық"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"Астана-Өрнек"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эко-полигон НС"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 және балет театры"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– Арнайы қызмет көрсету бюросы"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автобус паркі" акционерлік қоғамы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білім басқармасының "Арман" спорттық-сауықтыру лагері"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орманы"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құрылыс мониторинг"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 дамыту жобаларын сараптау орталығы" жауапкершілігі шектеулі серіктестігі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Бәсекелес ортаға беруге ұсынылатын ұлттық басқарушы холдингтердің, ұлттық холдингтердің, ұлттық компаниялардың, акционерлік қоғамдардың және олармен үлестес болып табылатын өзге де заңды тұлғалардың еншілес, тәуелді ұйымдарының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693"/>
        <w:gridCol w:w="10179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"Бәйтерек" ұлттық басқарушы холдингі"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"Технологиялық даму жөніндегі ұлттық агенттігі" акционерлік қоғамының онымен үлестес, бәсекелес ортаға беруге жататын еншілес және тәуелді ұйымдары: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"Қ.Сәтбаев атындағы ҚазҰТУ технопаркі"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 технопаркі"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"Алтай" технопаркі"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"Алгоритм" технопаркі"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машина жасау конструкторлық бюросы"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 кен-металлургиялық құрал-жабдық конструкторлық бюросы"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газ құрал-жабдығы конструкторлық бюросы"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шаруашылық машина жасау конструкторлық бюросы"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"ҚазАгро" ұлттық басқарушы холдингі"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"Қазагромаркетинг" акционерлік қоғамы, оның құрамындағы: 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"ҚазАгро Маркетинг" акционерлік қоғамының типографиясы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"KazBeef LTD"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"AgroTrade Export"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"AgroExport LTD"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"Микрокредиттік ұйымдарды қолдау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"Энергия"микрокредиттік ұйымы"жауапкершілігі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"Мұзтау Несие"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"Жамбыл-Несие"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"Жігер-Есіл"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"Мырзашөл-Агро-С"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"Сайрам-Агро-Б"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"Сарыағаш-Агро"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"Ордабасы-Агро-Б"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"Отырар-Агро-Е"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"KazMeat"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"Есіл"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"Көкшетау" сервистік-дайындау орталығы"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"Ақтөбе"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"Aktobe Steel Production"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"Үй құрылысы комбинаты"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"Ақтөбетермококс"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"Asia Agro Holding"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"Жетісу"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"Агро-Фуд"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"СЗЦ Көксу"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"СЗЦ Жаркент"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"СДО Алакөл"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"Қойлық"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"Шапағат"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"Күреңбел"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"Агросервис" (сервистік-дайындау орталығы)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 энергиясы"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"Алтомед"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"Кросс МАН"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"ЖетісуМикроФинанс"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"Қабанды Тас"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"Каскад малых ГЭС"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"ОтауЖетісу"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"Жетысу-Kazakhstan Trade Company"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"Жетысу-Шымыр"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"Жетісу-НұрМаш"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"Score-Group"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"Ынталы ГЭС"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"СДО Асыл-жер"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"Сервисті-дайындау орталығы "Санжар 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"Industrial company.kz"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"Атырау"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"Атырау"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"Сарайшық" асыл тұқымды шаруашылық"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 Первомайский"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"Ақжонас"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"Ганюшкино егін өнімдері"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"Металл Продукт"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мал шаруашылығы кешені"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"Құрманғазы"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Агросервис"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"Қоршаған ортаны қорғау жөніндегі талдама зертханасы"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"Досжан и Компания"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"СДО Миялы"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"LUMPAN CASPIAN PHARMACEUTICALS LLP"/ЛУМПАН КАСПИАН ФАРМАСЬЮТИКАЛС ЛЛП"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"Байтерек-2013"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"Ертіс"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"Жәрдем" Шығыс Қазақстан инновациялық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"ОблDORкомшар"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"Семей" дайындау-қызмет көрсету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"Актюба "Ертiс"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"Орал"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"Ел-ырысы" ауыл шаруашылығы тауарларының көтерме-бөлшек сауда базары"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Күнбағыс"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"Licorice Kazakhstan"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"Жайық-цемент" 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құм"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"Нұр-Батыр"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"EvRo-Батыс"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"Желаев құмтасы"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"Жайық-Недра"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"Миргород құмтасы"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"Сарыарқа"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"Арқа-Изобилие" бір ортадан өндірістік-бөлшек серіктестік"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"Абайский"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"Нұра"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"Қараөлке"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"Тобыл"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"Мәрмәр-Тас"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"Горно-металлургический комплекс "Аятское"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"Жоғары-Тобыл балық питомнигі"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"Лига-2010"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"Лисаковский Картонно-Бумажный Комплекс"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"Байқоңыр (Байконур)"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Холдинг Байқоңыр"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"Жаңақорған" шипажайы"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құс фабрикасы"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"Жан-Арай Жем"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балық өңдеу зауыты"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"КазРос Инновация"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қаржы компаниясы"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"Мұхтар Н.К.-2009"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Қамба" сауда-логистикалық кешені"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"БИС-KZ-Қиыршық Тас"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"Мыңбұлак Dolomit Group"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Құм"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"Каспий"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"CASPIY PRINT"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"Каспий" микроқаржы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"Карагантубек"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"Caspian Inspection Company"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"Маңғыстау" инвестициялық 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 техникалық флоты"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"Caspiy Build"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"Каспий-Берекет"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"Павлодар" қаржы орталығы"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"Күрделі құрылысты басқару-ПВ"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"Wind Energy Pavlodar"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"Иртыш-Лада"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брокерлік компаниясы"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"Павлодаршина"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жылыжай комбинаты"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"Ертіс-өркені"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"Солтүстік"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"СК-Қаржы"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"Солтүстік" қаржы компаниясы"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ауданының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сервистік-дайындау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"Асық Тобыл"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"Престиж" тігін үйі"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"АртоСам"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"Наурыз-2030"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"Баксинское MZM"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"Володаровское PRP"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"Новоишим цемент зауыты"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"Қызылту-ТАС"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"Солтүстік" басқарушы компаниясы"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"Carat-Прогноз"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"ГРК СевКаз олово"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"CERAMIС BM"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"Шымкент"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 құрылыс"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Сапа"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қалалық коммуналдық базарлары"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"Автострой-Шымкент"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"Иран Бақ-Оңтүстік"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азық-түлік компаниясы"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"Алтынтөбе"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тәжірибе шаруашылығы"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"Алматы"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"Жетiсу"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"Бахус"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"Монтажарнаулықұрылыс" 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"Құрылысконсалтинг" ұлттық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паркі"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"Іскер"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 Service Company"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көмек" микрокредиттік ұйымы"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"Жетісу" қонақүйі"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"КАЗНИПИЦВЕТМЕТ"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Азық"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"AlanParking"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"Astana"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"Сапаржай-Астана"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"Целинсельмаш Астана"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Агро" сервистік дайындау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"Қазақстан-Чехия технологиялық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"R.B.S. Technologies" (Р.Б.С. Технолоджис)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"Астау" индустриялық әлеуметтік тағам комбинаты"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"Шапағат" коммуналдық базары"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"Тараз" әлеуметтік-кәсіпкерлік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"Керімбай Оязбекұлы атындағы Көктал"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"Әбдір Сағынтаев атындағы"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"Тоғызкент"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"Торгово-закупочная компания "Тараз"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"Парасат"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"Парасат" тәуекелді инвестициялаудың акционерлік инвестициялық қоры"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"Голография Kazakh – Bel" (Голография Қазақ-Бел) Қазақстан-Беларусь бірлескен кәсіпорны"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"Аквамәдениетінің тәжірибелік-өнеркәсіп өндірісінің оқу-ғылыми кешені"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"ФитоФарм Қарағанды"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мен өнеркәсіп инжинирингі"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"NurSolarAlmaty"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инжиниринг" ұлттық 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"С.М. Киров атындағы машина жасау зауыты"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машина жасау зауыты"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"Тыныс"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"Қаз-ст Инжиниринг Бастау"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"Астра" өнеркәсіптік құрал-жабдықтар зауыты"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"ҚИ 832 автожөндеу зауыты"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"МБМ-Кировец"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186.     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"Омега" Прибор құру зауыты"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"Талес Қазақстан Инжиниринг"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"Камаз-Семей"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инжиниринг"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"ҚазИнжЭлектроникс"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"ЗИКСТО"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"Арнайы машина – Астана"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"SMP Group"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406 АА Авиажөндеу зауыты" акционерлік қоғамы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405 Авиажөндеу зауыты" акционерлік қоғамы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