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0485" w14:textId="ec00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Қалааралық және (немесе) халықаралық телефон байланысын, сондай-ақ ұялы байланысты ұсынғаны үшін төлемақының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9 қарашадағы № 736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25 желтоқсандағы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601-бабына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қалааралық және (немесе) халықаралық телефон байланысын, сондай-ақ ұялы байланысты ұсынғаны үшін төлемақының </w:t>
      </w:r>
      <w:r>
        <w:rPr>
          <w:rFonts w:ascii="Times New Roman"/>
          <w:b w:val="false"/>
          <w:i w:val="false"/>
          <w:color w:val="000000"/>
          <w:sz w:val="28"/>
        </w:rPr>
        <w:t>мөлшерлемелері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736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Қалааралық және (немесе) халықаралық телефон байланысын, сондай-ақ ұялы байланысты ұсынғаны үшін төлемақының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6"/>
        <w:gridCol w:w="6774"/>
      </w:tblGrid>
      <w:tr>
        <w:trPr>
          <w:trHeight w:val="30" w:hRule="atLeast"/>
        </w:trPr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Төлеушілер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Төлемақының мөлшерлемелері, % *</w:t>
            </w:r>
          </w:p>
        </w:tc>
      </w:tr>
      <w:tr>
        <w:trPr>
          <w:trHeight w:val="30" w:hRule="atLeast"/>
        </w:trPr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Қалааралық және (немесе) халықаралық телефон байланысының операторлары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1,3992</w:t>
            </w:r>
          </w:p>
        </w:tc>
      </w:tr>
      <w:tr>
        <w:trPr>
          <w:trHeight w:val="30" w:hRule="atLeast"/>
        </w:trPr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байланыс операторлары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1,3992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Ескертпе: 2017 жылғы 25 желтоқсандағы "Салық және бюджетке төленетін басқа да міндетті төлемдер туралы" Қазақстан Республикасы Кодексінің (Салық кодексі) 600-бабына сәйкес жылдық төлемақыны есептеу үшін 1 қаңтардан бастап 31 желтоқсанға дейінгі күнтізбелік жыл салықтық кезең болып табылады.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күшi жойылған кейбiр шешiмдерiнiң тiзбесi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"Қалааралық және (немесе) халықаралық телефон байланысын, сондай-ақ ұялы байланысты ұсынғаны үшін төлемақының жылдық ставкалары" Қазақстан Республикасы Үкіметінің 2009 жылғы 10 шілдедегі № 1055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32, 303-құжат).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2009 жылғы 10 шілдедегі № 1055 қаулысына өзгеріс енгізу туралы" Қазақстан Республикасы Үкіметінің 2010 жылғы 26 ақпандағы № 135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18, 145-құжат).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2009 жылғы 10 шілдедегі № 1055 қаулысына өзгеріс енгізу туралы" Қазақстан Республикасы Үкіметінің 2011 жылғы 18 ақпандағы № 157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20, 251-құжат).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"Қалааралық және (немесе) халықаралық телефон байланысын, сондай-ақ ұялы байланысты ұсынғаны үшін төлемақының жылдық мөлшерлемелерін бекiту туралы" Қазақстан Республикасы Үкіметінің 2009 жылғы 10 шілдедегі № 1055 қаулысына өзгерістер енгізу туралы" Қазақстан Республикасы Үкіметінің 2012 жылғы 22 ақпандағы №253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34, 443-құжат).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"Қалааралық және (немесе) халықаралық телефон байланысын, сондай-ақ ұялы байланысты ұсынғаны үшін төлемақының жылдық мөлшерлемелерін бекiту туралы" Қазақстан Республикасы Үкіметінің 2009 жылғы 10 шілдедегі № 1055 қаулысына өзгерістер енгізу туралы" Қазақстан Республикасы Үкіметінің 2014 жылғы 12 наурыздағы № 226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20, 150-құжат).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"Қалааралық және (немесе) халықаралық телефон байланысын, сондай-ақ ұялы байланысты ұсынғаны үшін төлемақының жылдық ставкаларын бекiту туралы" Қазақстан Республикасы Үкіметінің 2009 жылғы 10 шілдедегі № 1055 қаулысына өзгерістер енгізу туралы" Қазақстан Республикасы Үкіметінің 2015 жылғы 10 наурыздағы № 121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13, 68-құжат).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"Қалааралық және (немесе) халықаралық телефон байланысын, сондай-ақ ұялы байланысты ұсынғаны үшін төлемақының жылдық мөлшерлемелерін бекiту туралы" Қазақстан Республикасы Үкіметінің 2009 жылғы 10 шілдедегі № 1055 қаулысына өзгерістер енгізу туралы" Қазақстан Республикасы Үкіметінің 2017 жылғы 26 қаңтардағы № 17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1, 10-құжат).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