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9f9f0" w14:textId="489f9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"Қожа Ахмет Ясауи атындағы халықаралық Қазақ-Түрік университетінің мәселелері" туралы Қазақстан Республикасы Үкіметінің 2013 жылғы 31 желтоқсандағы № 1482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13 қарашадағы № 743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"Қожа Ахмет Ясауи атындағы халықаралық Қазақ-Түрік университетінің мәселелері" туралы Қазақстан Республикасы Үкіметінің 2013 жылғы 31 желтоқсандағы № 1482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77, 1011-құжат) 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Республикасынан Қожа Ахмет Ясауи атындағы Халықаралық Қазақ-Түрік университеті Өкілетті Кеңесінің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Жұрынов Мұрат                     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Ұлттық ғылым академиясының президенті;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Әбдірасылов                     - Қожа Ахмет Ясауи атындағы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Болатбек                              Халықаралық  Қазақ-Түрік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Серікбайұлы                       университетінің президенті (ректоры) енгізілсін;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құрамнан: Ахметжан Әбдіжәмілұлы Пірімқұлов және Уәлихан Сейділдәұлы Әбдібеков шығарылсын.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