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f2ac" w14:textId="a30f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аумағында еңбек қызметін жүзеге асыру үшін шетелдік жұмыс күшін тартуға 2018 жылға арналған квотаны белгілеу туралы" Қазақстан Республикасы Үкіметінің 2017 жылғы 23 желтоқсандағы № 865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16 қарашадағы № 757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аумағында еңбек қызметін жүзеге асыру үшін шетелдік жұмыс күшін тартуға 2018 жылға арналған квотаны белгілеу туралы" Қазақстан Республикасы Үкіметінің 2017 жылғы 23 желтоқсандағы № 865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66-67, 409-құжат)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аумағында еңбек қызметін жүзеге асыру үшін шетелдік жұмыс күшін тартуға 2018 жылға арналған квота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9"/>
        <w:gridCol w:w="4343"/>
        <w:gridCol w:w="5888"/>
      </w:tblGrid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 түрі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күшіне шаққанда 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0,2091%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 және карьерлерді игеру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0,0367%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 өнеркәсібі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0,0272%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Электрмен жабдықтау, газ, бу беру және ауаны баптау 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0,0017%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жабдықтау; кәріз жүйесі, қалдықтарды жинауды және бөлуді бақылау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орман және балық шаруашылығы 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0,0301%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Көтерме және бөлшек сауда; автомобильдер мен мотоциклдарды жөндеу 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0,0182%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қоймаға жинау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0,0063%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 және тамақтану бойынша көрсетілетін қызметтер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0,0132%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байланыс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0,0049%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және сақтандыру қызметі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0,0033%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мүлікпен орындалатын операциялар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0,0016%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Кәсіби, ғылыми және техникалық қызмет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0,0316%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және қосалқы қызмет көрсету саласындағы қызмет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0,0518%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0,0054%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және әлеуметтік көрсетілетін қызметтер 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0,0052%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Өнер, ойын-сауық және демалыс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 түрлерін ұсыну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0,0155%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