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1eab" w14:textId="045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қамту бойынша сараптама жүргізу қағидаларын бекіту туралы" Қазақстан Республикасы Үкіметінің 2012 жылғы 9 тамыздағы № 1038 қаулысының және "Қазақстан Республикасы Үкіметінің кейбір шешімдеріне өзгерістер мен толықтыру енгізу туралы" Қазақстан Республикасы Үкіметінің 2013 жылғы 31 желтоқсандағы № 1524 қаулысымен бекітілген Қазақстан Республикасы Үкіметінің кейбір шешімдеріне енгізілетін өзгерістер мен толықтырудың 7-тармағының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қарашадағы № 781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"Жергілікті қамту бойынша сараптама жүргізу қағидаларын бекіту туралы" Қазақстан Республикасы Үкіметінің 2012 жылғы 9 тамыздағы № 1038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66,935-құжат);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мен толықтыру енгізу туралы" Қазақстан Республикасы Үкіметінің 2013 жылғы 31 желтоқсандағы № 1524 қаулысымен бекітілген Қазақстан Республикасы Үкіметінің кейбір шешімдеріне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1037-құжат)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