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0b92" w14:textId="1480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2018 жылғы әдебиет пен өнер саласындағы мемлекеттік сыйлығын беру туралы" Қазақстан Республикасы Президентінің Жарлығы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26 қарашадағы № 787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2018 жылғы әдебиет пен өнер саласындағы мемлекеттік сыйлығын беру туралы" Қазақстан Республикасы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2018 жылғы әдебиет пен өнер саласындағы мемлекеттік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әдебиет пен өнер саласындағы мемлекеттік сыйлығын беру жөніндегі комиссияның ұсынымдарын қарап,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2018 жылғы әдебиет пен өнер саласындағы мемлекеттік сыйлығы: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ақын Тыныштықбек Әбдікәкімовке - "Алқоңыр дүние" өлеңдер мен балладалар жинағы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авторлар ұжымына: Төлеубек Нығметұлы Әлпиевке, Алан Асқарұлы Бөрібаевқа, Сүндет Әбдірахманұлы Байғожинге, "Астана Опера" мемлекеттік опера және балет театры" коммерциялық емес акционерлік қоғамының шығармашылық ұжымына қатысушыларға - "Абай" операсы (Л. Хамиди, А. Жұбанов)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авторлар ұжымына:- Ақан Қарғамбайұлы Сатаевқа, Әлия Нұрсұлтанқызы Назарбаеваға, Тимур Қазбекұлы Жақсылықовқа, Алтынай Бауыржанқызы Нөгербекке, Әділ Ералыұлы Ахметовке - "Анаға апарар жол" толықметрлі көркем фильмі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ақын Ақұштап Бақтыгерейқызы Бақтыгерееваға - "Ана сыры" өлеңдер мен балладалар жинағы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ақын Өтеген Оралбайұлы Оралбаевқа - "Шуақты шақ" жыр жинағы үшін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