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070f" w14:textId="2140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"Бензин (авиациялық бензинді қоспағанда) мен дизель отынына арналған акциздер мөлшерлемелерін бекіту және Қазақстан Республикасы Үкіметінің кейбір шешімдерінің күші жойылды деп тану туралы" Қазақстан Республикасы Үкіметінің 2018 жылғы 6 сәуірдегі № 173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қарашадағы № 793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"Бензин (авиациялық бензинді қоспағанда) мен дизель отынына арналған акциздер мөлшерлемелерін бекіту және Қазақстан Республикасы Үкіметінің кейбір шешімдерінің күші жойылды деп тану туралы" Қазақстан Республикасы Үкіметінің 2018 жылғы 6 сәуірдегі № 173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17-18, 89-құжат)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бензин (авиациялық бензинді қоспағанда) мен дизель отынына арналған акциздер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806"/>
        <w:gridCol w:w="5344"/>
        <w:gridCol w:w="3829"/>
      </w:tblGrid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6"/>
        <w:gridCol w:w="745"/>
        <w:gridCol w:w="5868"/>
        <w:gridCol w:w="3541"/>
      </w:tblGrid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енгізiледі.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