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336d" w14:textId="7423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Жаңаөзен қаласын әлеуметтік-экономикалық дамытудың 2012 – 2020 жылдарға арналған кешенді жоспарын бекіту туралы" Қазақстан Республикасы Үкіметінің 2011 жылғы 11 қарашадағы № 1321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6 желтоқсандағы № 806 қаулысы. Күші жойылды - Қазақстан Республикасы Үкіметінің 2021 жылғы 4 қарашадағы № 784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04.11.2021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облысының Жаңаөзен қаласын әлеуметтік-экономикалық дамытудың 2012 – 2020 жылдарға арналған кешенді жоспарын бекіту туралы" Қазақстан Республикасы Үкіметінің 2011 жылғы 11 қарашадағы № 1321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Республикасының орталық атқарушы органдары мен Маңғыстау облысының жергілікті атқарушы органдары Жоспарда көзделген іс-шаралардың уақтылы орындалуын қамтамасыз етіп, жылдың қорытындылары бойынша 20 қаңтардан кешіктірмей Қазақстан Республикасының Ұлттық экономика министрлігіне олардың іске асырылу барысы туралы ақпарат берсін.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Ұлттық экономика министрлігі жылдың қорытындылары бойынша 1 ақпаннан кешіктірмей Қазақстан Республикасының Үкіметіне Жоспардың іске асырылу барысы туралы жиынтық ақпарат берсін.";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Осы қаулының орындалуын бақылау Қазақстан Республикасының  Ұлттық экономика министрлігіне жүктелсін.".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Маңғыстау облысының Жаңаөзен қаласын әлеуметтік-экономикалық дамытудың 2012 – 2020 жылдарға арналған кешенді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 жылғы  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                                                                                                                               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Жаңаөзен қаласын әлеуметтiк-экономикалық дамытудың 2012 – 2020 жылдарға арналған кешенді жоспары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709"/>
        <w:gridCol w:w="810"/>
        <w:gridCol w:w="2302"/>
        <w:gridCol w:w="3308"/>
        <w:gridCol w:w="1850"/>
        <w:gridCol w:w="1161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с-ш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(iске асыруға) жауаптылар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(iске асыру) мерзiмi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Ұсынылатын шығыстар (млн.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көздерi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6"/>
        <w:gridCol w:w="4358"/>
        <w:gridCol w:w="444"/>
        <w:gridCol w:w="1697"/>
        <w:gridCol w:w="1278"/>
        <w:gridCol w:w="3024"/>
        <w:gridCol w:w="104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халқының шамадан тыс қоныстану проблемасын шешу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 тұрғындарының санын  Жаңаөзен қаласының Бас жоспарына сәйкес тұрақтандыру бойынша  шаралар кешенін қабылдау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облысының әкімдігі,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Мұнайгаз саласы кәсiпорындарының тұрақты жұмысын қамтамасыз ету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орындарын сақтау мақсатында "Өзенмұнайгаз" АҚ-ның кен орындарында мұнай өндiру деңгейiн жылына 5,5 млн. тоннадан кемiтпей ұстап тұруды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"Өзенмұнайгаз" АҚ (келісім бойынша), ЭМ,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техникаға қызмет көрсетуге  арналған сервистік орталық салу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"Өзенмұнайгаз" АҚ (келісім бойынша)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шегінде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"Өзенмұнайгаз" АҚ қаражаты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өндірістік қуатты кеңейту және жаңғырту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шикізат көлемін ескере отырып, жаңа газ өңдеу зауытын салуды қоса алғанда, операциялық шығындарды төмендету мақсатында "Қазақ газ өңдеу комбинаты" ЖШС зауытын жаңғырту жөнінде ТЭЗ дайындау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ТЭЗ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"ҚМГ" ҰК" АҚ (келісім бойынша), ЭМ, Маңғыстау облысының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"ҚМГ" ҰК" АҚ қаражаты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Кеспекшелер, жиектер, суағарлар, резеңке жабындар өндіретін цех ашу жолымен Жаңаөзен қаласындағы қатты тұрмыстық қалдықтарды қайта өңдеу комбинатының өндірісін кеңейту бойынша шаралар қабылдау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МЖӘ шеңберіндегі жеке инвестициялар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ШОБ-ты дамыту арқылы жаңа жұмыс орындарын құру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бизнесті қолдау мен дамытудың мемлекеттік бағдарламасын және Нәтижелі жұмыспен қамтуды және жаппай кәсіпкерлікті дамытудың 2017 – 2021 жылдарға арналған "Еңбек" мемлекеттік бағдарламасын іске асыру шеңберінде Жаңаөзен қаласында кәсіпкерлік белсенділікті арттыру және бизнес-ахуалды жақсарту бойынша шаралар кешенін қабылдау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 "Атамекен" ҰКП (келiсiм бойынша),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"Даму" КДҚ" АҚ (келiсiм бойынша)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 қаражат шегінде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Өңiрдiң мұнайгаз саласы кәсiпорындарының қызметкерлерiн жергілікті өндірушілер тігін және аяқ киім фабрикалары арқылы арнаулы киiмдер және аяқ киімдермен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киiм тiгуге шарт жасасу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"Өзенмұнайгаз" АҚ (келісім бойынша), "Ембімұнайгаз" АҚ (келісім бойынша),   өңірдің мұнайгаз компаниялары (келісім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Технопарктің өндірістік алаңын шағын және орта бизнес жобаларымен толтыруды қамтамасыз 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қамтуды қамтамасыз ету, экономикалық белсенділікті ынталандыру, экономикалық өсу нүктелерінде жаңа өндірістер мен жұмыс орындарын құруға жәрдемдесу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тұрғындарын жұмыспен қамтуға жәрдемдесу шаралары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бағдарламасы бойынша Жаңаөзен қаласының еңбекке қабілетті тұрғындарын кәсіптік даярлауды, қайта даярлауды, біліктілігін арттыруды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 Еңбекмині, БҒМ, ұлттық компаниялар (келісім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809,4,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– 269,8**,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– 269,8**,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269,8**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іске асырылатын жобалар үшін Жаңаөзен қаласының еңбекке қабілетті тұрғындарын ірі өндіріс кәсіпорындарының оқыту орталықтары, жеке меншік тренингтік оқыту орталықтары базасында кәсіптік даярлауды, қайта даярлауды, біліктілігін арттыруды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Еңбекмині,  БҒМ,  ұлттық компаниялар (келісім бойынша)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шегінде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 қаражаты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Қоныстандыру өңірлерінде сұранысқа ие мамандықтарға кадрларды оқыту және қайта даярлау бойынша әлеуметтік бейімдеуді ұйымдастыру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 Еңбекмині,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 халқының жұмыспен қамтылуына жәрдемдесу мақсатында жыл сайын кемінде 1000 қоғамдық жұмыс орнын ұйымдастыруды қамтамасыз ету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 "Өзенмұнайгаз" АҚ (келісім бойынша)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 сайын 200,0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органымен жылдық келісімде міндеттемелер болған жағдайда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"Өзенмұнайгаз" 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келісімшарт міндеттемелерін орындау шеңберін дегі қаражаты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 және ОАОО-ның түлектеріне жыл сайын кәсіпорындар мен ұйымдарда кемінде 160 адамның жастар практикасынан өтуін ұйымдастыру (Жаңаөзен қаласының тұрғындары қатарынан)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жұмыс беруші компаниялар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"Жаңа серпін" өңірлік бағдарламасы шеңберінде өңірішілік еңбек көші-қонын қамтамасыз ету жөніндегі іс-шараларды іске асыру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экономикалық өсу нүктелерінде жаңа өндіріс орындарын және  жұмыс орындарын құру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қаласы Қарақия ауданы Құрық ауылының өңірдің өсу нүктелерінде іске асырылып жатқан жобаларда Жаңаөзен қаласының жұмыссыздарын жұмысқа орналастыруға кемінде 20 % квотаны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жасасу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"ҚМГ" ҰК" АҚ, жұмыс беруші компаниялар (келісім бойынша)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жұмыссыз тұрғындарын Қарақия ауданы Құрық ауылындағы "ЕРСАЙ Каспиан Контрактор" ЖШС-ның металл конструкциялар зауытына жұмысқа орналастыруға жәрдемдесу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"ЕРСАЙ Каспиан Контрактор" ЖШС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ауданының Құрық ауылында қуаты тәулігіне 50 мың текше метр су тұщыту зауытын салу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МЖӘ шеңберінде жеке инвестициялар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"Кендірлі" курорттық демалыс аймағын дамыту, оның ішінде инвесторларды тарту арқылы мейманханалар, демалыс базаларын, балаларды сауықтыру лагерьлерін және өзге де туризм индустриясы объектілерін салу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 МСМ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инвесторлармен келіссөздер жүргізудің қорытындысы бойынша анықталады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инвестициялар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"Кендiрлi" курорттық демалыс аймағының сыртқы инфрақұрылымын салу шеңберінде кәріздік-тазарту құрылысын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әкiмдiгi, ИДМ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"Кендiрлi" курорттық демалыс аймағының сыртқы инженерлiк инфрақұрылымын салу шеңберінде  газ  тарату құбырларын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әкiмдiгi, 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"Кендірлі" курорттық демалыс аймағының сыртқы инфрақұрылы-мын салу шеңберінде электр берудің қоректендіру желілерін және жаңа қосалқы станция салу үшін шаралар қабылдау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әкiмдiгi, 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Кендірлі демалыс аймағының аумағын ойын мекемелерін орналастыру жерлерінің тізіміне қосу мәселесін пысықтау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МСМ, Қаржымині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шекара маңы саудасы пунктін құру мәселесін пысықтау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елді мекендерді және даму әлеуеті жоғары елді мекендерді дамыту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"Кендірлі" жерінде жаңа елді мекен құру мәселесін пысықтау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әлеуметтiк және инженерлiк инфрақұрылымын қолдау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қалалық орталық ауруханасының терапевтiк корпусының құрылысын аяқтау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ЖСҚ түзетуден   кейін анықталады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қаласындағы 50 төсектік стационары бар медициналық орталықтың құрылысын аяқтау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ЖСҚ түзетуден   кейін анықталады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қалалық орталық ауруханасының  Қызылсай ауылындағы бөлімінің (құрылымдық бөлімшесінің)  құрылысын салу үшін шаралар қабылдау (терапия – жаңа объект)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"Мерей" шағын ауданында ауысымына 50 келушіге арналған дәрігерлік амбулатория салу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1200 орындық мектептің құрылысын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БҒМ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орындық  интернат үлгісіндегі мектеп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БҒМ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 және спорт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Рахат ауылында Мәдениет үйін салу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iшiнде: 2018 жыл – 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– 100,0**  2020 жыл –485,4**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облыстық тарихи-өлкетану мұражай филиалының құрылысын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мемлекеттік архивтің үлгілік ғимаратын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бос уақыты мен демалысын ұйымдастыру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қалалық кітапханасы бар Оқушылар сарайының құрылысын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қаласындағы 10 мектеп (2019 жыл – 5, 2020 жыл – 5) ауласын жайластыру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тыныс-тiршiлiгін қамтамасыз  ету инфрақұрылымын дамыту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қазіргі сумен жабдықтау, кәріз желілерін қайта құрылымдау және кеңейту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– 1 396,9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"Теңге ауылының шығыс бөлігі 6 - тарату пунктінен (ТП) Теңге ауылының батыс бөлігі тарату пунктіне (ТП) дейін және өндірістік аймақ 11-қосалқы  бекетінен (ҚБ) "Арай" ықшам ауданы тарату пунктіне дейін 6 кВ - ӘЖ электр мен жеткізу желісінің (ЭЖЖ) құрылысын"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ҰЭМ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су тазарту құрылысынан "Мерей" шағын ауданына дейін су құбырын салу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ИДМ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– 100,0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265,8**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су тазарту құрылысынан Теңге ауылына дейін су құбырын салу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ИДМ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181,0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77,5**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су тазарту құрылысының бұрыннан бар сыртқы инженерлік желілерін реконструкциялау және кеңейту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ИДМ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720,4*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308,8**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Өзен станциясындағы және "Рауан" шағын ауданындағы бұрыннан бар кәріздік-сорғы станцияларын реконструкциялау және кеңейту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ИДМ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Теңге және Рахат ауылдарында аяқтал маған жер учаскелерінің инженерлік желілерін салу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ИДМ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151,5*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16,9**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қалаiшiлік автомобиль жолдарын салу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2019 жыл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Мерей шағын ауданында қалаiшiлік автомобиль жолдарын салу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2020 жыл – 16,4**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Бостандық, Мұнайлы шағын аудандарында қалаiшiлік автомобиль жолдарын салу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2020 жыл – 18,8**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 169,4*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Рахат, Ақсу шағын аудандарында қалаiшiлік автомобиль жолдарын салу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2020 жыл – 29,8**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268,6*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Ақсу, Жұлдыз шағын ауданында қалаiшiлік автомобиль жолдарын салу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2020 жыл – 32,9**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кәрізін тазарту ғимаратын қайта құру (2-кезек) үшін шаралар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ҰЭМ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еділ суын тәулігіне 30 мың текше метрге дейін ауыз су сапасында дайындауға арналған су тазарту құрылысын салуды аяқтау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791,9**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Бостандық шағын ауданындағы және Рахат, Ақсу, Мерей, Жұлдыз ауылдарын дағы дренаждық жүйе  және  нөсер кәрізін   салу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ҰЭМ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онын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көшелерді жарық тандыру желілерін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ұйымдардың жұмыскерлері үшін Жаңаөзен қаласында жатақхана (180 орындық) салу үшін шаралар қабылдау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Жаңаөзен қаласының 1 шағын ауданындағы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және 43 авариялық тұрғын үйлерді бұзу  және жаңа үй салу мәселесін пысықтау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тапшылығы мәселелерін шешу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"Астрахань – Маңғыш-лақ" сутартқышының   өткізу қабілетін 35 мың  текше метрге арттыру" жобасын аяқтау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АҚ  (келісім бойынша)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ЖСҚ-ға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АҚ-ның қаражаты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Кендірлі демалыс аймағы ауданында магистральды  құбыржолы бар, қуаты тәулігіне 45 мың м³ теңіз суын тұщыту зауытын салу мәселесін пысықтау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кешенді дамыту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Төңірекшың жеріне (Жаңаөзен) ауыл шаруашылығы мақсатындағы су жеткізуді арттыруды қамтамасыз ету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аумағында мал шаруашылығының және өсімдік шаруашылығының шаруа қожалықтарын, етті, сүт өнімін өңдеу кәсіпорындарын дамыту және құру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әкімдігі, АШМ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қаласындағы Индустриялық  аймақты алдағы уақытта кеңейту үшін инженерлік коммуникациялық инфрақұрылыммен қамтамасыз ету мәселесін пысықтау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қаласындағы (Төңірекшың жерінде, "Жаңаөзен-Кендірлі", "Жаңаөзен-Болашақ станциясы" жолының бойында) ауыл шаруашылығы мақсатындағы жерлерді (мал өсіру және жеміс-көкөніс өнімін өсіру үшін) инженерлік инфрақұрылыммен (ауызсумен, электр энергиясымен және табиғи газбен) қамтамасыз ету мәселесін пысықтау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"Жаңаөзен – Кендірлі", "Жаңаөзен – Болашақ станциясы" бағыттары бойынша мал шаруашылығын дамыту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ветеринариялық-санитариялық зертхана  салу үшін шаралар қабылдау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етiлмейдi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тәртiпті, қоғамдық қауiпсiздiктi нығайту және төтенше жағдайлардың алдын алу жөнiндегi шаралар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iстер органдарын материалдық-техникалық қамтамасыз ету және Жаңаөзен қаласында есiрткiге қарсы бағытталған iс-шаралар өткiзу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 қаражат шегінде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бюджет, жергілікті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көшелерінде 68 бұрыл малы бейнебақылау камерасын орнату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жобасының тұжырымдамасына сәйкес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шеңберін 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инвести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қаласында жаңа арнайы қабылдау орындарының құрылысын салу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190,0**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қаласының аулаларында бейнеба қылау жүйесін енгізу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беру актісі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жобасының тұжырымдамасына сәйкес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 инвестициялар МЖӘ шеңберінде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полиция қызметінің жеке құрамын бұқаралық психология, коммуникациялар,  жанжалтану саласындағы мамандардың кешенді оқытуы және даярлауы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 қаражат шегінде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Идеологиялық жұмысты күшейту, халықтың әлеуметтік көңіл-күйін жақсарту, жастармен жұмысты күшейту, мемлекеттік көрсетілетін қызметтерді ұсыну және жобаларды басқару сапасын жақсарту жөніндегі шаралар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қызметшілерді, әлеуметтік сала қызметкерлерін, жастармен жұмыс жасайтын мамандарды және әлеуметтік бейімдеу жөніндегі мамандарды кешенді оқыту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 қаражат шегінде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жүйесі арқылы Жаңаөзен қаласының әлеуметтік бағдарланған үкіметтік емес ұйымдарын қолдау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2020 жылдар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 қаражат шегінде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қажеттілік: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: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47 034,2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42 166,8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4 157,6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 бюджет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қарасты-рылғаны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439,9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көздер 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Шығыстардың көлемі тиісті қаржы жылдарына арналған республикалық бюджетті қалыптастыру кезінде заңнамада белгіленген тәртіппен қаралатын болады;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қаржыландыру көлемдерi тиiстi жылдың жергiлiктi бюджетін қалыптастыру кезiнде нақтыланады.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19"/>
        <w:gridCol w:w="2030"/>
        <w:gridCol w:w="19"/>
        <w:gridCol w:w="1479"/>
        <w:gridCol w:w="6353"/>
      </w:tblGrid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Еңбекмині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 және даму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IIМ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министрлігі</w:t>
            </w:r>
          </w:p>
        </w:tc>
      </w:tr>
      <w:tr>
        <w:trPr>
          <w:trHeight w:val="30" w:hRule="atLeast"/>
        </w:trPr>
        <w:tc>
          <w:tcPr>
            <w:tcW w:w="2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20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"ҚМГ" ҰК" АҚ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ұлттық компаниясы"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"Даму" КДҚ" АҚ 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қолдау қоры" акционерлік қоғамының өңірлік филиалы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"МЖӘ" ӨО" АҚ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"Мемлекеттік-жекешелік әріптестік" өңірлік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ҰКП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ұлттық кәсіпкерлер палатасы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ЖСҚ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сметалық құжаттама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ТЭН   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экономикалық негіздеме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ТЭЗ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экономикалық зерттеу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ЖОО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орны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ОАОО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арнайы оқу орны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кәсіпорын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ЖҚБ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қаржылық бастамалар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инвестициялар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кәсіпкерлер палатасы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ШОБ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 бизнес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ИКИ  </w:t>
            </w:r>
          </w:p>
        </w:tc>
        <w:tc>
          <w:tcPr>
            <w:tcW w:w="1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