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d0c4" w14:textId="f26d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7 желтоқсандағы № 813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коммуникациялар министрлігі" мемлекеттік мекемесінің теңгерімінен заңнамада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"Хабар" агенттігі" акционерлік қоғамының акцияларын төлеуге;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"Қазақстан" республикалық телерадиокорпорациясы" акционерлік қоғамының акцияларын төлеуге;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"Зерде" ұлттық инфокоммуникациялық холдингі" акционерлік қоғамының акцияларын төлеуге берілсін.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Ақпарат және коммуникациялар министрлігімен бірлесіп, заңнамада белгіленген тәртіппен осы қаулыдан туындайтын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"Хабар" агенттігі" акционерлік қоғамының акцияларын төлеуге берілетін мүліктің атауы</w:t>
      </w:r>
    </w:p>
    <w:bookmarkEnd w:id="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36"/>
        <w:gridCol w:w="3569"/>
        <w:gridCol w:w="1443"/>
        <w:gridCol w:w="6228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(ш.м.)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Нұрсая шағын ауданы, 70-үй, 29-пәтер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04:066:002:1973:1:29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"Қазақстан" республикалық телерадиокорпорациясы" акционерлік қоғамының акцияларын төлеуге берілетін мүліктің атауы</w:t>
      </w:r>
    </w:p>
    <w:bookmarkEnd w:id="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437"/>
        <w:gridCol w:w="3575"/>
        <w:gridCol w:w="1445"/>
        <w:gridCol w:w="6238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(ш.м.)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Нұрсая шағын ауданы, 65-үй, 49-пәтер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04:066:002:1983:1:49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меншіктен "Зерде" ұлттық инфокоммуникациялық холдингі" акционерлік қоғамының акцияларын төлеуге берілетін мүліктің атауы</w:t>
      </w:r>
    </w:p>
    <w:bookmarkEnd w:id="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0"/>
        <w:gridCol w:w="3585"/>
        <w:gridCol w:w="3585"/>
      </w:tblGrid>
      <w:tr>
        <w:trPr>
          <w:trHeight w:val="30" w:hRule="atLeast"/>
        </w:trPr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825"/>
        <w:gridCol w:w="2601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тумбалы үстел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Құлыпталатын үш сөресі бар металл архив шкафы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Құлыпталатын үш сөресі бар металл архив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ADSL модемі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"Сейф-Сити" кеңсеге арналған креслосы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"Сейф-Сити" орындығы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Құлыпталатын үш сөресі бар металл мұрағат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 (HPGV901EA) (23)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18.5 (Логиком)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креслосы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Айналмалы кресло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 кеңсе креслосы, гобелен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депозитарлық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Delta 73315LC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22М45D-B 21.5 TN LG Black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принтер (05)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(А9Р21АА) LCD Advantage HP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68798LC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22М45D-B 21.5 TN LG Black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(Логиком 15)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68798LC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LaserJet Enterprise 500MFP M525f (CF117A) принтері көп функциялы құрылғысы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73315LC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22М45D-B 21.5 TN LG Black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(А9Р21АА) LCD Advantage HP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68798LC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(А9Р21АА) LCD Advantage HP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68798LC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P3300 MTi32100 500G жұмыс станциясы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(А9Р21АА) LCD Advantage HP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68798LC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(Логиком 15)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Samsung мониторы (15)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блок (HPGV901EA) (13)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73315LC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22М45D-B 21.5 TN LG Black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"BEREN" бағдарламалық қамтылымы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Visual Paradigm for UML 11.0 Enterprise Edition бағдарламалық қамтылымы лицензиясымен қоса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"NCALayer" бағдарламалық қамтылымы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"ezSigner" ЭЕМ-ге арналған бағдарлама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271101800757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ілгегі бар 3 сөрелі темір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 кеңсе креслосы, ZETA TRADE гобелені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принтер (02)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кресло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1891 Safe kz металл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D-Link DSL-2640U/B сымсыз қолжетімділік нүктесі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Айналмалы кресло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кресло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кресло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D-Link DSL-2640U/B сымсыз қолжетімділік нүктесі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депозитарлық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креслосы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KALLISTO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Айналмалы кресло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ілгіші бар 3 сөрелі темір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тумбалы үстел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жұмыс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тумбалы жұмыс үстелі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2000*800*500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Киімге арналған шкаф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Айналмалы кресло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 кеңсе креслосы, ZETA TRADE гобелені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Құлыпталатын үш сөрелі металл мұрағат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ілгіші бар 3 сөрелі темір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 кеңсе креслосы, ZETA TRADE гобелені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аяқтары бар гобел. 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D-Link DSL-2640U/B сымсыз қолжетімділік нүктесі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236004004190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кеңсе үстелі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бөлімді темір шкаф (01)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 кресло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Басшыға арналған кресло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Құлыпталатын үш сөресі бар металл архив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депозитарлық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2000*800*500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237003010989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"Delta" 68794LC жүйелік блогы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Логиком АҚ шлюзі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LS22C300BS/KZ мониторы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236006802395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236008800915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аппараты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236009601311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Айналмалы  кеңсе креслосы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Прометсейф жанбайтын металл сейфі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 жұмыс үстелі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Құлыпталатын үш сөрелі металл мұрағат шкафы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