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018a6" w14:textId="b801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ғылыми кардиохирургиялық орталық"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7 желтоқсандағы № 815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Республикасының Конституциялық заңы </w:t>
      </w:r>
      <w:r>
        <w:rPr>
          <w:rFonts w:ascii="Times New Roman"/>
          <w:b w:val="false"/>
          <w:i w:val="false"/>
          <w:color w:val="000000"/>
          <w:sz w:val="28"/>
        </w:rPr>
        <w:t>8-бабының</w:t>
      </w:r>
      <w:r>
        <w:rPr>
          <w:rFonts w:ascii="Times New Roman"/>
          <w:b w:val="false"/>
          <w:i w:val="false"/>
          <w:color w:val="000000"/>
          <w:sz w:val="28"/>
        </w:rPr>
        <w:t xml:space="preserve"> 4) тармақшасына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Денсаулық сақтау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Қазақстан Республикасының Денсаулық сақтау министрі Елжан Амантайұлы Біртановты "Ұлттық ғылыми кардиохирургиялық орталық" акционерлік қоғамының Директорлар кеңесінің құрамына сайлауды  қамтамасыз етсін. </w:t>
      </w:r>
    </w:p>
    <w:bookmarkEnd w:id="1"/>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