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4ecb4" w14:textId="8b4ec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қазынашылық міндеттемелерін шығарудың, орналастырудың, айналысқа қосудың, қызмет көрсетудің және өтеудің ережесін бекіту туралы" Қазақстан Республикасы Үкіметінің 2009 жылғы 3 сәуірдегі № 466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2018 жылғы 13 желтоқсандағы № 832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7"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"Мемлекеттік қазынашылық міндеттемелерін шығарудың, орналастырудың, айналысқа қосудың, қызмет көрсетудің және өтеудің ережесін бекіту туралы" Қазақстан Республикасы Үкіметінің 2009 жылғы 3 сәуірдегі № 466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18, 158-құжат)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мемлекеттік қазынашылық міндеттемелерін шығарудың, орналастырудың, айналысқа қосудың, қызмет көрсетудің және өтеудің </w:t>
      </w:r>
      <w:r>
        <w:rPr>
          <w:rFonts w:ascii="Times New Roman"/>
          <w:b w:val="false"/>
          <w:i w:val="false"/>
          <w:color w:val="000000"/>
          <w:sz w:val="28"/>
        </w:rPr>
        <w:t>ережесінде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xml:space="preserve">
      "3) орталық депозитарий – "Бағалы қағаздар нарығы туралы" 2003 жылғы 2 шілдедегі Қазақстан Республикасы Заңының </w:t>
      </w:r>
      <w:r>
        <w:rPr>
          <w:rFonts w:ascii="Times New Roman"/>
          <w:b w:val="false"/>
          <w:i w:val="false"/>
          <w:color w:val="000000"/>
          <w:sz w:val="28"/>
        </w:rPr>
        <w:t>45-бабының</w:t>
      </w:r>
      <w:r>
        <w:rPr>
          <w:rFonts w:ascii="Times New Roman"/>
          <w:b w:val="false"/>
          <w:i w:val="false"/>
          <w:color w:val="000000"/>
          <w:sz w:val="28"/>
        </w:rPr>
        <w:t xml:space="preserve"> 2-1-тармағында көзделген қызмет түрлерін жүзеге асыратын мамандандырылған коммерциялық емес акционерлік қоғам. Орталық депозитарий эмитентпен жасасқан шартқа сәйкес төлем агентінің функцияларын және қазынашылық міндеттемелерді есепке алу және қызмет көрсету жөніндегі функцияларды жүзеге асырады;";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"6. Әрбір шығарылымның Қазақстан Республикасының заңнамасына сәйкес орталық депозитарий беретін халықаралық сәйкестендiру нөмiрi (ISIN) болады.";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16-1-тармақтың</w:t>
      </w:r>
      <w:r>
        <w:rPr>
          <w:rFonts w:ascii="Times New Roman"/>
          <w:b w:val="false"/>
          <w:i w:val="false"/>
          <w:color w:val="000000"/>
          <w:sz w:val="28"/>
        </w:rPr>
        <w:t xml:space="preserve"> үшiншi бөлiгiнің 1) және 2) тармақшалары мынадай редакцияда жазылсын:</w:t>
      </w:r>
    </w:p>
    <w:bookmarkStart w:name="z9" w:id="6"/>
    <w:p>
      <w:pPr>
        <w:spacing w:after="0"/>
        <w:ind w:left="0"/>
        <w:jc w:val="both"/>
      </w:pPr>
      <w:r>
        <w:rPr>
          <w:rFonts w:ascii="Times New Roman"/>
          <w:b w:val="false"/>
          <w:i w:val="false"/>
          <w:color w:val="000000"/>
          <w:sz w:val="28"/>
        </w:rPr>
        <w:t>
      "1) алмастыруға жататын қазынашылық міндеттемелердің ISIN-і;</w:t>
      </w:r>
    </w:p>
    <w:bookmarkEnd w:id="6"/>
    <w:bookmarkStart w:name="z10" w:id="7"/>
    <w:p>
      <w:pPr>
        <w:spacing w:after="0"/>
        <w:ind w:left="0"/>
        <w:jc w:val="both"/>
      </w:pPr>
      <w:r>
        <w:rPr>
          <w:rFonts w:ascii="Times New Roman"/>
          <w:b w:val="false"/>
          <w:i w:val="false"/>
          <w:color w:val="000000"/>
          <w:sz w:val="28"/>
        </w:rPr>
        <w:t>
      2) жаңа шығарылымның ISIN-і;";</w:t>
      </w:r>
    </w:p>
    <w:bookmarkEnd w:id="7"/>
    <w:bookmarkStart w:name="z11" w:id="8"/>
    <w:p>
      <w:pPr>
        <w:spacing w:after="0"/>
        <w:ind w:left="0"/>
        <w:jc w:val="both"/>
      </w:pPr>
      <w:r>
        <w:rPr>
          <w:rFonts w:ascii="Times New Roman"/>
          <w:b w:val="false"/>
          <w:i w:val="false"/>
          <w:color w:val="000000"/>
          <w:sz w:val="28"/>
        </w:rPr>
        <w:t>
      көрсетілген Ережеге 1-қосымшада:</w:t>
      </w:r>
    </w:p>
    <w:bookmarkEnd w:id="8"/>
    <w:bookmarkStart w:name="z12" w:id="9"/>
    <w:p>
      <w:pPr>
        <w:spacing w:after="0"/>
        <w:ind w:left="0"/>
        <w:jc w:val="both"/>
      </w:pPr>
      <w:r>
        <w:rPr>
          <w:rFonts w:ascii="Times New Roman"/>
          <w:b w:val="false"/>
          <w:i w:val="false"/>
          <w:color w:val="000000"/>
          <w:sz w:val="28"/>
        </w:rPr>
        <w:t>
      бірінші бөлік мынадай редакцияда жазылсын:</w:t>
      </w:r>
    </w:p>
    <w:bookmarkEnd w:id="9"/>
    <w:bookmarkStart w:name="z13" w:id="10"/>
    <w:p>
      <w:pPr>
        <w:spacing w:after="0"/>
        <w:ind w:left="0"/>
        <w:jc w:val="both"/>
      </w:pPr>
      <w:r>
        <w:rPr>
          <w:rFonts w:ascii="Times New Roman"/>
          <w:b w:val="false"/>
          <w:i w:val="false"/>
          <w:color w:val="000000"/>
          <w:sz w:val="28"/>
        </w:rPr>
        <w:t>
      "Осы арқылы өтінім беруші Қазақстан Республикасының мемлекеттік арнайы орта мерзімді қазынашылық міндеттемелерін ("ISIN"___________) (бұдан әрі – облигациялар) сатып алу ниеті туралы хабарлайды.";</w:t>
      </w:r>
    </w:p>
    <w:bookmarkEnd w:id="10"/>
    <w:bookmarkStart w:name="z14" w:id="11"/>
    <w:p>
      <w:pPr>
        <w:spacing w:after="0"/>
        <w:ind w:left="0"/>
        <w:jc w:val="both"/>
      </w:pPr>
      <w:r>
        <w:rPr>
          <w:rFonts w:ascii="Times New Roman"/>
          <w:b w:val="false"/>
          <w:i w:val="false"/>
          <w:color w:val="000000"/>
          <w:sz w:val="28"/>
        </w:rPr>
        <w:t>
      6-тармақ мынадай редакцияда жазылсын:</w:t>
      </w:r>
    </w:p>
    <w:bookmarkEnd w:id="11"/>
    <w:bookmarkStart w:name="z15" w:id="12"/>
    <w:p>
      <w:pPr>
        <w:spacing w:after="0"/>
        <w:ind w:left="0"/>
        <w:jc w:val="both"/>
      </w:pPr>
      <w:r>
        <w:rPr>
          <w:rFonts w:ascii="Times New Roman"/>
          <w:b w:val="false"/>
          <w:i w:val="false"/>
          <w:color w:val="000000"/>
          <w:sz w:val="28"/>
        </w:rPr>
        <w:t>
      "6. Өтінім берушінің ЖСН |____________________|".</w:t>
      </w:r>
    </w:p>
    <w:bookmarkEnd w:id="12"/>
    <w:bookmarkStart w:name="z16" w:id="13"/>
    <w:p>
      <w:pPr>
        <w:spacing w:after="0"/>
        <w:ind w:left="0"/>
        <w:jc w:val="both"/>
      </w:pPr>
      <w:r>
        <w:rPr>
          <w:rFonts w:ascii="Times New Roman"/>
          <w:b w:val="false"/>
          <w:i w:val="false"/>
          <w:color w:val="000000"/>
          <w:sz w:val="28"/>
        </w:rPr>
        <w:t>
      2. Осы қаулы 2019 жылғы 1 қаңтардан бастап қолданысқа енгізіледі және ресми жариялануға тиіс.</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