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512f2" w14:textId="2a512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"Адвокат көрсететін заң көмегіне ақы төлеу және қорғау мен өкілдік етуге байланысты шығыстарды өтеу мөлшерін белгілеу туралы" 2015 жылғы 29 желтоқсандағы № 1110 және "Адвокат көрсеткен құқықтық консультация беру түріндегі тегін заң көмегін есепке алуды жүргізу қағидаларын бекіту туралы" 2015 жылғы 31 желтоқсандағы № 1150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13 желтоқсандағы № 833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"Адвокат көрсететін заң көмегіне ақы төлеу және қорғау мен өкілдік етуге байланысты шығыстарды өтеу мөлшерін белгілеу туралы" Қазақстан Республикасы Үкіметінің 2015 жылғы 29 желтоқсандағы № 1110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75-76, 561-құжат);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"Адвокат көрсеткен құқықтық консультация беру түріндегі тегін заң көмегін есепке алуды жүргізу қағидаларын бекіту туралы" Қазақстан Республикасы Үкіметінің 2015 жылғы 31 желтоқсандағы № 1150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80-81-82, 593-құжат).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2019 жылғы 1 қаңтардан бастап қолданысқа енгізілетін осы қаулының 1-тармағының 1) тармақшасын қоспағанда,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