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73700" w14:textId="1273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 заң консультанты көрсеткен, мемлекет кепілдік берген заң көмегіне ақы төлеудің және құқықтық консультация беруге, қорғауға және өкілдік етуге, сондай-ақ татуластыру рәсімдерін жүргізуге байланысты шығыстарды өтеудің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13 желтоқсандағы № 834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Үкіметінің 15.08.2022 </w:t>
      </w:r>
      <w:r>
        <w:rPr>
          <w:rFonts w:ascii="Times New Roman"/>
          <w:b w:val="false"/>
          <w:i w:val="false"/>
          <w:color w:val="000000"/>
          <w:sz w:val="28"/>
        </w:rPr>
        <w:t>№ 559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Ескерту. 01.01.2019 бастап қолданысқа енгізіледі – осы қаулының 2-тармағымен.</w:t>
      </w:r>
    </w:p>
    <w:bookmarkStart w:name="z1" w:id="0"/>
    <w:p>
      <w:pPr>
        <w:spacing w:after="0"/>
        <w:ind w:left="0"/>
        <w:jc w:val="both"/>
      </w:pPr>
      <w:r>
        <w:rPr>
          <w:rFonts w:ascii="Times New Roman"/>
          <w:b w:val="false"/>
          <w:i w:val="false"/>
          <w:color w:val="000000"/>
          <w:sz w:val="28"/>
        </w:rPr>
        <w:t xml:space="preserve">
      "Адвокаттық қызмет және заң көмегі туралы" Қазақстан Республикасы Заңының </w:t>
      </w:r>
      <w:r>
        <w:rPr>
          <w:rFonts w:ascii="Times New Roman"/>
          <w:b w:val="false"/>
          <w:i w:val="false"/>
          <w:color w:val="000000"/>
          <w:sz w:val="28"/>
        </w:rPr>
        <w:t>22-бабының</w:t>
      </w:r>
      <w:r>
        <w:rPr>
          <w:rFonts w:ascii="Times New Roman"/>
          <w:b w:val="false"/>
          <w:i w:val="false"/>
          <w:color w:val="000000"/>
          <w:sz w:val="28"/>
        </w:rPr>
        <w:t xml:space="preserve"> 2) тармақшасына сәйкес Қазақстан Республикасының Үкіметі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15.08.2022 </w:t>
      </w:r>
      <w:r>
        <w:rPr>
          <w:rFonts w:ascii="Times New Roman"/>
          <w:b w:val="false"/>
          <w:i w:val="false"/>
          <w:color w:val="000000"/>
          <w:sz w:val="28"/>
        </w:rPr>
        <w:t>№ 559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адвокат, заң консультанты көрсеткен, мемлекет кепілдік берген заң көмегіне ақы төлеудің және құқықтық консультация беруге, қорғауға және өкілдік етуге, сондай-ақ татуластыру рәсімдерін жүргізуге байланысты шығыстарды өтеудің мөлшері (бұдан әрі – ақы төлеу мөлшері)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15.08.2022 </w:t>
      </w:r>
      <w:r>
        <w:rPr>
          <w:rFonts w:ascii="Times New Roman"/>
          <w:b w:val="false"/>
          <w:i w:val="false"/>
          <w:color w:val="000000"/>
          <w:sz w:val="28"/>
        </w:rPr>
        <w:t>№ 559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
    <w:p>
      <w:pPr>
        <w:spacing w:after="0"/>
        <w:ind w:left="0"/>
        <w:jc w:val="both"/>
      </w:pPr>
      <w:r>
        <w:rPr>
          <w:rFonts w:ascii="Times New Roman"/>
          <w:b w:val="false"/>
          <w:i w:val="false"/>
          <w:color w:val="000000"/>
          <w:sz w:val="28"/>
        </w:rPr>
        <w:t>
      2. Осы қаулы 2019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834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Адвокат, заң консультанты көрсеткен, мемлекет кепілдік берген заң  көмегіне ақы төлеудің және құқықтық консультация беруге, қорғауға  және өкілдік етуге, сондай-ақ татуластыру рәсімдерін жүргізуге  байланысты шығыстарды өтеудің мөлшерлері</w:t>
      </w:r>
    </w:p>
    <w:p>
      <w:pPr>
        <w:spacing w:after="0"/>
        <w:ind w:left="0"/>
        <w:jc w:val="both"/>
      </w:pPr>
      <w:r>
        <w:rPr>
          <w:rFonts w:ascii="Times New Roman"/>
          <w:b w:val="false"/>
          <w:i w:val="false"/>
          <w:color w:val="ff0000"/>
          <w:sz w:val="28"/>
        </w:rPr>
        <w:t xml:space="preserve">
      Ескерту. Қаулы қосымшамен толықтырылды - ҚР Үкіметінің 15.08.2022 </w:t>
      </w:r>
      <w:r>
        <w:rPr>
          <w:rFonts w:ascii="Times New Roman"/>
          <w:b w:val="false"/>
          <w:i w:val="false"/>
          <w:color w:val="ff0000"/>
          <w:sz w:val="28"/>
        </w:rPr>
        <w:t>№ 559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31" w:id="3"/>
    <w:p>
      <w:pPr>
        <w:spacing w:after="0"/>
        <w:ind w:left="0"/>
        <w:jc w:val="both"/>
      </w:pPr>
      <w:r>
        <w:rPr>
          <w:rFonts w:ascii="Times New Roman"/>
          <w:b w:val="false"/>
          <w:i w:val="false"/>
          <w:color w:val="000000"/>
          <w:sz w:val="28"/>
        </w:rPr>
        <w:t>
      1. Адвокат көрсеткен, мемлекет кепілдік берген заң көмегіне ақы төлеудің және құқықтық консультация беруге, қорғауға және өкілдік етуге, сондай-ақ татуластыру рәсімдерін жүргізуге байланысты шығыстарды өтеудің мөлшері:</w:t>
      </w:r>
    </w:p>
    <w:bookmarkEnd w:id="3"/>
    <w:bookmarkStart w:name="z32" w:id="4"/>
    <w:p>
      <w:pPr>
        <w:spacing w:after="0"/>
        <w:ind w:left="0"/>
        <w:jc w:val="both"/>
      </w:pPr>
      <w:r>
        <w:rPr>
          <w:rFonts w:ascii="Times New Roman"/>
          <w:b w:val="false"/>
          <w:i w:val="false"/>
          <w:color w:val="000000"/>
          <w:sz w:val="28"/>
        </w:rPr>
        <w:t>
      1) мына:</w:t>
      </w:r>
    </w:p>
    <w:bookmarkEnd w:id="4"/>
    <w:p>
      <w:pPr>
        <w:spacing w:after="0"/>
        <w:ind w:left="0"/>
        <w:jc w:val="both"/>
      </w:pPr>
      <w:r>
        <w:rPr>
          <w:rFonts w:ascii="Times New Roman"/>
          <w:b w:val="false"/>
          <w:i w:val="false"/>
          <w:color w:val="000000"/>
          <w:sz w:val="28"/>
        </w:rPr>
        <w:t>
      қылмыстық іс бойынша іс жүргізудің кез келген сатысында:</w:t>
      </w:r>
    </w:p>
    <w:p>
      <w:pPr>
        <w:spacing w:after="0"/>
        <w:ind w:left="0"/>
        <w:jc w:val="both"/>
      </w:pPr>
      <w:r>
        <w:rPr>
          <w:rFonts w:ascii="Times New Roman"/>
          <w:b w:val="false"/>
          <w:i w:val="false"/>
          <w:color w:val="000000"/>
          <w:sz w:val="28"/>
        </w:rPr>
        <w:t>
      аса ауыр қылмыс жасағаны үшін күдіктінің, айыпталушының, сотталушының, сотталғанның немесе аса ауыр қылмыс жасады деп тағылған айыптан ақталғанның;</w:t>
      </w:r>
    </w:p>
    <w:p>
      <w:pPr>
        <w:spacing w:after="0"/>
        <w:ind w:left="0"/>
        <w:jc w:val="both"/>
      </w:pPr>
      <w:r>
        <w:rPr>
          <w:rFonts w:ascii="Times New Roman"/>
          <w:b w:val="false"/>
          <w:i w:val="false"/>
          <w:color w:val="000000"/>
          <w:sz w:val="28"/>
        </w:rPr>
        <w:t>
      аса ауыр қылмыс жасады деп күдіктену, айып тағу бойынша өзіне қатысты қылмыстық іс сотқа дейінгі тергеп-тексеру сатысында тоқтатылған күдіктінің, айыпталушының қорғаушысы ретінде қатысудың;</w:t>
      </w:r>
    </w:p>
    <w:p>
      <w:pPr>
        <w:spacing w:after="0"/>
        <w:ind w:left="0"/>
        <w:jc w:val="both"/>
      </w:pPr>
      <w:r>
        <w:rPr>
          <w:rFonts w:ascii="Times New Roman"/>
          <w:b w:val="false"/>
          <w:i w:val="false"/>
          <w:color w:val="000000"/>
          <w:sz w:val="28"/>
        </w:rPr>
        <w:t>
      қылмыстық іс бойынша іс жүргізудің кез келген сатысында аса ауыр қылмыс салдарынан жәбірленуші деп танылған адамның өкілі ретінде қатысудың;</w:t>
      </w:r>
    </w:p>
    <w:p>
      <w:pPr>
        <w:spacing w:after="0"/>
        <w:ind w:left="0"/>
        <w:jc w:val="both"/>
      </w:pPr>
      <w:r>
        <w:rPr>
          <w:rFonts w:ascii="Times New Roman"/>
          <w:b w:val="false"/>
          <w:i w:val="false"/>
          <w:color w:val="000000"/>
          <w:sz w:val="28"/>
        </w:rPr>
        <w:t>
      аса ауыр қылмыс жасағаны үшін қамауда ұсталған, үйқамақтағы немесе қылмыстық-атқару жүйесi мекемесінде жазасын өтеп жатқан өзі қорғайтын адаммен кездесудің;</w:t>
      </w:r>
    </w:p>
    <w:p>
      <w:pPr>
        <w:spacing w:after="0"/>
        <w:ind w:left="0"/>
        <w:jc w:val="both"/>
      </w:pPr>
      <w:r>
        <w:rPr>
          <w:rFonts w:ascii="Times New Roman"/>
          <w:b w:val="false"/>
          <w:i w:val="false"/>
          <w:color w:val="000000"/>
          <w:sz w:val="28"/>
        </w:rPr>
        <w:t>
      өтініштер, өтінішхаттар, процестік келісімдер, сыбайлас жемқорлық қылмыстар және мемлекеттік қызмет пен мемлекеттік басқару мүдделеріне қарсы өзге де қылмыстар туралы қылмыстық істерді қоспағанда, қолданыстағы заңнамада көзделген жағдайларда медиация тәртібімен татуласуға қол жеткізу туралы келісімдер, анықтаушының, тергеушінің, прокурордың және соттың әрекеттеріне (әрекетсіздігіне) және шешімдеріне арыздар, апелляциялық, кассациялық және өзге де арыздар, апелляциялық, кассациялық және өзге де арыздарға қарсылықтар, сыбайлас жемқорлық қылмыстар және мемлекеттік қызмет пен мемлекеттік басқару мүдделеріне қарсы өзге де қылмыстар туралы қылмыстық істерді қоспағанда, қолданыстағы заңнамада көзделген жағдайларда азаматтық талапкермен, азаматтық жауапкермен бітімгершілік келісімдер, дауды (жанжалды) медиация тәртібімен реттеу туралы келісімдер немесе дауды партисипативті тәртіппен реттеу туралы келісімдер, аса ауыр қылмыс жасағаны үшін күдіктіні, айыпталушыны, сотталушыны, сотталғанды қорғау және олардың мүддесінде азаматтық талап қоюға немесе аса ауыр қылмыс салдарынан жәбірленуші деп танылған адамның мүддесінде пікір (қарсылық) білдірудің бір сағаты үшін тиісті кезеңге бекітілген 1,15 айлық есептік көрсеткіш;</w:t>
      </w:r>
    </w:p>
    <w:bookmarkStart w:name="z33" w:id="5"/>
    <w:p>
      <w:pPr>
        <w:spacing w:after="0"/>
        <w:ind w:left="0"/>
        <w:jc w:val="both"/>
      </w:pPr>
      <w:r>
        <w:rPr>
          <w:rFonts w:ascii="Times New Roman"/>
          <w:b w:val="false"/>
          <w:i w:val="false"/>
          <w:color w:val="000000"/>
          <w:sz w:val="28"/>
        </w:rPr>
        <w:t>
      2) мына:</w:t>
      </w:r>
    </w:p>
    <w:bookmarkEnd w:id="5"/>
    <w:p>
      <w:pPr>
        <w:spacing w:after="0"/>
        <w:ind w:left="0"/>
        <w:jc w:val="both"/>
      </w:pPr>
      <w:r>
        <w:rPr>
          <w:rFonts w:ascii="Times New Roman"/>
          <w:b w:val="false"/>
          <w:i w:val="false"/>
          <w:color w:val="000000"/>
          <w:sz w:val="28"/>
        </w:rPr>
        <w:t>
      қылмыстық іс бойынша іс жүргізудің кез келген сатысында:</w:t>
      </w:r>
    </w:p>
    <w:p>
      <w:pPr>
        <w:spacing w:after="0"/>
        <w:ind w:left="0"/>
        <w:jc w:val="both"/>
      </w:pPr>
      <w:r>
        <w:rPr>
          <w:rFonts w:ascii="Times New Roman"/>
          <w:b w:val="false"/>
          <w:i w:val="false"/>
          <w:color w:val="000000"/>
          <w:sz w:val="28"/>
        </w:rPr>
        <w:t>
      ауыр қылмыс жасағаны үшін күдіктінің, айыпталушының, сотталушының, сотталғанның немесе ауыр қылмыс жасады деп тағылған айыптан ақталғанның;</w:t>
      </w:r>
    </w:p>
    <w:p>
      <w:pPr>
        <w:spacing w:after="0"/>
        <w:ind w:left="0"/>
        <w:jc w:val="both"/>
      </w:pPr>
      <w:r>
        <w:rPr>
          <w:rFonts w:ascii="Times New Roman"/>
          <w:b w:val="false"/>
          <w:i w:val="false"/>
          <w:color w:val="000000"/>
          <w:sz w:val="28"/>
        </w:rPr>
        <w:t>
      ауыр қылмыстық іс жасады деп күдіктену, айып тағу бойынша өзіне қатысты қылмыстық іс сотқа дейінгі тергеп-тексеру сатысында тоқтатылған күдіктінің, айыпталушының қорғаушысы ретінде қатысудың;</w:t>
      </w:r>
    </w:p>
    <w:p>
      <w:pPr>
        <w:spacing w:after="0"/>
        <w:ind w:left="0"/>
        <w:jc w:val="both"/>
      </w:pPr>
      <w:r>
        <w:rPr>
          <w:rFonts w:ascii="Times New Roman"/>
          <w:b w:val="false"/>
          <w:i w:val="false"/>
          <w:color w:val="000000"/>
          <w:sz w:val="28"/>
        </w:rPr>
        <w:t>
      қылмыстық іс бойынша іс жүргізудің кез келген сатысында ауыр қылмыс салдарынан жәбірленуші деп танылған адамның өкілі ретінде қатысудың;</w:t>
      </w:r>
    </w:p>
    <w:p>
      <w:pPr>
        <w:spacing w:after="0"/>
        <w:ind w:left="0"/>
        <w:jc w:val="both"/>
      </w:pPr>
      <w:r>
        <w:rPr>
          <w:rFonts w:ascii="Times New Roman"/>
          <w:b w:val="false"/>
          <w:i w:val="false"/>
          <w:color w:val="000000"/>
          <w:sz w:val="28"/>
        </w:rPr>
        <w:t>
      ауыр қылмыс жасағаны үшін қамауда ұсталған, үйқамақтағы немесе қылмыстық-атқару жүйесi мекемесінде жазасын өтеп жатқан өзі қорғайтын адаммен кездесудің;</w:t>
      </w:r>
    </w:p>
    <w:p>
      <w:pPr>
        <w:spacing w:after="0"/>
        <w:ind w:left="0"/>
        <w:jc w:val="both"/>
      </w:pPr>
      <w:r>
        <w:rPr>
          <w:rFonts w:ascii="Times New Roman"/>
          <w:b w:val="false"/>
          <w:i w:val="false"/>
          <w:color w:val="000000"/>
          <w:sz w:val="28"/>
        </w:rPr>
        <w:t>
      өтініштер, өтінішхаттар, процестік келісімдер, сыбайлас жемқорлық қылмыстар және мемлекеттік қызмет пен мемлекеттік басқару мүдделеріне қарсы өзге де қылмыстар туралы қылмыстық істерді қоспағанда, қолданыстағы заңнамада көзделген жағдайларда медиация тәртібімен татуласуға қол жеткізу туралы келісімдер, анықтаушының, тергеушінің, прокурордың және соттың әрекеттеріне (әрекетсіздігіне) және шешімдеріне арыздар, апелляциялық, кассациялық және өзге де арыздар, апелляциялық, кассациялық және өзге де арыздарға қарсылықтар, сыбайлас жемқорлық қылмыстар және мемлекеттік қызмет пен мемлекеттік басқару мүдделеріне қарсы өзге де қылмыстар туралы қылмыстық істерді қоспағанда, қолданыстағы заңнамада көзделген жағдайларда азаматтық талапкермен, азаматтық жауапкермен бітімгершілік келісімдер, дауды (жанжалды) медиация тәртібімен реттеу туралы келісімдер немесе дауды партисипативті тәртіппен реттеу туралы келісімдер, ауыр қылмыс жасағаны үшін күдіктіні, айыпталушыны, сотталушыны, сотталғанды қорғау және олардың мүддесінде азаматтық талап қоюға немесе ауыр қылмыс салдарынан жәбірленуші деп танылған адамның мүддесінде пікір (қарсылық) білдірудің бір сағаты үшін тиісті кезеңге бекітілген 0,78 айлық есептік көрсеткіш;</w:t>
      </w:r>
    </w:p>
    <w:bookmarkStart w:name="z34" w:id="6"/>
    <w:p>
      <w:pPr>
        <w:spacing w:after="0"/>
        <w:ind w:left="0"/>
        <w:jc w:val="both"/>
      </w:pPr>
      <w:r>
        <w:rPr>
          <w:rFonts w:ascii="Times New Roman"/>
          <w:b w:val="false"/>
          <w:i w:val="false"/>
          <w:color w:val="000000"/>
          <w:sz w:val="28"/>
        </w:rPr>
        <w:t>
      3) мына:</w:t>
      </w:r>
    </w:p>
    <w:bookmarkEnd w:id="6"/>
    <w:p>
      <w:pPr>
        <w:spacing w:after="0"/>
        <w:ind w:left="0"/>
        <w:jc w:val="both"/>
      </w:pPr>
      <w:r>
        <w:rPr>
          <w:rFonts w:ascii="Times New Roman"/>
          <w:b w:val="false"/>
          <w:i w:val="false"/>
          <w:color w:val="000000"/>
          <w:sz w:val="28"/>
        </w:rPr>
        <w:t>
      әкімшілік жауаптылыққа тартылатын адамды әкімшілік құқық бұзушылық туралы іс бойынша іс жүргізудің кез келген сатысында қорғаудың;</w:t>
      </w:r>
    </w:p>
    <w:p>
      <w:pPr>
        <w:spacing w:after="0"/>
        <w:ind w:left="0"/>
        <w:jc w:val="both"/>
      </w:pPr>
      <w:r>
        <w:rPr>
          <w:rFonts w:ascii="Times New Roman"/>
          <w:b w:val="false"/>
          <w:i w:val="false"/>
          <w:color w:val="000000"/>
          <w:sz w:val="28"/>
        </w:rPr>
        <w:t>
      заң көмегіне ақы төлеуден және азаматтық іс бойынша іс жүргізуде өкілдік етуге байланысты шығыстарды өтеуден босатылған адамның атынан өкілдік етудің және оларды бюджет қаражаты есебіне жатқызудың;</w:t>
      </w:r>
    </w:p>
    <w:p>
      <w:pPr>
        <w:spacing w:after="0"/>
        <w:ind w:left="0"/>
        <w:jc w:val="both"/>
      </w:pPr>
      <w:r>
        <w:rPr>
          <w:rFonts w:ascii="Times New Roman"/>
          <w:b w:val="false"/>
          <w:i w:val="false"/>
          <w:color w:val="000000"/>
          <w:sz w:val="28"/>
        </w:rPr>
        <w:t>
      адвокатқа жүгінген жағдайларда жеке тұлғаларға құқықтық консультация берудің;</w:t>
      </w:r>
    </w:p>
    <w:p>
      <w:pPr>
        <w:spacing w:after="0"/>
        <w:ind w:left="0"/>
        <w:jc w:val="both"/>
      </w:pPr>
      <w:r>
        <w:rPr>
          <w:rFonts w:ascii="Times New Roman"/>
          <w:b w:val="false"/>
          <w:i w:val="false"/>
          <w:color w:val="000000"/>
          <w:sz w:val="28"/>
        </w:rPr>
        <w:t>
      қылмыстық іс бойынша іс жүргізудің кез келген сатысында:</w:t>
      </w:r>
    </w:p>
    <w:p>
      <w:pPr>
        <w:spacing w:after="0"/>
        <w:ind w:left="0"/>
        <w:jc w:val="both"/>
      </w:pPr>
      <w:r>
        <w:rPr>
          <w:rFonts w:ascii="Times New Roman"/>
          <w:b w:val="false"/>
          <w:i w:val="false"/>
          <w:color w:val="000000"/>
          <w:sz w:val="28"/>
        </w:rPr>
        <w:t>
      қылмыстық теріс қылық немесе онша ауыр емес не ауырлығы орташа қылмыс жасады деп күдіктінің, айыпталушының, сотталушының, сотталғанның немесе қылмыстық теріс қылық немесе онша ауыр емес не ауырлығы орташа қылмыс жасады деп тағылған айыптан ақталғанның;</w:t>
      </w:r>
    </w:p>
    <w:p>
      <w:pPr>
        <w:spacing w:after="0"/>
        <w:ind w:left="0"/>
        <w:jc w:val="both"/>
      </w:pPr>
      <w:r>
        <w:rPr>
          <w:rFonts w:ascii="Times New Roman"/>
          <w:b w:val="false"/>
          <w:i w:val="false"/>
          <w:color w:val="000000"/>
          <w:sz w:val="28"/>
        </w:rPr>
        <w:t>
      қылмыстық теріс қылық немесе онша ауыр емес не ауырлығы орташа қылмыс жасады деп күдіктену, айып тағу бойынша өзіне қатысты қылмыстық іс сотқа дейінгі тергеп-тексеру сатысында тоқтатылған күдіктінің, айыпталушының қорғаушысы ретінде қатысудың;</w:t>
      </w:r>
    </w:p>
    <w:p>
      <w:pPr>
        <w:spacing w:after="0"/>
        <w:ind w:left="0"/>
        <w:jc w:val="both"/>
      </w:pPr>
      <w:r>
        <w:rPr>
          <w:rFonts w:ascii="Times New Roman"/>
          <w:b w:val="false"/>
          <w:i w:val="false"/>
          <w:color w:val="000000"/>
          <w:sz w:val="28"/>
        </w:rPr>
        <w:t>
      қылмыстық іс бойынша іс жүргізудің кез келген сатысында қылмыстық теріс қылық немесе онша ауыр емес не ауырлығы орташа қылмыс салдарынан жәбірленуші деп танылған адамның өкілі ретінде қатысудың;</w:t>
      </w:r>
    </w:p>
    <w:p>
      <w:pPr>
        <w:spacing w:after="0"/>
        <w:ind w:left="0"/>
        <w:jc w:val="both"/>
      </w:pPr>
      <w:r>
        <w:rPr>
          <w:rFonts w:ascii="Times New Roman"/>
          <w:b w:val="false"/>
          <w:i w:val="false"/>
          <w:color w:val="000000"/>
          <w:sz w:val="28"/>
        </w:rPr>
        <w:t>
      онша ауыр емес не ауырлығы орташа қылмыс жасағаны үшін қамауда ұсталған, үйқамақтағы немесе қылмыстық-атқару жүйесi мекемесінде жазасын өтеп жатқан өзі қорғайтын адаммен не әкімшілік ұстап алуға тартылған адаммен кездесудің;</w:t>
      </w:r>
    </w:p>
    <w:p>
      <w:pPr>
        <w:spacing w:after="0"/>
        <w:ind w:left="0"/>
        <w:jc w:val="both"/>
      </w:pPr>
      <w:r>
        <w:rPr>
          <w:rFonts w:ascii="Times New Roman"/>
          <w:b w:val="false"/>
          <w:i w:val="false"/>
          <w:color w:val="000000"/>
          <w:sz w:val="28"/>
        </w:rPr>
        <w:t>
      өтініштер, өтінішхаттар, процестік келісімдер, сыбайлас жемқорлық қылмыстар және мемлекеттік қызмет пен мемлекеттік басқару мүдделеріне қарсы өзге де қылмыстар туралы қылмыстық істерді қоспағанда, қолданыстағы заңнамада көзделген жағдайларда медиация тәртібімен татуласуға қол жеткізу туралы келісімдер, анықтаушының, тергеушінің, прокурордың және соттың әрекеттеріне (әрекетсіздігіне) және шешімдеріне арыздар, апелляциялық, кассациялық және өзге де арыздар, апелляциялық, кассациялық және өзге де арыздарға қарсылықтар, сыбайлас жемқорлық қылмыстар және мемлекеттік қызмет пен мемлекеттік басқару мүдделеріне қарсы өзге де қылмыстар туралы қылмыстық істерді қоспағанда, қолданыстағы заңнамада көзделген жағдайларда, азаматтық талапкермен, азаматтық жауапкермен бітімгершілік келісімдер, дауды (жанжалды) медиация тәртібімен реттеу туралы келісімдер немесе дауды партисипативті тәртіппен реттеу туралы келісімдер, қылмыстық терiс қылық немесе онша ауыр емес не ауырлығы орташа қылмыс жасағаны үшін күдіктіні, айыпталушыны, сотталушыны, сотталғанды қорғау және олардың мүддесінде азаматтық талап қоюға немесе қылмыстық терiс қылық немесе онша ауыр емес не ауырлығы орташа қылмыс салдарынан әкімшілік құқық бұзушылық іс бойынша немесе азаматтық іс бойынша жәбірленуші деп танылған адамның мүддесінде пікір (қарсылық) білдірудің;</w:t>
      </w:r>
    </w:p>
    <w:p>
      <w:pPr>
        <w:spacing w:after="0"/>
        <w:ind w:left="0"/>
        <w:jc w:val="both"/>
      </w:pPr>
      <w:r>
        <w:rPr>
          <w:rFonts w:ascii="Times New Roman"/>
          <w:b w:val="false"/>
          <w:i w:val="false"/>
          <w:color w:val="000000"/>
          <w:sz w:val="28"/>
        </w:rPr>
        <w:t xml:space="preserve">
      адвокаттардың мемлекет кепілдік берген заң көмегін консультациялар, анықтамалар, құқықтық сипаттағы құжаттарды жасау түрінде, сондай-ақ Қазақстан Республикасы Қылмыстық-процестік кодексінің </w:t>
      </w:r>
      <w:r>
        <w:rPr>
          <w:rFonts w:ascii="Times New Roman"/>
          <w:b w:val="false"/>
          <w:i w:val="false"/>
          <w:color w:val="000000"/>
          <w:sz w:val="28"/>
        </w:rPr>
        <w:t>475-бабы</w:t>
      </w:r>
      <w:r>
        <w:rPr>
          <w:rFonts w:ascii="Times New Roman"/>
          <w:b w:val="false"/>
          <w:i w:val="false"/>
          <w:color w:val="000000"/>
          <w:sz w:val="28"/>
        </w:rPr>
        <w:t xml:space="preserve"> үшінші бөлігінің бірінші абзацында және </w:t>
      </w:r>
      <w:r>
        <w:rPr>
          <w:rFonts w:ascii="Times New Roman"/>
          <w:b w:val="false"/>
          <w:i w:val="false"/>
          <w:color w:val="000000"/>
          <w:sz w:val="28"/>
        </w:rPr>
        <w:t>476-бабының</w:t>
      </w:r>
      <w:r>
        <w:rPr>
          <w:rFonts w:ascii="Times New Roman"/>
          <w:b w:val="false"/>
          <w:i w:val="false"/>
          <w:color w:val="000000"/>
          <w:sz w:val="28"/>
        </w:rPr>
        <w:t xml:space="preserve"> 4), 5), 5-1), 11), 13), 15), 17), 19) және 22) тармақшаларында көзделген жағдайларда соттардың үкімдері мен қаулыларын орындау барысында ұсынылатын құжаттарды дайындау кезінде, сондай-ақ Қазақстан Республикасының заңдарында белгіленген тәртіппен өзге де түрде көрсетуінің бір сағаты үшін тиісті кезеңге бекітілген 0,56 айлық есептік көрсеткіш;</w:t>
      </w:r>
    </w:p>
    <w:bookmarkStart w:name="z35" w:id="7"/>
    <w:p>
      <w:pPr>
        <w:spacing w:after="0"/>
        <w:ind w:left="0"/>
        <w:jc w:val="both"/>
      </w:pPr>
      <w:r>
        <w:rPr>
          <w:rFonts w:ascii="Times New Roman"/>
          <w:b w:val="false"/>
          <w:i w:val="false"/>
          <w:color w:val="000000"/>
          <w:sz w:val="28"/>
        </w:rPr>
        <w:t>
      4) қылмыстық іс бойынша, сондай-ақ әкімшілік құқық бұзушылық туралы іс бойынша іс жүргізудің кез келген сатысында түнгі уақытта, демалыс және мереке күндері қорғаушы ретінде қатысудың бір сағаты үшін – осы қосымшаның 1-тармағының 1) – 3) тармақшаларында белгіленген ақы төлеу мөлшерінен 1,5;</w:t>
      </w:r>
    </w:p>
    <w:bookmarkEnd w:id="7"/>
    <w:bookmarkStart w:name="z36" w:id="8"/>
    <w:p>
      <w:pPr>
        <w:spacing w:after="0"/>
        <w:ind w:left="0"/>
        <w:jc w:val="both"/>
      </w:pPr>
      <w:r>
        <w:rPr>
          <w:rFonts w:ascii="Times New Roman"/>
          <w:b w:val="false"/>
          <w:i w:val="false"/>
          <w:color w:val="000000"/>
          <w:sz w:val="28"/>
        </w:rPr>
        <w:t xml:space="preserve">
      5) тергеп-тексерудің немесе өзге әрекеттің басталуын немесе оны кейінге қалдырған жағдайда оның жалғастырылуын: сот отырысының басталуын немесе оны кейінге қалдырған жағдайда оның жалғастырылуын күткен уақыты үшін – осы қосымшаның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 тармақшаларында</w:t>
      </w:r>
      <w:r>
        <w:rPr>
          <w:rFonts w:ascii="Times New Roman"/>
          <w:b w:val="false"/>
          <w:i w:val="false"/>
          <w:color w:val="000000"/>
          <w:sz w:val="28"/>
        </w:rPr>
        <w:t xml:space="preserve"> белгіленген ақы төлеу мөлшерінен 50 пайыз;</w:t>
      </w:r>
    </w:p>
    <w:bookmarkEnd w:id="8"/>
    <w:bookmarkStart w:name="z37" w:id="9"/>
    <w:p>
      <w:pPr>
        <w:spacing w:after="0"/>
        <w:ind w:left="0"/>
        <w:jc w:val="both"/>
      </w:pPr>
      <w:r>
        <w:rPr>
          <w:rFonts w:ascii="Times New Roman"/>
          <w:b w:val="false"/>
          <w:i w:val="false"/>
          <w:color w:val="000000"/>
          <w:sz w:val="28"/>
        </w:rPr>
        <w:t>
      6) нақты іс бойынша қорғауды немесе өкілдік етуді жүзеге асыру үшін Қазақстан Республикасының шегінде басқа жерге іссапарға шығуға байланысты шығыстарды өтеу – мемлекет қаражаты есебінен ұсталатын мемлекеттік мекемелердің қызметкерлері үшін белгіленген мөлшерде.</w:t>
      </w:r>
    </w:p>
    <w:bookmarkEnd w:id="9"/>
    <w:bookmarkStart w:name="z38" w:id="10"/>
    <w:p>
      <w:pPr>
        <w:spacing w:after="0"/>
        <w:ind w:left="0"/>
        <w:jc w:val="both"/>
      </w:pPr>
      <w:r>
        <w:rPr>
          <w:rFonts w:ascii="Times New Roman"/>
          <w:b w:val="false"/>
          <w:i w:val="false"/>
          <w:color w:val="000000"/>
          <w:sz w:val="28"/>
        </w:rPr>
        <w:t>
      2. Заң консультанты көрсеткен, мемлекет кепілдік берген заң көмегіне ақы төлеудің және құқықтық консультация беруге, қорғауға және өкілдік етуге, сондай-ақ татуластыру рәсімдерін жүргізуге байланысты шығыстарды өтеудің мөлшері:</w:t>
      </w:r>
    </w:p>
    <w:bookmarkEnd w:id="10"/>
    <w:bookmarkStart w:name="z39" w:id="11"/>
    <w:p>
      <w:pPr>
        <w:spacing w:after="0"/>
        <w:ind w:left="0"/>
        <w:jc w:val="both"/>
      </w:pPr>
      <w:r>
        <w:rPr>
          <w:rFonts w:ascii="Times New Roman"/>
          <w:b w:val="false"/>
          <w:i w:val="false"/>
          <w:color w:val="000000"/>
          <w:sz w:val="28"/>
        </w:rPr>
        <w:t>
      1) мына:</w:t>
      </w:r>
    </w:p>
    <w:bookmarkEnd w:id="11"/>
    <w:p>
      <w:pPr>
        <w:spacing w:after="0"/>
        <w:ind w:left="0"/>
        <w:jc w:val="both"/>
      </w:pPr>
      <w:r>
        <w:rPr>
          <w:rFonts w:ascii="Times New Roman"/>
          <w:b w:val="false"/>
          <w:i w:val="false"/>
          <w:color w:val="000000"/>
          <w:sz w:val="28"/>
        </w:rPr>
        <w:t>
      заң көмегіне ақы төлеуден және азаматтық іс бойынша іс жүргізуде өкілдік етуге байланысты шығыстарды өтеуден босатылған адамның атынан өкілдік етудің және оларды бюджет қаражаты есебіне жатқызудың;</w:t>
      </w:r>
    </w:p>
    <w:p>
      <w:pPr>
        <w:spacing w:after="0"/>
        <w:ind w:left="0"/>
        <w:jc w:val="both"/>
      </w:pPr>
      <w:r>
        <w:rPr>
          <w:rFonts w:ascii="Times New Roman"/>
          <w:b w:val="false"/>
          <w:i w:val="false"/>
          <w:color w:val="000000"/>
          <w:sz w:val="28"/>
        </w:rPr>
        <w:t>
      заң консультантына жүгінген жағдайларда жеке тұлғаларға құқықтық консультация берудің;</w:t>
      </w:r>
    </w:p>
    <w:p>
      <w:pPr>
        <w:spacing w:after="0"/>
        <w:ind w:left="0"/>
        <w:jc w:val="both"/>
      </w:pPr>
      <w:r>
        <w:rPr>
          <w:rFonts w:ascii="Times New Roman"/>
          <w:b w:val="false"/>
          <w:i w:val="false"/>
          <w:color w:val="000000"/>
          <w:sz w:val="28"/>
        </w:rPr>
        <w:t>
      өтініштер, өтінішхаттар, апелляциялық, кассациялық және өзге де арыздар, апелляциялық, кассациялық және өзге де арыздарға қарсылықтар, қолданыстағы заңнамада көзделген жағдайларда медиация тәртібімен татуласуға қол жеткізу туралы келісімдер, дауды (жанжалды) медиация тәртібімен реттеу туралы келісімдер немесе дауды партисипативті тәртіппен реттеу туралы келісімдер және басқа да құқықтық сипаттағы құжаттарды әзірлеудің бір сағаты үшін – тиісті кезеңге бекітілген 0,56 айлық есептік көрсеткіш;</w:t>
      </w:r>
    </w:p>
    <w:bookmarkStart w:name="z40" w:id="12"/>
    <w:p>
      <w:pPr>
        <w:spacing w:after="0"/>
        <w:ind w:left="0"/>
        <w:jc w:val="both"/>
      </w:pPr>
      <w:r>
        <w:rPr>
          <w:rFonts w:ascii="Times New Roman"/>
          <w:b w:val="false"/>
          <w:i w:val="false"/>
          <w:color w:val="000000"/>
          <w:sz w:val="28"/>
        </w:rPr>
        <w:t xml:space="preserve">
      2) сот отырысының басталуын немесе оны кейінге қалдырған жағдайда оның жалғастырылуын күткен уақыты үшін – осы қосымшаның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ақы төлеу мөлшерінен 50 пайыз;</w:t>
      </w:r>
    </w:p>
    <w:bookmarkEnd w:id="12"/>
    <w:bookmarkStart w:name="z41" w:id="13"/>
    <w:p>
      <w:pPr>
        <w:spacing w:after="0"/>
        <w:ind w:left="0"/>
        <w:jc w:val="both"/>
      </w:pPr>
      <w:r>
        <w:rPr>
          <w:rFonts w:ascii="Times New Roman"/>
          <w:b w:val="false"/>
          <w:i w:val="false"/>
          <w:color w:val="000000"/>
          <w:sz w:val="28"/>
        </w:rPr>
        <w:t>
      3) нақты іс бойынша өкілдік етуді жүзеге асыру үшін Қазақстан Республикасының шегінде басқа жерге іссапарға шығуға байланысты шығыстарды өтеу – мемлекет қаражаты есебінен ұсталатын мемлекеттік мекемелердің қызметкерлері үшін белгіленген мөлшерде.</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