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9dab" w14:textId="2409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материалдық резервтің материалдық құндылықтарын сақтау пункттерінің тізбесін бекіту туралы" Қазақстан Республикасы Үкіметінің 2014 жылғы 31 шілдедегі № 857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19 желтоқсандағы № 844 қаулысы. Күші жойылды - Қазақстан Республикасы Үкіметінің 2019 жылғы 19 желтоқсандағы № 938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19.12.2019 </w:t>
      </w:r>
      <w:r>
        <w:rPr>
          <w:rFonts w:ascii="Times New Roman"/>
          <w:b w:val="false"/>
          <w:i w:val="false"/>
          <w:color w:val="ff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материалдық резервтің материалдық құндылықтарын сақтау пункттерінің тізбесін бекіту туралы" Қазақстан Республикасы Үкіметінің 2014 жылғы 31 шілдедегі № 857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48, 489-құжат)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материалдық резервтің материалдық құндылықтарын сақтау пункттерінің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материалдық резервтің материалдық құндылықтарын сақтау пункттерінің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677"/>
        <w:gridCol w:w="2661"/>
        <w:gridCol w:w="3388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пунктінің атауы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пунктінің орналасқан жері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мекенжайы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"Алуан-АС"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Сырдария ауданы, Тереңөзек кенті, Әлиакбаров көшесі, 35-үй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Алматы ауданы, Литейная көшесі, 1-үй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"Гамма"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облысы, Екібастұз қаласы, Абай көшесі, 95-үй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облысы, Екібастұз қаласы, Абай көшесі, 95-үй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"Қайнар-АКБ"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Талдықорған қаласы, Индустриальная көшесі, 1-үй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Талдықорған қаласы, Индустриальная көшесі, 1-үй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"Қазақмыс корпорациясы"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Сәтбаев қаласы, Ұлытау өнеркәсіптік аймағы, "Қазақмыс корпорациясы" жауапкершілігі шектеулі серіктестігінің жылу және электр желілері филиалының жылуэнергетика кәсіпорны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Қазыбек би атындағы аудан, Ленин көшесі, 12-үй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"KAZAKHMYS ENERGY" (ҚАЗАҚМЫС ЭНЕРДЖИ)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Жезқазған қаласы, Желтоқсан көшесі, 1-үй, Жезқазған жылуэлектр орталығы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Абай ауданы, Топар кенті, жоқ, ГРЭС үйі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әкімдігінің "Лисаковқалакоммунэнерго" өндірістік-шаруашылық бірлестігі" мемлекеттік коммуналдық кәсіпорны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Лисаков қаласы, Верхне-Тобольская көшесі, 9-үй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Лисаков қаласы, Верхне-Тобольская көшесі, 9-үй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"Масло-Дел"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қаласы, Алатау ауданы, Рысқұлов даңғылы, 276-үй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қаласы, Алатау ауданы, Рысқұлов даңғылы, 276-үй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"Павлодарэнерго" акционерлік қоғамы (Жылуэлектр орталығы-2, Жылуэлектр орталығы-3)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облысы, Павлодар қаласы, Кривенко көшесі, 27-үй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облысы, Павлодар қаласы, Кривенко көшесі, 27-үй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"Римком"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Октябрь ауданы, Столичная көшесі, 9А 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қаласы, Қазыбек Би атындағы аудан, Степной 2 шағын ауданы, 45-үй, 114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"Соколов-Сарыбай кен-байыту өндірістік бірлестігі" акционерлік қоғамы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Рудный қаласы, Ленин көшесі, 26-үй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Рудный қаласы, Ленин көшесі, 26-үй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"Т.И. Батуров атындағы Жамбыл мемлекеттік аудандық электростанциясы" акционерлік қоғамы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облысы, Тараз қаласы, нөмірсіз 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облысы, Тараз қаласы, нөмірсіз 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"Үлбі металлургиялық зауыты" акционерлік қоғамы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облысы, Өскемен қаласы, Абай даңғылы, 102-үй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облысы, Өскемен қаласы, Абай даңғылы, 102-үй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"Атамекен-Дос"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Қостанай қаласы, Карбышев көшесі, 38-үй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Қостанай қаласы, Карбышев көшесі, 38-үй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"Алтын-Дән"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қаласы, Еңбекші ауданы, Цюрупа өткелі, 2-үй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қаласы, Еңбекші ауданы, Цюрупа өткелі, 2-үй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Сейфуллин Жер"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Сырдария ауданы, Сейфуллин атындағы ауыл, Қарлыбай Әбдірей көшесі, 32-үй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Сырдария ауданы, Сейфуллин атындағы ауыл, Қарлыбай Әбдірей көшесі, 32-үй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"ТӨҢКЕРІС" астық қабылдау кәсіпорны"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Шортанды ауданы, Бозайғыр ауылдық округі, Төңкеріс станциясы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Өндіріс тұрғын үй алабы, Жаңажол көшесі, 3/1-үй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"Абзал және Компания" толық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Қызылорда қаласы, Марал Ишан көшесі, 41-құрылыс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Қызылорда қаласы, Марал Ишан көшесі, 41-құрылыс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"Цесна-Астық" концерні"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Байқоңыр ауданы, Ақжол көшесі, 24-үй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Байқоңыр ауданы, Ақжол көшесі, 24-үй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"Мутлу Экспорт" жауапкершілігі шектеулі серіктестігі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қаласы, Қазыбек би атындағы аудан, Шахтинск тас жолы 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қаласы, Қазыбек би атындағы аудан, Шахтинск тас жолы 1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"Азаматтық қорғау туралы" 2014 жылғы 11 сәуірдегі Қазақстан Республикасы Заңының 93-бабының 3-тармағына сәйкес жұмылдыру резервінің материалдық құндылықтарын сақтауды жүзеге асыратын ұйымдардың тізбесі тауарларды өндірудің, жұмыстарды орындаудың және қызметтерді көрсетудің тиісті жылдарға арналған жоспарында айқындалады.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