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0f82" w14:textId="5b60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мүлікті берудің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20 желтоқсандағы № 850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заңнамада белгіленген тәртіппен "Астана халықаралық әуежайы" акционерлік қоғамының орналастырылатын акцияларын төлеуге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Инвестициялар және даму министрлігінің Азаматтық авиация комитетімен бірлесіп, заңнамада белгіленген тәртіппен осы қаулыдан туындайтын шаралардың қабылдануын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"Астана халықаралық әуежайы" акционерлік қоғамының орналастырылатын акцияларын төлеуге республикалық меншіктен берілетін мемлекеттік мүліктің тізбесі</w:t>
      </w:r>
    </w:p>
    <w:bookmarkEnd w:id="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6"/>
        <w:gridCol w:w="992"/>
        <w:gridCol w:w="8559"/>
        <w:gridCol w:w="993"/>
      </w:tblGrid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Сериялық нөмірі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орны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Рентгентелевизиялық аппарат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TFNPAVIII-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Рентгентелевизиялық аппарат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TFNPAVIII-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