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23a0" w14:textId="9922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Зырян ауданын және Зырян қаласын Шығыс Қазақстан облысының Алтай ауданы және Алтай қаласы деп қайта атау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желтоқсандағы № 862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облысының Зырян ауданын және Зырян қаласын Шығыс Қазақстан облысының Алтай ауданы және Алтай қаласы деп қайта атау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Зырян ауданын және Зырян қаласын Шығыс Қазақстан облысының Алтай ауданы және Алтай қаласы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9-бабына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Зырян ауданы және Зырян қаласы Шығыс Қазақстан облысының Алтай ауданы және Алтай қаласы деп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