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e4f6d" w14:textId="9ee4f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ТМД-ға қатысушы мемлекеттердің зияткерлік меншік нарығын қалыптастыру және дамыту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2018 жылғы 24 желтоқсандағы № 863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2018 жылғы 1 маусымда Душанбеде жасалған ТМД-ға қатысушы мемлекеттердің зияткерлік меншік нарығын қалыптастыру және дамыту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863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ТМД-ға қатысушы мемлекеттердің зияткерлік меншік нарығын қалыптастыру және дамыту туралы КЕЛІСІМ</w:t>
      </w:r>
    </w:p>
    <w:bookmarkEnd w:id="3"/>
    <w:bookmarkStart w:name="z6" w:id="4"/>
    <w:p>
      <w:pPr>
        <w:spacing w:after="0"/>
        <w:ind w:left="0"/>
        <w:jc w:val="both"/>
      </w:pPr>
      <w:r>
        <w:rPr>
          <w:rFonts w:ascii="Times New Roman"/>
          <w:b w:val="false"/>
          <w:i w:val="false"/>
          <w:color w:val="000000"/>
          <w:sz w:val="28"/>
        </w:rPr>
        <w:t>
      Бұдан әрі Тараптар деп аталатын, осы Келісімге қатысушы мемлекеттердің Үкіметтері,</w:t>
      </w:r>
    </w:p>
    <w:bookmarkEnd w:id="4"/>
    <w:p>
      <w:pPr>
        <w:spacing w:after="0"/>
        <w:ind w:left="0"/>
        <w:jc w:val="both"/>
      </w:pPr>
      <w:r>
        <w:rPr>
          <w:rFonts w:ascii="Times New Roman"/>
          <w:b w:val="false"/>
          <w:i w:val="false"/>
          <w:color w:val="000000"/>
          <w:sz w:val="28"/>
        </w:rPr>
        <w:t>
      Тәуелсіз Мемлекеттер Достастығына қатысушы мемлекеттердің экономикаларының жаһандық бәсекелестікке қабілеттілігін арттыру маңыздылығын ескере отырып,</w:t>
      </w:r>
    </w:p>
    <w:p>
      <w:pPr>
        <w:spacing w:after="0"/>
        <w:ind w:left="0"/>
        <w:jc w:val="both"/>
      </w:pPr>
      <w:r>
        <w:rPr>
          <w:rFonts w:ascii="Times New Roman"/>
          <w:b w:val="false"/>
          <w:i w:val="false"/>
          <w:color w:val="000000"/>
          <w:sz w:val="28"/>
        </w:rPr>
        <w:t>
      осы Келісімнің қатысушы мемлекеттерінде инновациялық қызметтің тиімділігін арттыру үшін қолайлы жағдай жасау мақсатында,</w:t>
      </w:r>
    </w:p>
    <w:p>
      <w:pPr>
        <w:spacing w:after="0"/>
        <w:ind w:left="0"/>
        <w:jc w:val="both"/>
      </w:pPr>
      <w:r>
        <w:rPr>
          <w:rFonts w:ascii="Times New Roman"/>
          <w:b w:val="false"/>
          <w:i w:val="false"/>
          <w:color w:val="000000"/>
          <w:sz w:val="28"/>
        </w:rPr>
        <w:t>
      зияткерлік меншік объектілерін пайдалану, соның ішінде оларды коммерцияландыру жолымен тиімділігін арттыру бойынша міндеттерді табысты шешу үшін жағдайды қамтамасыз етуді қалай отырып,</w:t>
      </w:r>
    </w:p>
    <w:p>
      <w:pPr>
        <w:spacing w:after="0"/>
        <w:ind w:left="0"/>
        <w:jc w:val="both"/>
      </w:pPr>
      <w:r>
        <w:rPr>
          <w:rFonts w:ascii="Times New Roman"/>
          <w:b w:val="false"/>
          <w:i w:val="false"/>
          <w:color w:val="000000"/>
          <w:sz w:val="28"/>
        </w:rPr>
        <w:t>
      осы Келісімге қатысушы мемлекеттердің ТМД-ға қатысушы мемлекеттердің зияткерлік меншік нарығының инфрақұрылымын қалыптастыру және дамыту жөніндегі күш-жігерін үйлестіру қажеттілігін сезіне отырып,</w:t>
      </w:r>
    </w:p>
    <w:p>
      <w:pPr>
        <w:spacing w:after="0"/>
        <w:ind w:left="0"/>
        <w:jc w:val="both"/>
      </w:pPr>
      <w:r>
        <w:rPr>
          <w:rFonts w:ascii="Times New Roman"/>
          <w:b w:val="false"/>
          <w:i w:val="false"/>
          <w:color w:val="000000"/>
          <w:sz w:val="28"/>
        </w:rPr>
        <w:t>
      осы Келісімге қатысушы мемлекеттердің халықаралық міндеттемелерін және заңнамаларын басшылыққа ала отырып,</w:t>
      </w:r>
    </w:p>
    <w:p>
      <w:pPr>
        <w:spacing w:after="0"/>
        <w:ind w:left="0"/>
        <w:jc w:val="both"/>
      </w:pPr>
      <w:r>
        <w:rPr>
          <w:rFonts w:ascii="Times New Roman"/>
          <w:b w:val="false"/>
          <w:i w:val="false"/>
          <w:color w:val="000000"/>
          <w:sz w:val="28"/>
        </w:rPr>
        <w:t>
      2010 жылғы 19 қарашадағы Зияткерлік меншікті құқықтық күзету мен қорғау саласындағы ынтымақтастық және Зияткерлік меншікті құқықтық күзету мен қорғау мәселелері жөнінде мемлекетаралық кеңес құру туралы келісімнің және 2016 жылғы 28 қазандағы ТМД-ға қатысушы мемлекеттердің зияткерлік меншік нарығын қалыптастыру және дамыту тұжырымдамасының ережелеріне негізделе отырып,</w:t>
      </w:r>
    </w:p>
    <w:bookmarkStart w:name="z7" w:id="5"/>
    <w:p>
      <w:pPr>
        <w:spacing w:after="0"/>
        <w:ind w:left="0"/>
        <w:jc w:val="both"/>
      </w:pPr>
      <w:r>
        <w:rPr>
          <w:rFonts w:ascii="Times New Roman"/>
          <w:b w:val="false"/>
          <w:i w:val="false"/>
          <w:color w:val="000000"/>
          <w:sz w:val="28"/>
        </w:rPr>
        <w:t>
      төмендегілер туралы келісті:</w:t>
      </w:r>
    </w:p>
    <w:bookmarkEnd w:id="5"/>
    <w:bookmarkStart w:name="z8" w:id="6"/>
    <w:p>
      <w:pPr>
        <w:spacing w:after="0"/>
        <w:ind w:left="0"/>
        <w:jc w:val="left"/>
      </w:pPr>
      <w:r>
        <w:rPr>
          <w:rFonts w:ascii="Times New Roman"/>
          <w:b/>
          <w:i w:val="false"/>
          <w:color w:val="000000"/>
        </w:rPr>
        <w:t xml:space="preserve"> 1-бап</w:t>
      </w:r>
    </w:p>
    <w:bookmarkEnd w:id="6"/>
    <w:bookmarkStart w:name="z9" w:id="7"/>
    <w:p>
      <w:pPr>
        <w:spacing w:after="0"/>
        <w:ind w:left="0"/>
        <w:jc w:val="both"/>
      </w:pPr>
      <w:r>
        <w:rPr>
          <w:rFonts w:ascii="Times New Roman"/>
          <w:b w:val="false"/>
          <w:i w:val="false"/>
          <w:color w:val="000000"/>
          <w:sz w:val="28"/>
        </w:rPr>
        <w:t>
      Осы Келісімнің мақсаты ТМД-ға қатысушы мемлекеттердің зияткерлік меншік нарығын қалыптастыруға және дамытуға бағытталған жағдайларды жасау болып табылады.</w:t>
      </w:r>
    </w:p>
    <w:bookmarkEnd w:id="7"/>
    <w:bookmarkStart w:name="z10" w:id="8"/>
    <w:p>
      <w:pPr>
        <w:spacing w:after="0"/>
        <w:ind w:left="0"/>
        <w:jc w:val="left"/>
      </w:pPr>
      <w:r>
        <w:rPr>
          <w:rFonts w:ascii="Times New Roman"/>
          <w:b/>
          <w:i w:val="false"/>
          <w:color w:val="000000"/>
        </w:rPr>
        <w:t xml:space="preserve"> 2-бап</w:t>
      </w:r>
    </w:p>
    <w:bookmarkEnd w:id="8"/>
    <w:bookmarkStart w:name="z11" w:id="9"/>
    <w:p>
      <w:pPr>
        <w:spacing w:after="0"/>
        <w:ind w:left="0"/>
        <w:jc w:val="both"/>
      </w:pPr>
      <w:r>
        <w:rPr>
          <w:rFonts w:ascii="Times New Roman"/>
          <w:b w:val="false"/>
          <w:i w:val="false"/>
          <w:color w:val="000000"/>
          <w:sz w:val="28"/>
        </w:rPr>
        <w:t>
      Тараптар осы Келісімді іске асыру мақсатында ұлттық заңнамаларды ескере отырып, мынадай бағыттар бойынша ынтымақтастықты дамытады:</w:t>
      </w:r>
    </w:p>
    <w:bookmarkEnd w:id="9"/>
    <w:p>
      <w:pPr>
        <w:spacing w:after="0"/>
        <w:ind w:left="0"/>
        <w:jc w:val="both"/>
      </w:pPr>
      <w:r>
        <w:rPr>
          <w:rFonts w:ascii="Times New Roman"/>
          <w:b w:val="false"/>
          <w:i w:val="false"/>
          <w:color w:val="000000"/>
          <w:sz w:val="28"/>
        </w:rPr>
        <w:t>
      осы Келісімге қатысушы мемлекеттердің заңнамасын зияткерлік меншік саласында зияткерлік меншік объектілеріне құқықтарды күзету, қорғау, коммерцияландыру деңгейін арттыруға, зияткерлік меншік объектілерін пайдалануға қатысты бөлігінде жетілдіру;</w:t>
      </w:r>
    </w:p>
    <w:p>
      <w:pPr>
        <w:spacing w:after="0"/>
        <w:ind w:left="0"/>
        <w:jc w:val="both"/>
      </w:pPr>
      <w:r>
        <w:rPr>
          <w:rFonts w:ascii="Times New Roman"/>
          <w:b w:val="false"/>
          <w:i w:val="false"/>
          <w:color w:val="000000"/>
          <w:sz w:val="28"/>
        </w:rPr>
        <w:t>
      қажет болған кезде әлемдік тәжірибені пайдалана отырып, зияткерлік меншік объектілеріне құқықтардың құнын бағалау жүйесін дамыту;</w:t>
      </w:r>
    </w:p>
    <w:p>
      <w:pPr>
        <w:spacing w:after="0"/>
        <w:ind w:left="0"/>
        <w:jc w:val="both"/>
      </w:pPr>
      <w:r>
        <w:rPr>
          <w:rFonts w:ascii="Times New Roman"/>
          <w:b w:val="false"/>
          <w:i w:val="false"/>
          <w:color w:val="000000"/>
          <w:sz w:val="28"/>
        </w:rPr>
        <w:t>
      зияткерлік меншік объектілеріне құқықтарды басқару жүйесін жетілдіру;</w:t>
      </w:r>
    </w:p>
    <w:p>
      <w:pPr>
        <w:spacing w:after="0"/>
        <w:ind w:left="0"/>
        <w:jc w:val="both"/>
      </w:pPr>
      <w:r>
        <w:rPr>
          <w:rFonts w:ascii="Times New Roman"/>
          <w:b w:val="false"/>
          <w:i w:val="false"/>
          <w:color w:val="000000"/>
          <w:sz w:val="28"/>
        </w:rPr>
        <w:t>
      зияткерлік меншік объектілеріне құқықтарды коммерцияландырудың, зияткерлік меншік объектілерін пайдаланудың құқықтық, қаржылық, ұйымдастырушылық тетіктерінің мемлекетаралық жүйесін құру және осы саладағы ең үздік практикаларды тарату;</w:t>
      </w:r>
    </w:p>
    <w:p>
      <w:pPr>
        <w:spacing w:after="0"/>
        <w:ind w:left="0"/>
        <w:jc w:val="both"/>
      </w:pPr>
      <w:r>
        <w:rPr>
          <w:rFonts w:ascii="Times New Roman"/>
          <w:b w:val="false"/>
          <w:i w:val="false"/>
          <w:color w:val="000000"/>
          <w:sz w:val="28"/>
        </w:rPr>
        <w:t>
      кадрлық қамтамасыз ету жүйесін, соның ішінде зияткерлік меншік объектілеріне құқықтарды күзету және қорғау, инновациялық менеджмент, технологияларды коммерцияландыру, зияткерлік меншікті бағалау бағыттары бойынша қалыптастыру.</w:t>
      </w:r>
    </w:p>
    <w:p>
      <w:pPr>
        <w:spacing w:after="0"/>
        <w:ind w:left="0"/>
        <w:jc w:val="both"/>
      </w:pPr>
      <w:r>
        <w:rPr>
          <w:rFonts w:ascii="Times New Roman"/>
          <w:b w:val="false"/>
          <w:i w:val="false"/>
          <w:color w:val="000000"/>
          <w:sz w:val="28"/>
        </w:rPr>
        <w:t>
      Зияткерлік меншік нарығын дамытудың жекелеген аспектілері бойынша осы Келісімді, соның ішінде жекелеген іс-шараларды қаржыландыру мәселелері бойынша іске асыру мақсатында Тараптар қосымша келісімдерді жасаса алады.</w:t>
      </w:r>
    </w:p>
    <w:bookmarkStart w:name="z12" w:id="10"/>
    <w:p>
      <w:pPr>
        <w:spacing w:after="0"/>
        <w:ind w:left="0"/>
        <w:jc w:val="left"/>
      </w:pPr>
      <w:r>
        <w:rPr>
          <w:rFonts w:ascii="Times New Roman"/>
          <w:b/>
          <w:i w:val="false"/>
          <w:color w:val="000000"/>
        </w:rPr>
        <w:t xml:space="preserve"> 3-бап</w:t>
      </w:r>
    </w:p>
    <w:bookmarkEnd w:id="10"/>
    <w:bookmarkStart w:name="z13" w:id="11"/>
    <w:p>
      <w:pPr>
        <w:spacing w:after="0"/>
        <w:ind w:left="0"/>
        <w:jc w:val="both"/>
      </w:pPr>
      <w:r>
        <w:rPr>
          <w:rFonts w:ascii="Times New Roman"/>
          <w:b w:val="false"/>
          <w:i w:val="false"/>
          <w:color w:val="000000"/>
          <w:sz w:val="28"/>
        </w:rPr>
        <w:t>
      Тараптар, ұлттық басымдықтарды ескере отырып, мыналарды:</w:t>
      </w:r>
    </w:p>
    <w:bookmarkEnd w:id="11"/>
    <w:p>
      <w:pPr>
        <w:spacing w:after="0"/>
        <w:ind w:left="0"/>
        <w:jc w:val="both"/>
      </w:pPr>
      <w:r>
        <w:rPr>
          <w:rFonts w:ascii="Times New Roman"/>
          <w:b w:val="false"/>
          <w:i w:val="false"/>
          <w:color w:val="000000"/>
          <w:sz w:val="28"/>
        </w:rPr>
        <w:t>
      осы Келісімге қатысушы мемлекеттер экономикасының әртүрлі секторларында зияткерлік қызмет нәтижелерін пайдалану мүмкіндігін қамтамасыз етуді;</w:t>
      </w:r>
    </w:p>
    <w:p>
      <w:pPr>
        <w:spacing w:after="0"/>
        <w:ind w:left="0"/>
        <w:jc w:val="both"/>
      </w:pPr>
      <w:r>
        <w:rPr>
          <w:rFonts w:ascii="Times New Roman"/>
          <w:b w:val="false"/>
          <w:i w:val="false"/>
          <w:color w:val="000000"/>
          <w:sz w:val="28"/>
        </w:rPr>
        <w:t>
      зияткерлік меншік нарығын дамыту жөніндегі қызметті жандандыруды;</w:t>
      </w:r>
    </w:p>
    <w:p>
      <w:pPr>
        <w:spacing w:after="0"/>
        <w:ind w:left="0"/>
        <w:jc w:val="both"/>
      </w:pPr>
      <w:r>
        <w:rPr>
          <w:rFonts w:ascii="Times New Roman"/>
          <w:b w:val="false"/>
          <w:i w:val="false"/>
          <w:color w:val="000000"/>
          <w:sz w:val="28"/>
        </w:rPr>
        <w:t>
      зияткерлік меншік саласында мамандандырылған білім беру бағдарламаларын, соның ішінде ақпараттық-телекоммуникациялық технологияларды пайдалана отырып, дайындауды және іске асыруды;</w:t>
      </w:r>
    </w:p>
    <w:p>
      <w:pPr>
        <w:spacing w:after="0"/>
        <w:ind w:left="0"/>
        <w:jc w:val="both"/>
      </w:pPr>
      <w:r>
        <w:rPr>
          <w:rFonts w:ascii="Times New Roman"/>
          <w:b w:val="false"/>
          <w:i w:val="false"/>
          <w:color w:val="000000"/>
          <w:sz w:val="28"/>
        </w:rPr>
        <w:t>
      халықаралық ғылыми-практикалық конференцияларды, семинарларды, форумдарды және басқаларды, оның ішінде зияткерлік меншік саласындағы бірлескен іс-шараларды ұйымдастыруды және өткізуді қамтитын, ТМД-ға қатысушы мемлекеттердің зияткерлік меншік нарығын қалыптастыру жөніндегі шаралар әзірлеуді және іске асыруды қамтамасыз етеді.</w:t>
      </w:r>
    </w:p>
    <w:bookmarkStart w:name="z14" w:id="12"/>
    <w:p>
      <w:pPr>
        <w:spacing w:after="0"/>
        <w:ind w:left="0"/>
        <w:jc w:val="left"/>
      </w:pPr>
      <w:r>
        <w:rPr>
          <w:rFonts w:ascii="Times New Roman"/>
          <w:b/>
          <w:i w:val="false"/>
          <w:color w:val="000000"/>
        </w:rPr>
        <w:t xml:space="preserve"> 4-бап</w:t>
      </w:r>
    </w:p>
    <w:bookmarkEnd w:id="12"/>
    <w:bookmarkStart w:name="z15" w:id="13"/>
    <w:p>
      <w:pPr>
        <w:spacing w:after="0"/>
        <w:ind w:left="0"/>
        <w:jc w:val="both"/>
      </w:pPr>
      <w:r>
        <w:rPr>
          <w:rFonts w:ascii="Times New Roman"/>
          <w:b w:val="false"/>
          <w:i w:val="false"/>
          <w:color w:val="000000"/>
          <w:sz w:val="28"/>
        </w:rPr>
        <w:t>
      Тараптар Келісімді іске асыру кезінде осы Келісімге қатысушы мемлекеттердің заңнамасына сәйкес ғылыми, білім беру, ғылыми-техникалық және инновациялық қызметке қатысушылардың тең құқықты өзара іс-қимылын қамтамасыз етеді.</w:t>
      </w:r>
    </w:p>
    <w:bookmarkEnd w:id="13"/>
    <w:bookmarkStart w:name="z16" w:id="14"/>
    <w:p>
      <w:pPr>
        <w:spacing w:after="0"/>
        <w:ind w:left="0"/>
        <w:jc w:val="left"/>
      </w:pPr>
      <w:r>
        <w:rPr>
          <w:rFonts w:ascii="Times New Roman"/>
          <w:b/>
          <w:i w:val="false"/>
          <w:color w:val="000000"/>
        </w:rPr>
        <w:t xml:space="preserve"> 5-бап</w:t>
      </w:r>
    </w:p>
    <w:bookmarkEnd w:id="14"/>
    <w:bookmarkStart w:name="z17" w:id="15"/>
    <w:p>
      <w:pPr>
        <w:spacing w:after="0"/>
        <w:ind w:left="0"/>
        <w:jc w:val="both"/>
      </w:pPr>
      <w:r>
        <w:rPr>
          <w:rFonts w:ascii="Times New Roman"/>
          <w:b w:val="false"/>
          <w:i w:val="false"/>
          <w:color w:val="000000"/>
          <w:sz w:val="28"/>
        </w:rPr>
        <w:t>
      Тараптар уәкілетті органдар (министрліктер, ведомстволар, ұйымдар) арқылы осы Келісімнің ережелерін іске асыру бойынша ынтымақтастықты осы Келісімге қатысушы мемлекеттердің заңнамасына сәйкес жүзеге асырады.</w:t>
      </w:r>
    </w:p>
    <w:bookmarkEnd w:id="15"/>
    <w:bookmarkStart w:name="z18" w:id="16"/>
    <w:p>
      <w:pPr>
        <w:spacing w:after="0"/>
        <w:ind w:left="0"/>
        <w:jc w:val="left"/>
      </w:pPr>
      <w:r>
        <w:rPr>
          <w:rFonts w:ascii="Times New Roman"/>
          <w:b/>
          <w:i w:val="false"/>
          <w:color w:val="000000"/>
        </w:rPr>
        <w:t xml:space="preserve"> 6-бап</w:t>
      </w:r>
    </w:p>
    <w:bookmarkEnd w:id="16"/>
    <w:bookmarkStart w:name="z19" w:id="17"/>
    <w:p>
      <w:pPr>
        <w:spacing w:after="0"/>
        <w:ind w:left="0"/>
        <w:jc w:val="both"/>
      </w:pPr>
      <w:r>
        <w:rPr>
          <w:rFonts w:ascii="Times New Roman"/>
          <w:b w:val="false"/>
          <w:i w:val="false"/>
          <w:color w:val="000000"/>
          <w:sz w:val="28"/>
        </w:rPr>
        <w:t xml:space="preserve">
      Тараптар зияткерлік меншік нарығына қатысушылардың арасында ашық құқықтық, ғылыми-техникалық, патенттік және өзге де ақпарат алмасуды осы Келісімге қатысушы мемлекеттердің заңнамасына сәйкес қамтамасыз етеді. </w:t>
      </w:r>
    </w:p>
    <w:bookmarkEnd w:id="17"/>
    <w:bookmarkStart w:name="z20" w:id="18"/>
    <w:p>
      <w:pPr>
        <w:spacing w:after="0"/>
        <w:ind w:left="0"/>
        <w:jc w:val="left"/>
      </w:pPr>
      <w:r>
        <w:rPr>
          <w:rFonts w:ascii="Times New Roman"/>
          <w:b/>
          <w:i w:val="false"/>
          <w:color w:val="000000"/>
        </w:rPr>
        <w:t xml:space="preserve"> 7-бап</w:t>
      </w:r>
    </w:p>
    <w:bookmarkEnd w:id="18"/>
    <w:bookmarkStart w:name="z21" w:id="19"/>
    <w:p>
      <w:pPr>
        <w:spacing w:after="0"/>
        <w:ind w:left="0"/>
        <w:jc w:val="both"/>
      </w:pPr>
      <w:r>
        <w:rPr>
          <w:rFonts w:ascii="Times New Roman"/>
          <w:b w:val="false"/>
          <w:i w:val="false"/>
          <w:color w:val="000000"/>
          <w:sz w:val="28"/>
        </w:rPr>
        <w:t>
      Осы Келісімнің ережелерін іске асыру бойынша Тараптардың өзара іс-қимылын үйлестіруші Зияткерлік меншікті құқықтық күзету және қорғау мәселелері жөніндегі мемлекетаралық кеңес болып табылады.</w:t>
      </w:r>
    </w:p>
    <w:bookmarkEnd w:id="19"/>
    <w:bookmarkStart w:name="z22" w:id="20"/>
    <w:p>
      <w:pPr>
        <w:spacing w:after="0"/>
        <w:ind w:left="0"/>
        <w:jc w:val="left"/>
      </w:pPr>
      <w:r>
        <w:rPr>
          <w:rFonts w:ascii="Times New Roman"/>
          <w:b/>
          <w:i w:val="false"/>
          <w:color w:val="000000"/>
        </w:rPr>
        <w:t xml:space="preserve"> 8-бап</w:t>
      </w:r>
    </w:p>
    <w:bookmarkEnd w:id="20"/>
    <w:bookmarkStart w:name="z23" w:id="21"/>
    <w:p>
      <w:pPr>
        <w:spacing w:after="0"/>
        <w:ind w:left="0"/>
        <w:jc w:val="both"/>
      </w:pPr>
      <w:r>
        <w:rPr>
          <w:rFonts w:ascii="Times New Roman"/>
          <w:b w:val="false"/>
          <w:i w:val="false"/>
          <w:color w:val="000000"/>
          <w:sz w:val="28"/>
        </w:rPr>
        <w:t>
      Тараптар өткізетін осы Келісімді іске асыру жөніндегі іс-шараларды қаржыландыру осы Келісімге қатысушы мемлекеттердің бюджеттерінде мүдделі министрліктер мен ведомстволарға олардың функцияларын қамтамасыз етуге жыл сайын көзделетін қаражат шеңберінде, сондай-ақ бюджеттен тыс, соның ішінде халықаралық ұйымдардың көздері есебінен, осы Келісімге қатысушы мемлекеттердің заңнамасында белгіленген тәртіппен жүзеге асырылады.</w:t>
      </w:r>
    </w:p>
    <w:bookmarkEnd w:id="21"/>
    <w:bookmarkStart w:name="z24" w:id="22"/>
    <w:p>
      <w:pPr>
        <w:spacing w:after="0"/>
        <w:ind w:left="0"/>
        <w:jc w:val="left"/>
      </w:pPr>
      <w:r>
        <w:rPr>
          <w:rFonts w:ascii="Times New Roman"/>
          <w:b/>
          <w:i w:val="false"/>
          <w:color w:val="000000"/>
        </w:rPr>
        <w:t xml:space="preserve"> 9-бап</w:t>
      </w:r>
    </w:p>
    <w:bookmarkEnd w:id="22"/>
    <w:bookmarkStart w:name="z25" w:id="23"/>
    <w:p>
      <w:pPr>
        <w:spacing w:after="0"/>
        <w:ind w:left="0"/>
        <w:jc w:val="both"/>
      </w:pPr>
      <w:r>
        <w:rPr>
          <w:rFonts w:ascii="Times New Roman"/>
          <w:b w:val="false"/>
          <w:i w:val="false"/>
          <w:color w:val="000000"/>
          <w:sz w:val="28"/>
        </w:rPr>
        <w:t>
      Осы Келісім Тараптардың әрқайсысының өз мемлекеті қатысушы болып табылатын басқа халықаралық шарттардан туындайтын құқықтары мен міндеттемелерін қозғамайды.</w:t>
      </w:r>
    </w:p>
    <w:bookmarkEnd w:id="23"/>
    <w:bookmarkStart w:name="z26" w:id="24"/>
    <w:p>
      <w:pPr>
        <w:spacing w:after="0"/>
        <w:ind w:left="0"/>
        <w:jc w:val="left"/>
      </w:pPr>
      <w:r>
        <w:rPr>
          <w:rFonts w:ascii="Times New Roman"/>
          <w:b/>
          <w:i w:val="false"/>
          <w:color w:val="000000"/>
        </w:rPr>
        <w:t xml:space="preserve"> 10-бап</w:t>
      </w:r>
    </w:p>
    <w:bookmarkEnd w:id="24"/>
    <w:bookmarkStart w:name="z27" w:id="25"/>
    <w:p>
      <w:pPr>
        <w:spacing w:after="0"/>
        <w:ind w:left="0"/>
        <w:jc w:val="both"/>
      </w:pPr>
      <w:r>
        <w:rPr>
          <w:rFonts w:ascii="Times New Roman"/>
          <w:b w:val="false"/>
          <w:i w:val="false"/>
          <w:color w:val="000000"/>
          <w:sz w:val="28"/>
        </w:rPr>
        <w:t>
      Тараптардың келісуі бойынша осы Келісімге тиісті хаттамамен ресімделетін, оның ажырамас бөлігі болып табылатын өзгерістер енгізілуі мүмкін.</w:t>
      </w:r>
    </w:p>
    <w:bookmarkEnd w:id="25"/>
    <w:bookmarkStart w:name="z28" w:id="26"/>
    <w:p>
      <w:pPr>
        <w:spacing w:after="0"/>
        <w:ind w:left="0"/>
        <w:jc w:val="left"/>
      </w:pPr>
      <w:r>
        <w:rPr>
          <w:rFonts w:ascii="Times New Roman"/>
          <w:b/>
          <w:i w:val="false"/>
          <w:color w:val="000000"/>
        </w:rPr>
        <w:t xml:space="preserve"> 11-бап</w:t>
      </w:r>
    </w:p>
    <w:bookmarkEnd w:id="26"/>
    <w:bookmarkStart w:name="z29" w:id="27"/>
    <w:p>
      <w:pPr>
        <w:spacing w:after="0"/>
        <w:ind w:left="0"/>
        <w:jc w:val="both"/>
      </w:pPr>
      <w:r>
        <w:rPr>
          <w:rFonts w:ascii="Times New Roman"/>
          <w:b w:val="false"/>
          <w:i w:val="false"/>
          <w:color w:val="000000"/>
          <w:sz w:val="28"/>
        </w:rPr>
        <w:t>
      Осы Келісімді қолдану және түсіндіру кезінде туындайтын Тараптар арасындағы даулы мәселелер мүдделі Тараптардың консультациялары мен келіссөздері арқылы немесе Тараптар келіскен басқа рәсім арқылы шешіледі.</w:t>
      </w:r>
    </w:p>
    <w:bookmarkEnd w:id="27"/>
    <w:bookmarkStart w:name="z30" w:id="28"/>
    <w:p>
      <w:pPr>
        <w:spacing w:after="0"/>
        <w:ind w:left="0"/>
        <w:jc w:val="left"/>
      </w:pPr>
      <w:r>
        <w:rPr>
          <w:rFonts w:ascii="Times New Roman"/>
          <w:b/>
          <w:i w:val="false"/>
          <w:color w:val="000000"/>
        </w:rPr>
        <w:t xml:space="preserve"> 12-бап</w:t>
      </w:r>
    </w:p>
    <w:bookmarkEnd w:id="28"/>
    <w:bookmarkStart w:name="z31" w:id="29"/>
    <w:p>
      <w:pPr>
        <w:spacing w:after="0"/>
        <w:ind w:left="0"/>
        <w:jc w:val="both"/>
      </w:pPr>
      <w:r>
        <w:rPr>
          <w:rFonts w:ascii="Times New Roman"/>
          <w:b w:val="false"/>
          <w:i w:val="false"/>
          <w:color w:val="000000"/>
          <w:sz w:val="28"/>
        </w:rPr>
        <w:t>
      Осы Келісім оған қол қойған Тараптардың оның күшіне енуі үшін қажетті мемлекетішілік рәсімдерді орындағаны туралы үшінші хабарламаны депозитарий алған күннен бастап 30 күн өткен соң күшіне енеді.</w:t>
      </w:r>
    </w:p>
    <w:bookmarkEnd w:id="29"/>
    <w:p>
      <w:pPr>
        <w:spacing w:after="0"/>
        <w:ind w:left="0"/>
        <w:jc w:val="both"/>
      </w:pPr>
      <w:r>
        <w:rPr>
          <w:rFonts w:ascii="Times New Roman"/>
          <w:b w:val="false"/>
          <w:i w:val="false"/>
          <w:color w:val="000000"/>
          <w:sz w:val="28"/>
        </w:rPr>
        <w:t>
      Осы Келісім Мемлекетішілік рәсімдерді кешірек орындаған Тараптар үшін депозитарий тиісті құжаттарды алған күнінен бастап 30 күн өткен соң күшіне енеді.</w:t>
      </w:r>
    </w:p>
    <w:bookmarkStart w:name="z32" w:id="30"/>
    <w:p>
      <w:pPr>
        <w:spacing w:after="0"/>
        <w:ind w:left="0"/>
        <w:jc w:val="left"/>
      </w:pPr>
      <w:r>
        <w:rPr>
          <w:rFonts w:ascii="Times New Roman"/>
          <w:b/>
          <w:i w:val="false"/>
          <w:color w:val="000000"/>
        </w:rPr>
        <w:t xml:space="preserve"> 13-бап</w:t>
      </w:r>
    </w:p>
    <w:bookmarkEnd w:id="30"/>
    <w:bookmarkStart w:name="z33" w:id="31"/>
    <w:p>
      <w:pPr>
        <w:spacing w:after="0"/>
        <w:ind w:left="0"/>
        <w:jc w:val="both"/>
      </w:pPr>
      <w:r>
        <w:rPr>
          <w:rFonts w:ascii="Times New Roman"/>
          <w:b w:val="false"/>
          <w:i w:val="false"/>
          <w:color w:val="000000"/>
          <w:sz w:val="28"/>
        </w:rPr>
        <w:t>
      Осы Келісім ол күшіне енгеннен кейін кез келген ТМД-ға қатысушы мемлекеттің қосылу туралы құжатты депозитарийге тапсыру жолымен қосылуы үшін ашық.</w:t>
      </w:r>
    </w:p>
    <w:bookmarkEnd w:id="31"/>
    <w:p>
      <w:pPr>
        <w:spacing w:after="0"/>
        <w:ind w:left="0"/>
        <w:jc w:val="both"/>
      </w:pPr>
      <w:r>
        <w:rPr>
          <w:rFonts w:ascii="Times New Roman"/>
          <w:b w:val="false"/>
          <w:i w:val="false"/>
          <w:color w:val="000000"/>
          <w:sz w:val="28"/>
        </w:rPr>
        <w:t>
      Қосылушы мемлекет үшін осы Келісім депозитарий қосылу туралы құжатты алған күнінен бастап 30 күн өткен соң күшіне енеді.</w:t>
      </w:r>
    </w:p>
    <w:bookmarkStart w:name="z34" w:id="32"/>
    <w:p>
      <w:pPr>
        <w:spacing w:after="0"/>
        <w:ind w:left="0"/>
        <w:jc w:val="left"/>
      </w:pPr>
      <w:r>
        <w:rPr>
          <w:rFonts w:ascii="Times New Roman"/>
          <w:b/>
          <w:i w:val="false"/>
          <w:color w:val="000000"/>
        </w:rPr>
        <w:t xml:space="preserve"> 14-бап</w:t>
      </w:r>
    </w:p>
    <w:bookmarkEnd w:id="32"/>
    <w:bookmarkStart w:name="z35" w:id="33"/>
    <w:p>
      <w:pPr>
        <w:spacing w:after="0"/>
        <w:ind w:left="0"/>
        <w:jc w:val="both"/>
      </w:pPr>
      <w:r>
        <w:rPr>
          <w:rFonts w:ascii="Times New Roman"/>
          <w:b w:val="false"/>
          <w:i w:val="false"/>
          <w:color w:val="000000"/>
          <w:sz w:val="28"/>
        </w:rPr>
        <w:t>
      Осы Келісім белгіленбеген мерзімге жасалады. Тараптардың әрқайсысы кемінде 6 ай қалғанда өзінің осындай ниеті туралы депозитарийге жазбаша хабарламаны жібере отырып және Келісімнің қолданылу уақытында туындаған міндеттемелерді реттей отырып, осы Келісімнен шығуға құқылы.</w:t>
      </w:r>
    </w:p>
    <w:bookmarkEnd w:id="33"/>
    <w:bookmarkStart w:name="z36" w:id="34"/>
    <w:p>
      <w:pPr>
        <w:spacing w:after="0"/>
        <w:ind w:left="0"/>
        <w:jc w:val="both"/>
      </w:pPr>
      <w:r>
        <w:rPr>
          <w:rFonts w:ascii="Times New Roman"/>
          <w:b w:val="false"/>
          <w:i w:val="false"/>
          <w:color w:val="000000"/>
          <w:sz w:val="28"/>
        </w:rPr>
        <w:t>
      Душанбе қаласында 2018 жылғы 1 маусымда орыс тілінде бір төлнұсқа данада жасалды. Төлнұсқа данасы Тәуелсіз Мемлекеттер Достастығының Атқарушы комитетінде сақталады, ол осы Келісімге қол қойған әрбір мемлекетке оның куәландырылған көшірмесін жібереді.</w:t>
      </w:r>
    </w:p>
    <w:bookmarkEnd w:id="3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7"/>
        <w:gridCol w:w="902"/>
        <w:gridCol w:w="5247"/>
        <w:gridCol w:w="904"/>
      </w:tblGrid>
      <w:tr>
        <w:trPr>
          <w:trHeight w:val="30" w:hRule="atLeast"/>
        </w:trPr>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Әзербайжан Республикасының Үкіметі үшін</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Үкіметі үшін</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Республикасының Үкіметі үшін</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Тәжікстан Республикасының Үкіметі үшін</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Республикасының Үкіметі үшін</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Түрікменстан Үкіметі үшін</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үшін</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 Республикасының Үкіметі үшін</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Үкіметі үшін</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 Үкіметі үшін</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 Республикасының Үкіметі үшін</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