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457e" w14:textId="4b245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"Білім беру ұйымдарын мемлекеттік аттестаттау ережесін бекіту туралы" Қазақстан Республикасы Үкіметінің 2007 жылғы 24 желтоқсандағы № 1270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24 желтоқсандағы № 871 қаулысы. Күші жойылды - Қазақстан Республикасы Үкіметінің 2021 жылғы 7 сәуірдегі № 213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Заңның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07.04.2021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"Білім беру ұйымдарын мемлекеттік аттестаттау ережесін бекіту туралы" Қазақстан Республикасы Үкіметінің 2007 жылғы 24 желтоқсандағы № 1270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47, 582-құжат)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тақырыбындағы "ережесін" деген сөз "қағидаларын" деген сөзбен ауыстырылсын;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1-тармақтағы "ережесі" деген сөз "қағидалары" деген сөзбен ауыстырылсын;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Білім беру ұйымдарын мемлекеттік аттестаттау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тақырыбындағы "ережесі" деген сөз "қағидалары" деген сөзбен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"1-тарау. Жалпы ережелер";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"ережесі" деген сөз "қағидалары" деген сөзбен және "Ереже" деген сөз "Қағидалар" деген сөзбен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"Әскери, арнаулы оқу орындарында жоғары және жоғары оқу орнынан кейінгі білім беру бағдарламаларын іске асыратын білім беру ұйымдары үшін мемлекеттік аттестаттау кадрларды даярлау бағыттары бойынша да жүзеге асырылады.";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"2-тарау. Мемлекеттік аттестаттауды өткізу тәртібі";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"Ереженің" деген сөз "Қағидалардың" деген сөзбен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бөлігі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"Бітіруші курстардың (олар болмаған жағдайда – жоғарғы курстардың) білім алушыларының білімі мен іскерлігін тексеру үшін әскери, арнаулы оқу орындарында – қарамағында білім беру ұйымдары бар мемлекеттік органдар базалық және бейінді циклдерге кіретін пәндердің тізбесін уәкілетті органның тестілеу мәселелері жөніндегі ұйымына ұсынады. Аталған пәндердің тізбесін білім беру саласындағы уәкілетті орган бекітеді.";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және үшінші бөліктерінде "Ереженің" деген сөз "Қағидалардың" деген сөзбен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"Қорытынды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 мемлекеттік аттестаттау кезіндегі зерделеу объектілері жөніндегі мәліметтерден тұрады, сондай-ақ мынадай бөлімдерді қамтиды: шығармашылық қызмет (өнер саласындағы орта білім беру ұйымдары үшін); кадрларды даярлау бағыттарын аттестаттау; сауалнама нәтижелері; кемшіліктер мен ескертулер (бұдан әрі – бұзушылықтар); тұжырымдар мен ұсыныстар.";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білім беру ұйымының контингенті, оның ішінде оқыту нысандары мен кадрларды даярлау бағыттары бойынша оқитын білім алушылар туралы мәліметтер;";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 мынадай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кадрларды даярлау бағыттары бөлінісінде мемлекеттік аттестаттау нәтижелері туралы анықтамалар.";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"Ереженің" деген сөз "Қағидалардың" деген сөзбен ауыстырылсын.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2020 жылғы 1 қаңтардан бастап қолданысқа енгізілетін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оныншы, он бесінші, он сегізінші, жиырма бірінші және жиырма үшінші абзацтарын қоспағанда, алғашқы ресми жарияланған күнінен кейін күнтізбелік он күн өткен соң қолданысқа енгізіледі.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оныншы абзацының қолданысы 2020 жылғы 1 қаңтарға дейін тоқтатыла тұрып, аталған абзац тоқтатыла тұру кезеңінде мынадай редакцияда қолданылады деп белгіленсін: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"Техникалық және кәсіптік, орта білімнен кейінгі білімнің, сондай-ақ әскери, арнаулы оқу орындарында жоғары және жоғары оқу орнынан кейінгі білім беру бағдарламаларын іске асыратын білім беру ұйымдары үшін мемлекеттік аттестаттау мамандықтар және кадрларды даярлау бағыттары бойынша да жүзеге асырылады.".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бесінші абзацының қолданысы 2020 жылғы 1 қаңтарға дейін тоқтатыла тұрып, аталған абзац тоқтатыла тұру кезеңінде мынадай редакцияда қолданылады деп белгіленсін: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"Бітіруші курстардың (олар болмаған жағдайда – жоғарғы курстардың) білім алушыларының білімі мен іскерлігін тексеру үшін техникалық және кәсіптік, орта білімнен кейінгі білім беру ұйымдарында – облыстық, республикалық маңызы бар қалалардың және астананың білім беруді басқару органдарының әдістемелік кабинеттері және бейіндер бойынша техникалық және кәсіптік, орта білімнен кейінгі білім берудің оқу-әдістемелік бірлестіктері, әскери, арнаулы оқу орындарында – қарамағында білім беру ұйымдары бар мемлекеттік органдар базалық және бейінді циклдерге кіретін пәндердің тізбесін уәкілетті органның тестілеу мәселелері жөніндегі ұйымына ұсынады. Аталған пәндердің тізбесін білім беру саласындағы уәкілетті орган бекітеді.".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сегізінші абзацының қолданысы 2020 жылғы 1 қаңтарға дейін тоқтатыла тұрып, аталған абзац тоқтатыла тұру кезеңінде мынадай редакцияда қолданылады деп белгіленсін: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"Қорытынды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 мемлекеттік аттестаттау кезіндегі зерделеу объектілері жөніндегі мәліметтерден тұрады, сондай-ақ мынадай бөлімдерді қамтиды: шығармашылық қызмет (өнер саласындағы білім беру ұйымдары үшін); мамандықтарды немесе кадрларды даярлау бағыттарын аттестаттау; сауалнама нәтижелері; кемшіліктер мен ескертулер (бұдан әрі – бұзушылықтар); тұжырымдар мен ұсыныстар.".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жиырма бірінші абзацының қолданысы 2020 жылғы 1 қаңтарға дейін тоқтатыла тұрып, аталған абзац тоқтатыла тұру кезеңінде мынадай редакцияда қолданылады деп белгіленсін: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білім беру ұйымының контингенті, оның ішінде оқыту нысандары, мамандықтар немесе кадрларды даярлау бағыттары бойынша оқитын білім алушылар туралы мәліметтер;".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жиырма үшінші абзацының қолданысы 2020 жылғы 1 қаңтарға дейін тоқтатыла тұрып, аталған абзац тоқтатыла тұру кезеңінде мынадай редакцияда қолданылады деп белгіленсін: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мамандықтар немесе кадрларды даярлау бағыттары бөлінісінде мемлекеттік аттестаттау нәтижелері туралы анықтамалар.".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