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c331" w14:textId="7ccc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республикалық бюджеттің көрсеткіштерін түзету және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25 желтоқсандағы № 880 қаулысы</w:t>
      </w:r>
    </w:p>
    <w:p>
      <w:pPr>
        <w:spacing w:after="0"/>
        <w:ind w:left="0"/>
        <w:jc w:val="both"/>
      </w:pPr>
      <w:r>
        <w:rPr>
          <w:rFonts w:ascii="Times New Roman"/>
          <w:b w:val="false"/>
          <w:i w:val="false"/>
          <w:color w:val="ff0000"/>
          <w:sz w:val="28"/>
        </w:rPr>
        <w:t>
      Ескерту. 01.01.2018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2018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"2018 – 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898"/>
        <w:gridCol w:w="898"/>
        <w:gridCol w:w="898"/>
        <w:gridCol w:w="1522"/>
        <w:gridCol w:w="2552"/>
        <w:gridCol w:w="2553"/>
        <w:gridCol w:w="255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869 541 200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641 628 793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437 917 453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226 617 313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272 180 802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223 299 087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1 687 684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871 057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165 649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644 908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деген 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898"/>
        <w:gridCol w:w="898"/>
        <w:gridCol w:w="898"/>
        <w:gridCol w:w="1522"/>
        <w:gridCol w:w="2552"/>
        <w:gridCol w:w="2553"/>
        <w:gridCol w:w="255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866 053 891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641 628 793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437 917 453</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225 856 403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272 180 802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223 299 087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1 642 734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853 858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632 908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359 309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870"/>
        <w:gridCol w:w="1870"/>
        <w:gridCol w:w="1870"/>
        <w:gridCol w:w="2511"/>
        <w:gridCol w:w="3593"/>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447 951</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деген 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870"/>
        <w:gridCol w:w="1870"/>
        <w:gridCol w:w="1870"/>
        <w:gridCol w:w="2511"/>
        <w:gridCol w:w="3593"/>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жүйесін дамыту</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56"/>
        <w:gridCol w:w="156"/>
        <w:gridCol w:w="156"/>
        <w:gridCol w:w="315"/>
        <w:gridCol w:w="3470"/>
        <w:gridCol w:w="3865"/>
        <w:gridCol w:w="347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6 556 473</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10 887 080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56"/>
        <w:gridCol w:w="156"/>
        <w:gridCol w:w="156"/>
        <w:gridCol w:w="315"/>
        <w:gridCol w:w="3470"/>
        <w:gridCol w:w="3865"/>
        <w:gridCol w:w="347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6 368 118</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10 887 080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
        <w:gridCol w:w="1074"/>
        <w:gridCol w:w="1074"/>
        <w:gridCol w:w="1074"/>
        <w:gridCol w:w="1502"/>
        <w:gridCol w:w="2488"/>
        <w:gridCol w:w="2488"/>
        <w:gridCol w:w="2488"/>
      </w:tblGrid>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2 981 012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2 981 012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
        <w:gridCol w:w="1074"/>
        <w:gridCol w:w="1074"/>
        <w:gridCol w:w="1074"/>
        <w:gridCol w:w="1502"/>
        <w:gridCol w:w="2488"/>
        <w:gridCol w:w="2488"/>
        <w:gridCol w:w="2488"/>
      </w:tblGrid>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2 792 657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2 792 657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1 811 042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994"/>
        <w:gridCol w:w="994"/>
        <w:gridCol w:w="103"/>
        <w:gridCol w:w="2962"/>
        <w:gridCol w:w="2563"/>
        <w:gridCol w:w="2302"/>
        <w:gridCol w:w="191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11 317 703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1 439 235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5 669 322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1 389 235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1 289 045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994"/>
        <w:gridCol w:w="994"/>
        <w:gridCol w:w="103"/>
        <w:gridCol w:w="2962"/>
        <w:gridCol w:w="2563"/>
        <w:gridCol w:w="2302"/>
        <w:gridCol w:w="1911"/>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11 308 228</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1 439 235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5 660 170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1 389 235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1 279 893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"I. Республикалық бюджеттік инвестициялық жобалар" деген бөлімде:</w:t>
      </w:r>
    </w:p>
    <w:bookmarkEnd w:id="13"/>
    <w:bookmarkStart w:name="z15" w:id="14"/>
    <w:p>
      <w:pPr>
        <w:spacing w:after="0"/>
        <w:ind w:left="0"/>
        <w:jc w:val="both"/>
      </w:pPr>
      <w:r>
        <w:rPr>
          <w:rFonts w:ascii="Times New Roman"/>
          <w:b w:val="false"/>
          <w:i w:val="false"/>
          <w:color w:val="000000"/>
          <w:sz w:val="28"/>
        </w:rPr>
        <w:t xml:space="preserve">
      "Мәдениет, спорт, туризм және ақпараттық кеңістiк" деген </w:t>
      </w:r>
    </w:p>
    <w:bookmarkEnd w:id="14"/>
    <w:bookmarkStart w:name="z16" w:id="15"/>
    <w:p>
      <w:pPr>
        <w:spacing w:after="0"/>
        <w:ind w:left="0"/>
        <w:jc w:val="both"/>
      </w:pPr>
      <w:r>
        <w:rPr>
          <w:rFonts w:ascii="Times New Roman"/>
          <w:b w:val="false"/>
          <w:i w:val="false"/>
          <w:color w:val="000000"/>
          <w:sz w:val="28"/>
        </w:rPr>
        <w:t>
      8-функционалдық топта:</w:t>
      </w:r>
    </w:p>
    <w:bookmarkEnd w:id="15"/>
    <w:bookmarkStart w:name="z17" w:id="16"/>
    <w:p>
      <w:pPr>
        <w:spacing w:after="0"/>
        <w:ind w:left="0"/>
        <w:jc w:val="both"/>
      </w:pPr>
      <w:r>
        <w:rPr>
          <w:rFonts w:ascii="Times New Roman"/>
          <w:b w:val="false"/>
          <w:i w:val="false"/>
          <w:color w:val="000000"/>
          <w:sz w:val="28"/>
        </w:rPr>
        <w:t xml:space="preserve">
      240 "Қазақстан Республикасы Мәдениет және спорт министрлігі" деген әкімші бойынша: </w:t>
      </w:r>
    </w:p>
    <w:bookmarkEnd w:id="16"/>
    <w:bookmarkStart w:name="z18" w:id="17"/>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деген бағдарламада:</w:t>
      </w:r>
    </w:p>
    <w:bookmarkEnd w:id="17"/>
    <w:bookmarkStart w:name="z19" w:id="18"/>
    <w:p>
      <w:pPr>
        <w:spacing w:after="0"/>
        <w:ind w:left="0"/>
        <w:jc w:val="both"/>
      </w:pPr>
      <w:r>
        <w:rPr>
          <w:rFonts w:ascii="Times New Roman"/>
          <w:b w:val="false"/>
          <w:i w:val="false"/>
          <w:color w:val="000000"/>
          <w:sz w:val="28"/>
        </w:rPr>
        <w:t>
      мына:</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50"/>
        <w:gridCol w:w="150"/>
        <w:gridCol w:w="1446"/>
        <w:gridCol w:w="2069"/>
        <w:gridCol w:w="2778"/>
        <w:gridCol w:w="2778"/>
        <w:gridCol w:w="2779"/>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517 324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517 324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517 324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деген 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50"/>
        <w:gridCol w:w="150"/>
        <w:gridCol w:w="1446"/>
        <w:gridCol w:w="2069"/>
        <w:gridCol w:w="2778"/>
        <w:gridCol w:w="2778"/>
        <w:gridCol w:w="2779"/>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508 172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508 172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508 172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
        <w:gridCol w:w="1281"/>
        <w:gridCol w:w="1281"/>
        <w:gridCol w:w="133"/>
        <w:gridCol w:w="4245"/>
        <w:gridCol w:w="2968"/>
        <w:gridCol w:w="2125"/>
        <w:gridCol w:w="134"/>
      </w:tblGrid>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"Шучье көлінен "Ракушка" көру алаңына дейін велосипед, жаяу жүргіншілер жолын салумен Бурабай көлінің туристтік маршруттарын абаттандыру" ЖЖ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1 045 387</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xml:space="preserve">
      деген жолдар мынадай редакцияда жазылсын: </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
        <w:gridCol w:w="1281"/>
        <w:gridCol w:w="1281"/>
        <w:gridCol w:w="133"/>
        <w:gridCol w:w="4245"/>
        <w:gridCol w:w="2968"/>
        <w:gridCol w:w="2125"/>
        <w:gridCol w:w="134"/>
      </w:tblGrid>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3 977 578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3 977 578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3 977 578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"Шучье көлінен "Ракушка" көру алаңына дейін велосипед, жаяу жүргіншілер жолын салумен Бурабай көлінің туристтік маршруттарын абаттандыру" ЖЖ</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1 045 064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58"/>
        <w:gridCol w:w="858"/>
        <w:gridCol w:w="859"/>
        <w:gridCol w:w="2673"/>
        <w:gridCol w:w="2215"/>
        <w:gridCol w:w="2215"/>
        <w:gridCol w:w="199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22 169 065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11 387 914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22 169 065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16 677 487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16 677 487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деген жолдар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58"/>
        <w:gridCol w:w="858"/>
        <w:gridCol w:w="858"/>
        <w:gridCol w:w="2673"/>
        <w:gridCol w:w="2215"/>
        <w:gridCol w:w="2215"/>
        <w:gridCol w:w="199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21 928 165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11 387 914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21 928 165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5 887 914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16 436 587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16 436 587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xml:space="preserve">
      "I. Республикалық бюджеттік инвестициялық жобалар" деген бөлімде: </w:t>
      </w:r>
    </w:p>
    <w:bookmarkEnd w:id="24"/>
    <w:bookmarkStart w:name="z26" w:id="25"/>
    <w:p>
      <w:pPr>
        <w:spacing w:after="0"/>
        <w:ind w:left="0"/>
        <w:jc w:val="both"/>
      </w:pP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10-функционалдық топта:</w:t>
      </w:r>
    </w:p>
    <w:bookmarkEnd w:id="25"/>
    <w:bookmarkStart w:name="z27" w:id="26"/>
    <w:p>
      <w:pPr>
        <w:spacing w:after="0"/>
        <w:ind w:left="0"/>
        <w:jc w:val="both"/>
      </w:pPr>
      <w:r>
        <w:rPr>
          <w:rFonts w:ascii="Times New Roman"/>
          <w:b w:val="false"/>
          <w:i w:val="false"/>
          <w:color w:val="000000"/>
          <w:sz w:val="28"/>
        </w:rPr>
        <w:t>
      212 "Қазақстан Республикасы Ауыл шаруашылығы министрлiгi" деген әкімші бойынша:</w:t>
      </w:r>
    </w:p>
    <w:bookmarkEnd w:id="26"/>
    <w:bookmarkStart w:name="z28" w:id="27"/>
    <w:p>
      <w:pPr>
        <w:spacing w:after="0"/>
        <w:ind w:left="0"/>
        <w:jc w:val="both"/>
      </w:pPr>
      <w:r>
        <w:rPr>
          <w:rFonts w:ascii="Times New Roman"/>
          <w:b w:val="false"/>
          <w:i w:val="false"/>
          <w:color w:val="000000"/>
          <w:sz w:val="28"/>
        </w:rPr>
        <w:t>
      254 "Су ресурстарын тиімді басқару" деген бағдарламада:</w:t>
      </w:r>
    </w:p>
    <w:bookmarkEnd w:id="27"/>
    <w:bookmarkStart w:name="z29" w:id="28"/>
    <w:p>
      <w:pPr>
        <w:spacing w:after="0"/>
        <w:ind w:left="0"/>
        <w:jc w:val="both"/>
      </w:pPr>
      <w:r>
        <w:rPr>
          <w:rFonts w:ascii="Times New Roman"/>
          <w:b w:val="false"/>
          <w:i w:val="false"/>
          <w:color w:val="000000"/>
          <w:sz w:val="28"/>
        </w:rPr>
        <w:t>
      мына: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84"/>
        <w:gridCol w:w="184"/>
        <w:gridCol w:w="184"/>
        <w:gridCol w:w="3874"/>
        <w:gridCol w:w="4101"/>
        <w:gridCol w:w="3404"/>
        <w:gridCol w:w="185"/>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1 409 012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(Тұзкөл су жиналығы) ортақ су ағызғыны қайта құру, екінші кезек</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1 359 012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xml:space="preserve">
      деген жолдар мынадай редакцияда жазылсын: </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84"/>
        <w:gridCol w:w="184"/>
        <w:gridCol w:w="184"/>
        <w:gridCol w:w="3874"/>
        <w:gridCol w:w="4101"/>
        <w:gridCol w:w="3404"/>
        <w:gridCol w:w="185"/>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1 168 112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Жайрем-Қаражал (Тұзкөл су жиналығы) ортақ су ағызғыны қайта құру, екінші кезек</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мына:</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38"/>
        <w:gridCol w:w="138"/>
        <w:gridCol w:w="138"/>
        <w:gridCol w:w="3028"/>
        <w:gridCol w:w="3081"/>
        <w:gridCol w:w="3081"/>
        <w:gridCol w:w="2558"/>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3 936 013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1 495 954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xml:space="preserve">
      деген жолдар мынадай редакцияда жазылсын: </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38"/>
        <w:gridCol w:w="138"/>
        <w:gridCol w:w="138"/>
        <w:gridCol w:w="3028"/>
        <w:gridCol w:w="3081"/>
        <w:gridCol w:w="3081"/>
        <w:gridCol w:w="2558"/>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4 028 739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2 535 483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1 588 680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мына:</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9"/>
        <w:gridCol w:w="179"/>
        <w:gridCol w:w="179"/>
        <w:gridCol w:w="7254"/>
        <w:gridCol w:w="3972"/>
        <w:gridCol w:w="179"/>
        <w:gridCol w:w="180"/>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2 279 450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208 638</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шаруааралық К-28 каналын имараттарымен қайта құру (екінші 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1 381 770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237 375</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xml:space="preserve">
      деген жолдар мынадай редакцияда жазылсын: </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79"/>
        <w:gridCol w:w="179"/>
        <w:gridCol w:w="179"/>
        <w:gridCol w:w="7254"/>
        <w:gridCol w:w="3972"/>
        <w:gridCol w:w="179"/>
        <w:gridCol w:w="180"/>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2 186 724</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Шардара және Арыс аудандарындағы Қызылқұм магистральді каналын суды бөлуді және суды есептеуді автоматтандырып қайта құру. III кезек (түзету)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208 638</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шаруааралық К-28 каналын имараттарымен қайта құру (екінші 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Түркістан магистралды каналын ПК0+00 ден ПК37+70 дейін аралығын қайта құру</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1 344 373</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Мақтаарал ауданындағы шаруашылық аралық К-26 каналын гидроқұрылымдарымен қоса қайта құрып суды өлшеу-реттеу тәсілдерін автоматтандыру енгізу (ІІ-кезек)</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182 046</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мына:</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005"/>
        <w:gridCol w:w="1005"/>
        <w:gridCol w:w="104"/>
        <w:gridCol w:w="875"/>
        <w:gridCol w:w="2857"/>
        <w:gridCol w:w="2857"/>
        <w:gridCol w:w="2857"/>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174 008 126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173 830 626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173 815 047</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деген 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005"/>
        <w:gridCol w:w="1005"/>
        <w:gridCol w:w="104"/>
        <w:gridCol w:w="875"/>
        <w:gridCol w:w="2857"/>
        <w:gridCol w:w="2857"/>
        <w:gridCol w:w="2857"/>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173 734 531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173 557 031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173 541 476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xml:space="preserve">
      "I. Республикалық бюджеттік инвестициялық жобалар" деген бөлімде: </w:t>
      </w:r>
    </w:p>
    <w:bookmarkEnd w:id="36"/>
    <w:bookmarkStart w:name="z38" w:id="37"/>
    <w:p>
      <w:pPr>
        <w:spacing w:after="0"/>
        <w:ind w:left="0"/>
        <w:jc w:val="both"/>
      </w:pPr>
      <w:r>
        <w:rPr>
          <w:rFonts w:ascii="Times New Roman"/>
          <w:b w:val="false"/>
          <w:i w:val="false"/>
          <w:color w:val="000000"/>
          <w:sz w:val="28"/>
        </w:rPr>
        <w:t xml:space="preserve">
      "Көлiк және коммуникация" деген 12-функционалдық топта: </w:t>
      </w:r>
    </w:p>
    <w:bookmarkEnd w:id="37"/>
    <w:bookmarkStart w:name="z39" w:id="38"/>
    <w:p>
      <w:pPr>
        <w:spacing w:after="0"/>
        <w:ind w:left="0"/>
        <w:jc w:val="both"/>
      </w:pPr>
      <w:r>
        <w:rPr>
          <w:rFonts w:ascii="Times New Roman"/>
          <w:b w:val="false"/>
          <w:i w:val="false"/>
          <w:color w:val="000000"/>
          <w:sz w:val="28"/>
        </w:rPr>
        <w:t xml:space="preserve">
      242 "Қазақстан Республикасы Инвестициялар және даму министрлігі" деген әкімші бойынша: </w:t>
      </w:r>
    </w:p>
    <w:bookmarkEnd w:id="38"/>
    <w:bookmarkStart w:name="z40" w:id="39"/>
    <w:p>
      <w:pPr>
        <w:spacing w:after="0"/>
        <w:ind w:left="0"/>
        <w:jc w:val="both"/>
      </w:pPr>
      <w:r>
        <w:rPr>
          <w:rFonts w:ascii="Times New Roman"/>
          <w:b w:val="false"/>
          <w:i w:val="false"/>
          <w:color w:val="000000"/>
          <w:sz w:val="28"/>
        </w:rPr>
        <w:t>
      003 "Республикалық деңгейде автомобиль жолдарын дамыту" деген бағдарламада:</w:t>
      </w:r>
    </w:p>
    <w:bookmarkEnd w:id="3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
        <w:gridCol w:w="90"/>
        <w:gridCol w:w="90"/>
        <w:gridCol w:w="868"/>
        <w:gridCol w:w="4211"/>
        <w:gridCol w:w="2468"/>
        <w:gridCol w:w="2241"/>
        <w:gridCol w:w="2242"/>
      </w:tblGrid>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122 316 927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122 316 927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9 423 280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6 282 188</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 (Орск қаласына) - Ақтөбе - Атырау - РФ шек. (Астрахань қаласына)"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2 257 745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883 167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2 467 642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7 022 066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Үлкеннарым - Қатон-Қарағай - Рахман бұлақтары"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3 577 457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6 341 500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4 227 667</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11 104 526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15 226 314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17 667 647</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(Нөкіс қаласына)"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6 121 440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4 080 960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5 905 254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5 304 030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3 536 019</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1 643 455</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қаласының айналма жолын қоса "Алматы - Өскемен" республикалық маңызы бар автожолын реконструкциялау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1 285 890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57 426 983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9 288 264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40"/>
    <w:p>
      <w:pPr>
        <w:spacing w:after="0"/>
        <w:ind w:left="0"/>
        <w:jc w:val="both"/>
      </w:pPr>
      <w:r>
        <w:rPr>
          <w:rFonts w:ascii="Times New Roman"/>
          <w:b w:val="false"/>
          <w:i w:val="false"/>
          <w:color w:val="000000"/>
          <w:sz w:val="28"/>
        </w:rPr>
        <w:t>
      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
        <w:gridCol w:w="90"/>
        <w:gridCol w:w="90"/>
        <w:gridCol w:w="868"/>
        <w:gridCol w:w="4211"/>
        <w:gridCol w:w="2468"/>
        <w:gridCol w:w="2241"/>
        <w:gridCol w:w="2242"/>
      </w:tblGrid>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122 043 356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122 043 356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3 547 141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9 423 280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6 282 188</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 (Орск қаласына) - Ақтөбе - Атырау - РФ шек. (Астрахань қаласына)"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2 257 745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Ақтау"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871 881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2 467 642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7 022 066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Үлкеннарым - Қатон-Қарағай - Рахман бұлақтары"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3 577 457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6 341 500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4 227 667</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"Орал - Тасқала - РФ шекарасы (Озинки қаласына)" автомобиль 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11 102 631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15 026 314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17 667 647</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(Нөкіс қаласына)"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6 121 440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4 080 960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5 905 254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5 304 030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3 536 019</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1 643 455</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қаласының айналма жолын қоса "Алматы - Өскемен" республикалық маңызы бар автожолын реконструкциялау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1 276 197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57 426 983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9 288 264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46"/>
        <w:gridCol w:w="2361"/>
        <w:gridCol w:w="2361"/>
        <w:gridCol w:w="2678"/>
        <w:gridCol w:w="3915"/>
        <w:gridCol w:w="246"/>
        <w:gridCol w:w="247"/>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шлюзіне құтқарушы кеме жүзетін гидротехникалық құрылыстар салу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2"/>
    <w:p>
      <w:pPr>
        <w:spacing w:after="0"/>
        <w:ind w:left="0"/>
        <w:jc w:val="both"/>
      </w:pPr>
      <w:r>
        <w:rPr>
          <w:rFonts w:ascii="Times New Roman"/>
          <w:b w:val="false"/>
          <w:i w:val="false"/>
          <w:color w:val="000000"/>
          <w:sz w:val="28"/>
        </w:rPr>
        <w:t>
      деген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46"/>
        <w:gridCol w:w="2361"/>
        <w:gridCol w:w="2361"/>
        <w:gridCol w:w="2678"/>
        <w:gridCol w:w="3915"/>
        <w:gridCol w:w="246"/>
        <w:gridCol w:w="247"/>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шлюзіне құтқарушы кеме жүзетін гидротехникалық құрылыстар салу</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368"/>
        <w:gridCol w:w="1368"/>
        <w:gridCol w:w="142"/>
        <w:gridCol w:w="4961"/>
        <w:gridCol w:w="3168"/>
        <w:gridCol w:w="143"/>
        <w:gridCol w:w="143"/>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(Астана-Қарағанды тас жолы) Мичурино тұрғын алабы ауданында "Қызылжар" мемлекеттік резиденциясын жылумен жабдықтаудың сыртқы желілерін салу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1 495 302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жылыту контурын орнату, ангардың жылумен жабдықтауын қайта жаңарту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200 669</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төсек-орындық стационарлық-емдік корпусын салу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4"/>
    <w:p>
      <w:pPr>
        <w:spacing w:after="0"/>
        <w:ind w:left="0"/>
        <w:jc w:val="both"/>
      </w:pPr>
      <w:r>
        <w:rPr>
          <w:rFonts w:ascii="Times New Roman"/>
          <w:b w:val="false"/>
          <w:i w:val="false"/>
          <w:color w:val="000000"/>
          <w:sz w:val="28"/>
        </w:rPr>
        <w:t xml:space="preserve">
      деген жолдар мынадай редакцияда жазылсын: </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368"/>
        <w:gridCol w:w="1368"/>
        <w:gridCol w:w="142"/>
        <w:gridCol w:w="4961"/>
        <w:gridCol w:w="3168"/>
        <w:gridCol w:w="143"/>
        <w:gridCol w:w="143"/>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3 743 390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3 743 390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3 743 390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3 743 390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(Астана-Қарағанды тас жолы) Мичурино тұрғын алабы ауданында "Қызылжар" мемлекеттік резиденциясын жылумен жабдықтаудың сыртқы желілерін салу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1 494 247</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жылыту контурын орнату, ангардың жылумен жабдықтауын қайта жаңарту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198 122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төсек-орындық стационарлық-емдік корпусын салу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81 769</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4"/>
        <w:gridCol w:w="3427"/>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469 160 528</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156 592 218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4"/>
        <w:gridCol w:w="3427"/>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466 434 129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156 592 218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65"/>
        <w:gridCol w:w="765"/>
        <w:gridCol w:w="765"/>
        <w:gridCol w:w="3920"/>
        <w:gridCol w:w="1974"/>
        <w:gridCol w:w="1974"/>
        <w:gridCol w:w="1774"/>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56 352 879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56 352 879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56 352 879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56 352 879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2 445 102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9 364 511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4 572 421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2 275 609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739 966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6 216 929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2 252 260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5 774 285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8 686 870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765"/>
        <w:gridCol w:w="765"/>
        <w:gridCol w:w="765"/>
        <w:gridCol w:w="3920"/>
        <w:gridCol w:w="1974"/>
        <w:gridCol w:w="1974"/>
        <w:gridCol w:w="1774"/>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56 166 879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56 166 879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56 166 879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56 166 879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2 345 102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9 364 511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3 379 046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4 572 421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2 727 232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2 275 609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301 599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208 875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2 932 743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739 966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1 921 827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519 600</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1 718 454</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6 216 929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1 102 909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2 252 260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5 774 285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8 600 870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5 239 504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1 693 345</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796"/>
        <w:gridCol w:w="796"/>
        <w:gridCol w:w="83"/>
        <w:gridCol w:w="3872"/>
        <w:gridCol w:w="2264"/>
        <w:gridCol w:w="2055"/>
        <w:gridCol w:w="2056"/>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194 654 819</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56 059 222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24 094 170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20 509 293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20 509 293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1 515 106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50"/>
    <w:p>
      <w:pPr>
        <w:spacing w:after="0"/>
        <w:ind w:left="0"/>
        <w:jc w:val="both"/>
      </w:pPr>
      <w:r>
        <w:rPr>
          <w:rFonts w:ascii="Times New Roman"/>
          <w:b w:val="false"/>
          <w:i w:val="false"/>
          <w:color w:val="000000"/>
          <w:sz w:val="28"/>
        </w:rPr>
        <w:t>
      деген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796"/>
        <w:gridCol w:w="796"/>
        <w:gridCol w:w="83"/>
        <w:gridCol w:w="3872"/>
        <w:gridCol w:w="2264"/>
        <w:gridCol w:w="2055"/>
        <w:gridCol w:w="2056"/>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193 926 201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56 059 222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24 094 170</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20 508 463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20 508 463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1 514 276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1"/>
    <w:p>
      <w:pPr>
        <w:spacing w:after="0"/>
        <w:ind w:left="0"/>
        <w:jc w:val="both"/>
      </w:pPr>
      <w:r>
        <w:rPr>
          <w:rFonts w:ascii="Times New Roman"/>
          <w:b w:val="false"/>
          <w:i w:val="false"/>
          <w:color w:val="000000"/>
          <w:sz w:val="28"/>
        </w:rPr>
        <w:t xml:space="preserve">
      "III. Нысаналы даму трансферттері" деген бөлімде: </w:t>
      </w:r>
    </w:p>
    <w:bookmarkEnd w:id="51"/>
    <w:bookmarkStart w:name="z53" w:id="52"/>
    <w:p>
      <w:pPr>
        <w:spacing w:after="0"/>
        <w:ind w:left="0"/>
        <w:jc w:val="both"/>
      </w:pPr>
      <w:r>
        <w:rPr>
          <w:rFonts w:ascii="Times New Roman"/>
          <w:b w:val="false"/>
          <w:i w:val="false"/>
          <w:color w:val="000000"/>
          <w:sz w:val="28"/>
        </w:rPr>
        <w:t>
      "Тұрғын үй-коммуналдық шаруашылық" деген 7-функционалдық топта: мына:</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1208"/>
        <w:gridCol w:w="126"/>
        <w:gridCol w:w="126"/>
        <w:gridCol w:w="1051"/>
        <w:gridCol w:w="3431"/>
        <w:gridCol w:w="3116"/>
        <w:gridCol w:w="3116"/>
      </w:tblGrid>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174 145 526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53 562 660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23 462 223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3"/>
    <w:p>
      <w:pPr>
        <w:spacing w:after="0"/>
        <w:ind w:left="0"/>
        <w:jc w:val="both"/>
      </w:pPr>
      <w:r>
        <w:rPr>
          <w:rFonts w:ascii="Times New Roman"/>
          <w:b w:val="false"/>
          <w:i w:val="false"/>
          <w:color w:val="000000"/>
          <w:sz w:val="28"/>
        </w:rPr>
        <w:t>
      деген 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1208"/>
        <w:gridCol w:w="126"/>
        <w:gridCol w:w="126"/>
        <w:gridCol w:w="1051"/>
        <w:gridCol w:w="3431"/>
        <w:gridCol w:w="3116"/>
        <w:gridCol w:w="3116"/>
      </w:tblGrid>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173 417 738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53 562 660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23 462 223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4"/>
    <w:p>
      <w:pPr>
        <w:spacing w:after="0"/>
        <w:ind w:left="0"/>
        <w:jc w:val="both"/>
      </w:pPr>
      <w:r>
        <w:rPr>
          <w:rFonts w:ascii="Times New Roman"/>
          <w:b w:val="false"/>
          <w:i w:val="false"/>
          <w:color w:val="000000"/>
          <w:sz w:val="28"/>
        </w:rPr>
        <w:t>
      мына:</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995"/>
        <w:gridCol w:w="995"/>
        <w:gridCol w:w="3579"/>
        <w:gridCol w:w="2567"/>
        <w:gridCol w:w="2307"/>
        <w:gridCol w:w="1651"/>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73 119 743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30 674 710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1 209 129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55"/>
    <w:p>
      <w:pPr>
        <w:spacing w:after="0"/>
        <w:ind w:left="0"/>
        <w:jc w:val="both"/>
      </w:pPr>
      <w:r>
        <w:rPr>
          <w:rFonts w:ascii="Times New Roman"/>
          <w:b w:val="false"/>
          <w:i w:val="false"/>
          <w:color w:val="000000"/>
          <w:sz w:val="28"/>
        </w:rPr>
        <w:t>
      деген жол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995"/>
        <w:gridCol w:w="995"/>
        <w:gridCol w:w="3579"/>
        <w:gridCol w:w="2567"/>
        <w:gridCol w:w="2307"/>
        <w:gridCol w:w="1651"/>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72 716 741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30 645 969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1 180 388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56"/>
    <w:p>
      <w:pPr>
        <w:spacing w:after="0"/>
        <w:ind w:left="0"/>
        <w:jc w:val="both"/>
      </w:pPr>
      <w:r>
        <w:rPr>
          <w:rFonts w:ascii="Times New Roman"/>
          <w:b w:val="false"/>
          <w:i w:val="false"/>
          <w:color w:val="000000"/>
          <w:sz w:val="28"/>
        </w:rPr>
        <w:t>
      мына:</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
        <w:gridCol w:w="96"/>
        <w:gridCol w:w="926"/>
        <w:gridCol w:w="926"/>
        <w:gridCol w:w="3084"/>
        <w:gridCol w:w="2390"/>
        <w:gridCol w:w="2391"/>
        <w:gridCol w:w="2391"/>
      </w:tblGrid>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42 445 033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1 706 301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3 442 752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2 001 598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428 384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1 117 161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1 945 656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4 036 516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3 978 422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2 457 088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3 502 148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3 575 214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2 047 456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3 067 614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1 342 651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98 499 447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7"/>
    <w:p>
      <w:pPr>
        <w:spacing w:after="0"/>
        <w:ind w:left="0"/>
        <w:jc w:val="both"/>
      </w:pPr>
      <w:r>
        <w:rPr>
          <w:rFonts w:ascii="Times New Roman"/>
          <w:b w:val="false"/>
          <w:i w:val="false"/>
          <w:color w:val="000000"/>
          <w:sz w:val="28"/>
        </w:rPr>
        <w:t>
      деген жолдар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
        <w:gridCol w:w="96"/>
        <w:gridCol w:w="926"/>
        <w:gridCol w:w="926"/>
        <w:gridCol w:w="3084"/>
        <w:gridCol w:w="2390"/>
        <w:gridCol w:w="2391"/>
        <w:gridCol w:w="2391"/>
      </w:tblGrid>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42 070 772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1 706 301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3 442 752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2 001 598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2 393 613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2 444 373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428 384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1 117 161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1 710 656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4 036 516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3 978 422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2 457 088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3 502 148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881 201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3 575 214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670 748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1 210 000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1 950 929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3 024 880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1 342 651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98 174 661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8"/>
    <w:p>
      <w:pPr>
        <w:spacing w:after="0"/>
        <w:ind w:left="0"/>
        <w:jc w:val="both"/>
      </w:pPr>
      <w:r>
        <w:rPr>
          <w:rFonts w:ascii="Times New Roman"/>
          <w:b w:val="false"/>
          <w:i w:val="false"/>
          <w:color w:val="000000"/>
          <w:sz w:val="28"/>
        </w:rPr>
        <w:t>
      мына:</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
        <w:gridCol w:w="99"/>
        <w:gridCol w:w="99"/>
        <w:gridCol w:w="949"/>
        <w:gridCol w:w="3955"/>
        <w:gridCol w:w="2449"/>
        <w:gridCol w:w="2450"/>
        <w:gridCol w:w="2200"/>
      </w:tblGrid>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69 847 834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4 463 221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2 533 715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5 235 785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680 183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480 094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10 686 230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5 750 259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2 413 835</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7 487 967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1 915 530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3 330 513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1 864 071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2 962 012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7 734 672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1 752 877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2 006 871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3 762 720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5 544 488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13 170 361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2 384 671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497 883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2 174 416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4 291 713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59"/>
    <w:p>
      <w:pPr>
        <w:spacing w:after="0"/>
        <w:ind w:left="0"/>
        <w:jc w:val="both"/>
      </w:pPr>
      <w:r>
        <w:rPr>
          <w:rFonts w:ascii="Times New Roman"/>
          <w:b w:val="false"/>
          <w:i w:val="false"/>
          <w:color w:val="000000"/>
          <w:sz w:val="28"/>
        </w:rPr>
        <w:t>
      деген жолдар мынадай редакцияда жазылсын:</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
        <w:gridCol w:w="99"/>
        <w:gridCol w:w="99"/>
        <w:gridCol w:w="949"/>
        <w:gridCol w:w="3955"/>
        <w:gridCol w:w="2449"/>
        <w:gridCol w:w="2450"/>
        <w:gridCol w:w="2200"/>
      </w:tblGrid>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69 633 048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4 463 221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2 533 715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5 235 785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4 478 578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5 620 728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680 183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480 094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10 686 230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5 750 259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2 413 835</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7 487 967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1 915 530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1 581 999</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3 330 513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1 814 071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2 962 012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7 730 672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1 752 877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2 006 871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3 762 720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5 544 488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13 170 361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3 870 628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1 160 317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2 384 671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497 883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2 174 416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4 291 713</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60"/>
    <w:p>
      <w:pPr>
        <w:spacing w:after="0"/>
        <w:ind w:left="0"/>
        <w:jc w:val="both"/>
      </w:pPr>
      <w:r>
        <w:rPr>
          <w:rFonts w:ascii="Times New Roman"/>
          <w:b w:val="false"/>
          <w:i w:val="false"/>
          <w:color w:val="000000"/>
          <w:sz w:val="28"/>
        </w:rPr>
        <w:t>
      мына:</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59"/>
        <w:gridCol w:w="120"/>
        <w:gridCol w:w="120"/>
        <w:gridCol w:w="1383"/>
        <w:gridCol w:w="2989"/>
        <w:gridCol w:w="2990"/>
        <w:gridCol w:w="2990"/>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66 036 031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66 036 031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1"/>
    <w:p>
      <w:pPr>
        <w:spacing w:after="0"/>
        <w:ind w:left="0"/>
        <w:jc w:val="both"/>
      </w:pPr>
      <w:r>
        <w:rPr>
          <w:rFonts w:ascii="Times New Roman"/>
          <w:b w:val="false"/>
          <w:i w:val="false"/>
          <w:color w:val="000000"/>
          <w:sz w:val="28"/>
        </w:rPr>
        <w:t>
      деген жолдар мынадай редакцияда жазылсын: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159"/>
        <w:gridCol w:w="120"/>
        <w:gridCol w:w="120"/>
        <w:gridCol w:w="1383"/>
        <w:gridCol w:w="2989"/>
        <w:gridCol w:w="2990"/>
        <w:gridCol w:w="2990"/>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64 424 250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64 424 250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54 161 452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47 263 203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62"/>
    <w:p>
      <w:pPr>
        <w:spacing w:after="0"/>
        <w:ind w:left="0"/>
        <w:jc w:val="both"/>
      </w:pPr>
      <w:r>
        <w:rPr>
          <w:rFonts w:ascii="Times New Roman"/>
          <w:b w:val="false"/>
          <w:i w:val="false"/>
          <w:color w:val="000000"/>
          <w:sz w:val="28"/>
        </w:rPr>
        <w:t>
      мына:</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988"/>
        <w:gridCol w:w="988"/>
        <w:gridCol w:w="103"/>
        <w:gridCol w:w="2468"/>
        <w:gridCol w:w="2550"/>
        <w:gridCol w:w="2550"/>
        <w:gridCol w:w="2550"/>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47 632 029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47 632 029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1 560 470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6 143 039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1 435 684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1 741 936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1 219 449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4 933 552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3 173 263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4 165 206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1 320 435</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1 702 579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1 725 426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5 867 892</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32 696 987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25 621 116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3"/>
    <w:p>
      <w:pPr>
        <w:spacing w:after="0"/>
        <w:ind w:left="0"/>
        <w:jc w:val="both"/>
      </w:pPr>
      <w:r>
        <w:rPr>
          <w:rFonts w:ascii="Times New Roman"/>
          <w:b w:val="false"/>
          <w:i w:val="false"/>
          <w:color w:val="000000"/>
          <w:sz w:val="28"/>
        </w:rPr>
        <w:t>
      деген жолдар мынадай редакцияда жазылсын: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988"/>
        <w:gridCol w:w="988"/>
        <w:gridCol w:w="103"/>
        <w:gridCol w:w="2468"/>
        <w:gridCol w:w="2550"/>
        <w:gridCol w:w="2550"/>
        <w:gridCol w:w="2550"/>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46 020 248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жылу-энергетика жүйесін дамытуға берілетін нысаналы даму трансферттері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46 020 248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1 560 470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6 143 039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336 811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1 435 684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1 741 936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1 219 449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4 933 552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3 173 263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4 165 206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1 320 435</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1 702 579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1 725 426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5 867 892</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31 085 206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25 621 116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4"/>
    <w:p>
      <w:pPr>
        <w:spacing w:after="0"/>
        <w:ind w:left="0"/>
        <w:jc w:val="both"/>
      </w:pPr>
      <w:r>
        <w:rPr>
          <w:rFonts w:ascii="Times New Roman"/>
          <w:b w:val="false"/>
          <w:i w:val="false"/>
          <w:color w:val="000000"/>
          <w:sz w:val="28"/>
        </w:rPr>
        <w:t>
      мына:</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51"/>
        <w:gridCol w:w="851"/>
        <w:gridCol w:w="851"/>
        <w:gridCol w:w="2985"/>
        <w:gridCol w:w="2195"/>
        <w:gridCol w:w="1970"/>
        <w:gridCol w:w="197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13 171 245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1 370 889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636 357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5"/>
    <w:p>
      <w:pPr>
        <w:spacing w:after="0"/>
        <w:ind w:left="0"/>
        <w:jc w:val="both"/>
      </w:pPr>
      <w:r>
        <w:rPr>
          <w:rFonts w:ascii="Times New Roman"/>
          <w:b w:val="false"/>
          <w:i w:val="false"/>
          <w:color w:val="000000"/>
          <w:sz w:val="28"/>
        </w:rPr>
        <w:t>
      деген жолдар мынадай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51"/>
        <w:gridCol w:w="851"/>
        <w:gridCol w:w="851"/>
        <w:gridCol w:w="2985"/>
        <w:gridCol w:w="2195"/>
        <w:gridCol w:w="1970"/>
        <w:gridCol w:w="197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12 971 245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1 807 246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1 370 889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436 357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6"/>
    <w:p>
      <w:pPr>
        <w:spacing w:after="0"/>
        <w:ind w:left="0"/>
        <w:jc w:val="both"/>
      </w:pPr>
      <w:r>
        <w:rPr>
          <w:rFonts w:ascii="Times New Roman"/>
          <w:b w:val="false"/>
          <w:i w:val="false"/>
          <w:color w:val="000000"/>
          <w:sz w:val="28"/>
        </w:rPr>
        <w:t>
      көрсетілген қаулыға 3-қосымша осы қаулыға 2-қосымшаға сәйкес жаңа редакцияда жазылсын (қызмет бабында пайдалану үшін);</w:t>
      </w:r>
    </w:p>
    <w:bookmarkEnd w:id="66"/>
    <w:bookmarkStart w:name="z68" w:id="6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67"/>
    <w:bookmarkStart w:name="z69" w:id="68"/>
    <w:p>
      <w:pPr>
        <w:spacing w:after="0"/>
        <w:ind w:left="0"/>
        <w:jc w:val="both"/>
      </w:pPr>
      <w:r>
        <w:rPr>
          <w:rFonts w:ascii="Times New Roman"/>
          <w:b w:val="false"/>
          <w:i w:val="false"/>
          <w:color w:val="000000"/>
          <w:sz w:val="28"/>
        </w:rPr>
        <w:t>
      мына:</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9 568 691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9"/>
    <w:p>
      <w:pPr>
        <w:spacing w:after="0"/>
        <w:ind w:left="0"/>
        <w:jc w:val="both"/>
      </w:pPr>
      <w:r>
        <w:rPr>
          <w:rFonts w:ascii="Times New Roman"/>
          <w:b w:val="false"/>
          <w:i w:val="false"/>
          <w:color w:val="000000"/>
          <w:sz w:val="28"/>
        </w:rPr>
        <w:t>
      деген жолдар мынадай редакцияда жазылсын:</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9 562 600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7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11-қосымшада</w:t>
      </w:r>
      <w:r>
        <w:rPr>
          <w:rFonts w:ascii="Times New Roman"/>
          <w:b w:val="false"/>
          <w:i w:val="false"/>
          <w:color w:val="000000"/>
          <w:sz w:val="28"/>
        </w:rPr>
        <w:t>:</w:t>
      </w:r>
    </w:p>
    <w:bookmarkEnd w:id="7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1 694 034</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1"/>
    <w:p>
      <w:pPr>
        <w:spacing w:after="0"/>
        <w:ind w:left="0"/>
        <w:jc w:val="both"/>
      </w:pPr>
      <w:r>
        <w:rPr>
          <w:rFonts w:ascii="Times New Roman"/>
          <w:b w:val="false"/>
          <w:i w:val="false"/>
          <w:color w:val="000000"/>
          <w:sz w:val="28"/>
        </w:rPr>
        <w:t>
      деген жолдар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1 692 601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14-қосымшада</w:t>
      </w:r>
      <w:r>
        <w:rPr>
          <w:rFonts w:ascii="Times New Roman"/>
          <w:b w:val="false"/>
          <w:i w:val="false"/>
          <w:color w:val="000000"/>
          <w:sz w:val="28"/>
        </w:rPr>
        <w:t>:</w:t>
      </w:r>
    </w:p>
    <w:bookmarkEnd w:id="7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58"/>
        <w:gridCol w:w="1745"/>
        <w:gridCol w:w="1052"/>
        <w:gridCol w:w="1052"/>
        <w:gridCol w:w="1249"/>
        <w:gridCol w:w="1448"/>
        <w:gridCol w:w="1745"/>
        <w:gridCol w:w="1449"/>
        <w:gridCol w:w="1747"/>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5 630 528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1 837 535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729 338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4" w:id="73"/>
    <w:p>
      <w:pPr>
        <w:spacing w:after="0"/>
        <w:ind w:left="0"/>
        <w:jc w:val="both"/>
      </w:pPr>
      <w:r>
        <w:rPr>
          <w:rFonts w:ascii="Times New Roman"/>
          <w:b w:val="false"/>
          <w:i w:val="false"/>
          <w:color w:val="000000"/>
          <w:sz w:val="28"/>
        </w:rPr>
        <w:t>
      деген жолдар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58"/>
        <w:gridCol w:w="1745"/>
        <w:gridCol w:w="1052"/>
        <w:gridCol w:w="1052"/>
        <w:gridCol w:w="1249"/>
        <w:gridCol w:w="1448"/>
        <w:gridCol w:w="1745"/>
        <w:gridCol w:w="1449"/>
        <w:gridCol w:w="1747"/>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5 614 773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150 576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1 821 780</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713 583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7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17-қосымшада</w:t>
      </w:r>
      <w:r>
        <w:rPr>
          <w:rFonts w:ascii="Times New Roman"/>
          <w:b w:val="false"/>
          <w:i w:val="false"/>
          <w:color w:val="000000"/>
          <w:sz w:val="28"/>
        </w:rPr>
        <w:t>:</w:t>
      </w:r>
    </w:p>
    <w:bookmarkEnd w:id="7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55"/>
        <w:gridCol w:w="2672"/>
        <w:gridCol w:w="2399"/>
        <w:gridCol w:w="2399"/>
        <w:gridCol w:w="1992"/>
        <w:gridCol w:w="1992"/>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10 237 622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8 234 450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1 154 401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734 166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391 623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5"/>
    <w:p>
      <w:pPr>
        <w:spacing w:after="0"/>
        <w:ind w:left="0"/>
        <w:jc w:val="both"/>
      </w:pPr>
      <w:r>
        <w:rPr>
          <w:rFonts w:ascii="Times New Roman"/>
          <w:b w:val="false"/>
          <w:i w:val="false"/>
          <w:color w:val="000000"/>
          <w:sz w:val="28"/>
        </w:rPr>
        <w:t>
      деген жолдар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55"/>
        <w:gridCol w:w="2672"/>
        <w:gridCol w:w="2399"/>
        <w:gridCol w:w="2399"/>
        <w:gridCol w:w="1992"/>
        <w:gridCol w:w="1992"/>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10 237 127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8 233 955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1 154 401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734 166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391 128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253 935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7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1 232 027</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77"/>
    <w:p>
      <w:pPr>
        <w:spacing w:after="0"/>
        <w:ind w:left="0"/>
        <w:jc w:val="both"/>
      </w:pPr>
      <w:r>
        <w:rPr>
          <w:rFonts w:ascii="Times New Roman"/>
          <w:b w:val="false"/>
          <w:i w:val="false"/>
          <w:color w:val="000000"/>
          <w:sz w:val="28"/>
        </w:rPr>
        <w:t>
      деген жолдар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345"/>
        <w:gridCol w:w="9092"/>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1 231 807</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21-1-қосымшада</w:t>
      </w:r>
      <w:r>
        <w:rPr>
          <w:rFonts w:ascii="Times New Roman"/>
          <w:b w:val="false"/>
          <w:i w:val="false"/>
          <w:color w:val="000000"/>
          <w:sz w:val="28"/>
        </w:rPr>
        <w:t>:</w:t>
      </w:r>
    </w:p>
    <w:bookmarkEnd w:id="7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1151"/>
        <w:gridCol w:w="8674"/>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44 539 712</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1 916 895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8 006 746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9"/>
    <w:p>
      <w:pPr>
        <w:spacing w:after="0"/>
        <w:ind w:left="0"/>
        <w:jc w:val="both"/>
      </w:pPr>
      <w:r>
        <w:rPr>
          <w:rFonts w:ascii="Times New Roman"/>
          <w:b w:val="false"/>
          <w:i w:val="false"/>
          <w:color w:val="000000"/>
          <w:sz w:val="28"/>
        </w:rPr>
        <w:t>
      деген жолдар мынадай редакцияда жазылсын: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1151"/>
        <w:gridCol w:w="8674"/>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44 464 480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1 909 386</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8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21-2-қосымшада</w:t>
      </w:r>
      <w:r>
        <w:rPr>
          <w:rFonts w:ascii="Times New Roman"/>
          <w:b w:val="false"/>
          <w:i w:val="false"/>
          <w:color w:val="000000"/>
          <w:sz w:val="28"/>
        </w:rPr>
        <w:t>:</w:t>
      </w:r>
    </w:p>
    <w:bookmarkEnd w:id="8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3 862 869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195 276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81"/>
    <w:p>
      <w:pPr>
        <w:spacing w:after="0"/>
        <w:ind w:left="0"/>
        <w:jc w:val="both"/>
      </w:pPr>
      <w:r>
        <w:rPr>
          <w:rFonts w:ascii="Times New Roman"/>
          <w:b w:val="false"/>
          <w:i w:val="false"/>
          <w:color w:val="000000"/>
          <w:sz w:val="28"/>
        </w:rPr>
        <w:t>
      деген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3 841 219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8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82"/>
    <w:bookmarkStart w:name="z84" w:id="83"/>
    <w:p>
      <w:pPr>
        <w:spacing w:after="0"/>
        <w:ind w:left="0"/>
        <w:jc w:val="both"/>
      </w:pPr>
      <w:r>
        <w:rPr>
          <w:rFonts w:ascii="Times New Roman"/>
          <w:b w:val="false"/>
          <w:i w:val="false"/>
          <w:color w:val="000000"/>
          <w:sz w:val="28"/>
        </w:rPr>
        <w:t>
      мына:</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2 232 997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84"/>
    <w:p>
      <w:pPr>
        <w:spacing w:after="0"/>
        <w:ind w:left="0"/>
        <w:jc w:val="both"/>
      </w:pPr>
      <w:r>
        <w:rPr>
          <w:rFonts w:ascii="Times New Roman"/>
          <w:b w:val="false"/>
          <w:i w:val="false"/>
          <w:color w:val="000000"/>
          <w:sz w:val="28"/>
        </w:rPr>
        <w:t>
      деген жолдар мынадай редакцияда жазылсын: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1241"/>
        <w:gridCol w:w="8391"/>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2 222 118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6" w:id="8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w:t>
      </w:r>
      <w:r>
        <w:rPr>
          <w:rFonts w:ascii="Times New Roman"/>
          <w:b w:val="false"/>
          <w:i w:val="false"/>
          <w:color w:val="000000"/>
          <w:sz w:val="28"/>
        </w:rPr>
        <w:t xml:space="preserve"> осы қаулыға 3-қосымшаға сәйкес жаңа редакцияда жазылсын;</w:t>
      </w:r>
    </w:p>
    <w:bookmarkEnd w:id="85"/>
    <w:bookmarkStart w:name="z87" w:id="8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86"/>
    <w:bookmarkStart w:name="z88" w:id="87"/>
    <w:p>
      <w:pPr>
        <w:spacing w:after="0"/>
        <w:ind w:left="0"/>
        <w:jc w:val="both"/>
      </w:pPr>
      <w:r>
        <w:rPr>
          <w:rFonts w:ascii="Times New Roman"/>
          <w:b w:val="false"/>
          <w:i w:val="false"/>
          <w:color w:val="000000"/>
          <w:sz w:val="28"/>
        </w:rPr>
        <w:t>
      реттік нөмірі 24-жол мынадай редакцияда жазылсын:</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936"/>
        <w:gridCol w:w="4702"/>
        <w:gridCol w:w="726"/>
        <w:gridCol w:w="754"/>
        <w:gridCol w:w="2184"/>
        <w:gridCol w:w="1384"/>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жан басына шаққандағы қаржыландыруды әдіснамалық қамтамасыз ету және мониторингтеу бойынша көрсетілетін қызметтер</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жан басына шаққандағы нормативтік қаржыландыруды әдіснамалық қамтамасыз ету және мониторингтеу бойынша көрсетілетін қызметтерді орындау аясында: мектепке дейінгі тәрбие мен оқытуды жан басына шаққандағы нормативтік қаржыландыруды іске асыру мәселелері бойынша Қазақстан Республикасының нормативтік құқықтық актілерін әзірлеуді және </w:t>
            </w:r>
            <w:r>
              <w:br/>
            </w:r>
            <w:r>
              <w:rPr>
                <w:rFonts w:ascii="Times New Roman"/>
                <w:b w:val="false"/>
                <w:i w:val="false"/>
                <w:color w:val="000000"/>
                <w:sz w:val="20"/>
              </w:rPr>
              <w:t xml:space="preserve">
оларға өзгерістер мен толықтырулар енгізілуін келісуге ықпал етуді; мектепке дейінгі тәрбие мен оқыту ұйымдарының </w:t>
            </w:r>
            <w:r>
              <w:br/>
            </w:r>
            <w:r>
              <w:rPr>
                <w:rFonts w:ascii="Times New Roman"/>
                <w:b w:val="false"/>
                <w:i w:val="false"/>
                <w:color w:val="000000"/>
                <w:sz w:val="20"/>
              </w:rPr>
              <w:t>
және жергілікті атқарушы органдарының әкімшілігі үшін мектепке дейінгі тәрбие мен оқытуды жан басына шаққандағы нормативтік қаржыландыруды іске асыру мәселелері бойынша консультациялар ұйымдастыруды және өткізуді; жан басына шаққандағы нормативтік қаржыландыруды іске асыру барысында туындайтын проблемаларды талдау және тиісті ұсыныстар енгізуді жүзеге асырады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098 "Мектепке дейінгі тәрбие мен білім беруге қолжетімділікті қамтамасыз ету" </w:t>
            </w:r>
            <w:r>
              <w:br/>
            </w:r>
            <w:r>
              <w:rPr>
                <w:rFonts w:ascii="Times New Roman"/>
                <w:b w:val="false"/>
                <w:i w:val="false"/>
                <w:color w:val="000000"/>
                <w:sz w:val="20"/>
              </w:rPr>
              <w:t>
102 "Мектепке дейінгі білім беру саласындағы әдіснамалық қамтамасыз ету"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8"/>
    <w:p>
      <w:pPr>
        <w:spacing w:after="0"/>
        <w:ind w:left="0"/>
        <w:jc w:val="both"/>
      </w:pPr>
      <w:r>
        <w:rPr>
          <w:rFonts w:ascii="Times New Roman"/>
          <w:b w:val="false"/>
          <w:i w:val="false"/>
          <w:color w:val="000000"/>
          <w:sz w:val="28"/>
        </w:rPr>
        <w:t>
      реттік нөмірі 28-жол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95"/>
        <w:gridCol w:w="7926"/>
        <w:gridCol w:w="368"/>
        <w:gridCol w:w="438"/>
        <w:gridCol w:w="1107"/>
        <w:gridCol w:w="109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 және Халықаралық бакалавриат оқу бағдарламасын енгізе отырып, оқушылардың Назарбаев Зияткерлік мектептерінің жатақханаларында тұруын ескере отырып, 7-12 сыныптары оқушыларына республикалық комиссия тағайындаған Қазақстан Республикасының Тұңғыш Президенті – Елбасының "Өркен" білім беру грантын іске асыру жөніндегі көрсетілетін қызметтер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29 534 447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9"/>
    <w:p>
      <w:pPr>
        <w:spacing w:after="0"/>
        <w:ind w:left="0"/>
        <w:jc w:val="both"/>
      </w:pPr>
      <w:r>
        <w:rPr>
          <w:rFonts w:ascii="Times New Roman"/>
          <w:b w:val="false"/>
          <w:i w:val="false"/>
          <w:color w:val="000000"/>
          <w:sz w:val="28"/>
        </w:rPr>
        <w:t>
      реттік нөмірі 36-жол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1355"/>
        <w:gridCol w:w="6661"/>
        <w:gridCol w:w="539"/>
        <w:gridCol w:w="559"/>
        <w:gridCol w:w="1702"/>
        <w:gridCol w:w="102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жан басына шаққандағы нормативтік қаржыландыруды енгізуді сүйемелдеу және мониторингтеу жөніндегі көрсетілетін қызметтер</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ұйымдарында жан басына шаққандағы нормативтік қаржыландыруды енгізуді сүйемелдеу және мониторингтеу жөніндегі қызметтерді орындау аясында: </w:t>
            </w:r>
            <w:r>
              <w:br/>
            </w:r>
            <w:r>
              <w:rPr>
                <w:rFonts w:ascii="Times New Roman"/>
                <w:b w:val="false"/>
                <w:i w:val="false"/>
                <w:color w:val="000000"/>
                <w:sz w:val="20"/>
              </w:rPr>
              <w:t>
Қазақстан Республикасының жан басына шаққандағы қаржыландыруды іске асыру мәселелері бойынша нормативтік құқықтық актілеріне өзгерістер мен толықтырулар енгізу жобаларын әзірлеуді; пилоттық мектептердің қызметкерлері мен мүдделі жергілікті атқарушы органдардың өкілдері үшін жан басына шаққандағы нормативтік қаржыландыруға көшу мәселелері бойынша консультациялар ұйымдастыруды және өткізуді; жан басына шаққандағы нормативтік қаржыландыруды іске асыру барысы мен нәтижелері туралы деректер жинауды, мониторингтеуді және талдауды; "Қаржы орталығы" АҚ-ның білім беру ұйымдарында жан басына қаржыландырудың енгізілуін сүйемелдеу және мониторингтеу жөніндегі қызметін</w:t>
            </w:r>
            <w:r>
              <w:br/>
            </w:r>
            <w:r>
              <w:rPr>
                <w:rFonts w:ascii="Times New Roman"/>
                <w:b w:val="false"/>
                <w:i w:val="false"/>
                <w:color w:val="000000"/>
                <w:sz w:val="20"/>
              </w:rPr>
              <w:t>
басқарудың ақпараттық (автоматтандырылған) жүйесінің жұмысын ұйымдастыруды жүзеге асырады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"Сапалы мектеп біліміне қолжетімділікті қамтамасыз ету" </w:t>
            </w:r>
            <w:r>
              <w:br/>
            </w:r>
            <w:r>
              <w:rPr>
                <w:rFonts w:ascii="Times New Roman"/>
                <w:b w:val="false"/>
                <w:i w:val="false"/>
                <w:color w:val="000000"/>
                <w:sz w:val="20"/>
              </w:rPr>
              <w:t>
106 "Оператордың жан басына шаққандағы қаржыландыру жөніндегі көрсететін қызметтеріне ақы төлеу"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90"/>
    <w:p>
      <w:pPr>
        <w:spacing w:after="0"/>
        <w:ind w:left="0"/>
        <w:jc w:val="both"/>
      </w:pPr>
      <w:r>
        <w:rPr>
          <w:rFonts w:ascii="Times New Roman"/>
          <w:b w:val="false"/>
          <w:i w:val="false"/>
          <w:color w:val="000000"/>
          <w:sz w:val="28"/>
        </w:rPr>
        <w:t>
      реттік нөмірлері 44 және 45-жолдар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851"/>
        <w:gridCol w:w="5229"/>
        <w:gridCol w:w="593"/>
        <w:gridCol w:w="762"/>
        <w:gridCol w:w="2053"/>
        <w:gridCol w:w="1311"/>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нормативтік қаржыландыруды енгізуді әдіснамалық қамтамасыз ету және мониторингтеу жөніндегі көрсетілетін қызметтер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жан басына шаққандағы нормативтік қаржыландыруды енгізуді әдіснамалық қамтамасыз ету және мониторингтеу бойынша қызметтерді орындау аясында: − техникалық және кәсіптік білім беруді жан басына шаққандағы нормативтік қаржыландыруды іске асыру мәселелері жөніндегі Қазақстан Республикасының жаңа нормативтік құқықтық актілерін әзірлеуді және оларды келісуге жәрдемдесуді, сондай-ақ қолданыстағыларға өзгерістер мен толықтырулар енгізуді;</w:t>
            </w:r>
            <w:r>
              <w:br/>
            </w:r>
            <w:r>
              <w:rPr>
                <w:rFonts w:ascii="Times New Roman"/>
                <w:b w:val="false"/>
                <w:i w:val="false"/>
                <w:color w:val="000000"/>
                <w:sz w:val="20"/>
              </w:rPr>
              <w:t>
- техникалық және кәсіптік білім беру ұйымдарында жан басына шаққандағы қаржыландыруды іске асыру мәселелері бойынша деректер жинауды және мониторинг жүргізуді; - жан басына шаққандағы қаржыландыруға көшу мәселелері бойынша жергілікті атқарушы органдарға және колледждердің қызметкерлеріне консультациялық-түсіндіру жұмыстарын ұйымдастыруды және өткізуді жүзеге асырады.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101 "Техникалық және кәсіптік, орта білімнен кейінгі білім саласындағы әдіснамалық қамтамасыз ету"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әзірлеу бойынша көрсетілетін қызметтер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оның ішінде WorldSkills халықаралық стандарттары негізінде мамандықтар бойынша білім беру бағдарламаларын, кейіннен оларды Қазақстан Республикасының техникалық және кәсіптік, орта білімнен кейінгі білім беру жүйесіне енгізу арқылы әзірлеу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91"/>
    <w:p>
      <w:pPr>
        <w:spacing w:after="0"/>
        <w:ind w:left="0"/>
        <w:jc w:val="both"/>
      </w:pPr>
      <w:r>
        <w:rPr>
          <w:rFonts w:ascii="Times New Roman"/>
          <w:b w:val="false"/>
          <w:i w:val="false"/>
          <w:color w:val="000000"/>
          <w:sz w:val="28"/>
        </w:rPr>
        <w:t>
      реттік нөмірлері 47, 48, 49, 50, 51, 52 және 53-жолдар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98"/>
        <w:gridCol w:w="7994"/>
        <w:gridCol w:w="244"/>
        <w:gridCol w:w="325"/>
        <w:gridCol w:w="1123"/>
        <w:gridCol w:w="84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ұйымының талаптарын ескере отырып, халықаралық деңгейде кәсіби шеберлік конкурстарын ұйымдастыру және өткізу</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Europe Будапешт қаласында (Мажарстан), WorldSkills Russia Мәскеу қаласында (Ресей Федерациясы) өтетін халықаралық чемпионаттарда Қазақстан ұлттық құрамасы мүшелерінің қатысуы үшін Ұлттық оператордың WorldSkills Kazakhstan Ұлттық чемпионатын ұйымдастыруы және өткізуі, WorldSkills International және WorldSkills Europe халықаралық қауымдастықтарына жылдық мүшелік жарналарды төлеу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процесі" зерттеуін жүргізу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білім беру қоры ұсынған міндетті индикаторларды қоса отырып, 12 өңірлік және жылдық есептерді қалыптастыру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бойынша үлгілік оқу бағдарламалары мен жоспарларын әзірлеу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қажеттілігін ескере отырып, Қазақстан Республикасының Ұлттық біліктілік шеңберінің 5- деңгейіндегі кадрларды тиімді даярлауды қамтамасыз ету үшін кәсіптік стандарттар мен салалық біліктілік шеңберінің талаптарын ескере отырып, орта білімнен кейінгі білім беру мамандықтары бойынша үлгілік оқу бағдарламалары мен жоспарларын әзірлеу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қажеттіліктері ерекше адамдар арасынан мамандар даярлауды жүзеге асыратын техникалық және кәсіптік, орта білімнен кейінгі білім беру оқыту орындарын қамтамасыз ету мақсатында білім беру қажеттіліктері ерекше адамдар үшін техникалық және кәсіптік, орта білімнен кейінгі білім беру мамандықтары бойынша арнайы оқу бағдарламаларын әзірлеу.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жүйесі үшін өзектендірілген үлгілік оқу жоспарлары мен бағдарламалары бойынша оқу құралдарын әзірлеуді ұйымдастыру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ұйымдарының кітапхана қорын толықтыру мақсатында өзектендірілген үлгілік оқу жоспарлары мен бағдарламалар бойынша оқу құралдарын әзірлеуді ұйымдастыру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"Техникалық және кәсіптік білімі бар кадрлармен қамтамасыз ету" </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w:t>
            </w:r>
            <w:r>
              <w:br/>
            </w:r>
            <w:r>
              <w:rPr>
                <w:rFonts w:ascii="Times New Roman"/>
                <w:b w:val="false"/>
                <w:i w:val="false"/>
                <w:color w:val="000000"/>
                <w:sz w:val="20"/>
              </w:rPr>
              <w:t>
тыру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
102 "Жоғары және жоғары оқу орнынан кейінгі білімі бар мамандарды даярлау және "Назарбаев Университеті" ДБҰ қызметін ұйымдастыру жөніндегі қызмет</w:t>
            </w:r>
            <w:r>
              <w:br/>
            </w:r>
            <w:r>
              <w:rPr>
                <w:rFonts w:ascii="Times New Roman"/>
                <w:b w:val="false"/>
                <w:i w:val="false"/>
                <w:color w:val="000000"/>
                <w:sz w:val="20"/>
              </w:rPr>
              <w:t>
тер"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33 078 680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негізінде жоғары білім беруді қаржыландырудың жаңа нысандарын әзірлеу жөніндегі көрсетілетін қызметтер</w:t>
            </w:r>
          </w:p>
        </w:tc>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жан басына шаққандағы нормативтiк қаржыландыруды енгiзудi әдіснамалық қамтамасыз ету және мониторингтеу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92"/>
    <w:p>
      <w:pPr>
        <w:spacing w:after="0"/>
        <w:ind w:left="0"/>
        <w:jc w:val="both"/>
      </w:pPr>
      <w:r>
        <w:rPr>
          <w:rFonts w:ascii="Times New Roman"/>
          <w:b w:val="false"/>
          <w:i w:val="false"/>
          <w:color w:val="000000"/>
          <w:sz w:val="28"/>
        </w:rPr>
        <w:t>
      реттік нөмірі 55-жол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358"/>
        <w:gridCol w:w="5633"/>
        <w:gridCol w:w="512"/>
        <w:gridCol w:w="532"/>
        <w:gridCol w:w="1698"/>
        <w:gridCol w:w="1134"/>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студенттік кредиттерді қайтару және жас мамандар мен философия докторларының (PhD) жұмысқа орналасуын мониторингтеу бойынша көрсетілетін қызметтер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және оларға қызмет көрсету, ауылдық квота шегінде білім беру гранты бойынша, философия докторы (Phd) бағдарламасы бойынша білім алған Қазақстан Республикасының жоғары оқу орындары түлектерінің ауылдық елді мекендерде орналасқан білім беру ұйымдарына және денсаулық сақтау ұйымдарына жұмысқа орналасуының мониторингін қамтамасыз ету және жас мамандардың ауылдық елді мекендерде жұмыспен өтеу міндетін орындау бойынша қызмет көрсету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r>
              <w:br/>
            </w: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 w:id="93"/>
    <w:p>
      <w:pPr>
        <w:spacing w:after="0"/>
        <w:ind w:left="0"/>
        <w:jc w:val="both"/>
      </w:pPr>
      <w:r>
        <w:rPr>
          <w:rFonts w:ascii="Times New Roman"/>
          <w:b w:val="false"/>
          <w:i w:val="false"/>
          <w:color w:val="000000"/>
          <w:sz w:val="28"/>
        </w:rPr>
        <w:t>
      реттік нөмірі 59-жол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048"/>
        <w:gridCol w:w="2199"/>
        <w:gridCol w:w="994"/>
        <w:gridCol w:w="1032"/>
        <w:gridCol w:w="3291"/>
        <w:gridCol w:w="189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Мемлекеттік білім беру жинақтау жүйесінің жұмыс істеуін қамтамасыз ету жөніндегі қызметтерді ұсынуы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берудің жинақтау жүйесінің жұмыс істеуін қамтамасыз ету бойынша оператордың көрсетілетін қызметін ұсыну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112 "Мемлекеттік білім беру жинақтау жүйесі операторының қызметтеріне ақы төлеу"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94"/>
    <w:p>
      <w:pPr>
        <w:spacing w:after="0"/>
        <w:ind w:left="0"/>
        <w:jc w:val="both"/>
      </w:pPr>
      <w:r>
        <w:rPr>
          <w:rFonts w:ascii="Times New Roman"/>
          <w:b w:val="false"/>
          <w:i w:val="false"/>
          <w:color w:val="000000"/>
          <w:sz w:val="28"/>
        </w:rPr>
        <w:t>
      реттік нөмірлері 69 және 70-жолдар мынадай редакцияда жазылсын: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338"/>
        <w:gridCol w:w="3325"/>
        <w:gridCol w:w="673"/>
        <w:gridCol w:w="1170"/>
        <w:gridCol w:w="2738"/>
        <w:gridCol w:w="1487"/>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талаптарға сәйкес техникалық және кәсіптік білім беру ұйымдарының басшылары мен инженерлік - педагогикалық жұмыскерлердің біліктілігін арттыру курстарын өткізу және ұйымдастыру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жүйесі қызметкерлерінің біліктілігін арттыру жөніндегі көрсетілетін қызметтер</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біліктілігін үздіксіз арттырудың тиімді үлгісін құру арқылы жоғары білім беру жүйелерінің педагог қызметкерлерінің біліктілігін арттыру бойынша көрсетілетін қызметтерді ұсыну.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"Мемлекеттік жоғары және жоғары оқу орнынан кейінгі білім беру ұйымдары кадрларының біліктілігін арттыру және қайта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95"/>
    <w:p>
      <w:pPr>
        <w:spacing w:after="0"/>
        <w:ind w:left="0"/>
        <w:jc w:val="both"/>
      </w:pPr>
      <w:r>
        <w:rPr>
          <w:rFonts w:ascii="Times New Roman"/>
          <w:b w:val="false"/>
          <w:i w:val="false"/>
          <w:color w:val="000000"/>
          <w:sz w:val="28"/>
        </w:rPr>
        <w:t>
      реттік нөмірі 79-жол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324"/>
        <w:gridCol w:w="2598"/>
        <w:gridCol w:w="1133"/>
        <w:gridCol w:w="1484"/>
        <w:gridCol w:w="1584"/>
        <w:gridCol w:w="2411"/>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w:t>
            </w:r>
            <w:r>
              <w:br/>
            </w:r>
            <w:r>
              <w:rPr>
                <w:rFonts w:ascii="Times New Roman"/>
                <w:b w:val="false"/>
                <w:i w:val="false"/>
                <w:color w:val="000000"/>
                <w:sz w:val="20"/>
              </w:rPr>
              <w:t>
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АҚ</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w:t>
            </w:r>
            <w:r>
              <w:br/>
            </w:r>
            <w:r>
              <w:rPr>
                <w:rFonts w:ascii="Times New Roman"/>
                <w:b w:val="false"/>
                <w:i w:val="false"/>
                <w:color w:val="000000"/>
                <w:sz w:val="20"/>
              </w:rPr>
              <w:t>
лық сақтау ұйымда-ры кадр-ларының біліктілі-</w:t>
            </w:r>
            <w:r>
              <w:br/>
            </w:r>
            <w:r>
              <w:rPr>
                <w:rFonts w:ascii="Times New Roman"/>
                <w:b w:val="false"/>
                <w:i w:val="false"/>
                <w:color w:val="000000"/>
                <w:sz w:val="20"/>
              </w:rPr>
              <w:t xml:space="preserve">
гін арттыру және оларды қайта даярлау"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1 256 684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96"/>
    <w:p>
      <w:pPr>
        <w:spacing w:after="0"/>
        <w:ind w:left="0"/>
        <w:jc w:val="both"/>
      </w:pPr>
      <w:r>
        <w:rPr>
          <w:rFonts w:ascii="Times New Roman"/>
          <w:b w:val="false"/>
          <w:i w:val="false"/>
          <w:color w:val="000000"/>
          <w:sz w:val="28"/>
        </w:rPr>
        <w:t>
      реттік нөмірлері 81 және 82-жолдар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1"/>
        <w:gridCol w:w="1722"/>
        <w:gridCol w:w="497"/>
        <w:gridCol w:w="5770"/>
        <w:gridCol w:w="1637"/>
        <w:gridCol w:w="105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инновация-лық медицина-лық технология-ларды дамыту бойынша жұмысты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Сызғанов атындағы Хирургия ұлттық ғылыми орталығы" АҚ, "Ұлттық ғылыми медици-налық орталық" АҚ, "University Medical Center" корпора-тивтік қоры, "Ұлттық ғылыми кардио-хирургия орталығы" АҚ, "Ұлттық нейро-хирургия орталығы" АҚ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3 010 496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тарту арқылы отандық клиникаларда жоғары технологияларды дамыту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 "Ұлттық ғылыми медициналық орталық" АҚ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1 221 057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97"/>
    <w:p>
      <w:pPr>
        <w:spacing w:after="0"/>
        <w:ind w:left="0"/>
        <w:jc w:val="both"/>
      </w:pPr>
      <w:r>
        <w:rPr>
          <w:rFonts w:ascii="Times New Roman"/>
          <w:b w:val="false"/>
          <w:i w:val="false"/>
          <w:color w:val="000000"/>
          <w:sz w:val="28"/>
        </w:rPr>
        <w:t>
      реттік нөмірі 96-жол мынадай редакцияда жазылсын:</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875"/>
        <w:gridCol w:w="2550"/>
        <w:gridCol w:w="803"/>
        <w:gridCol w:w="956"/>
        <w:gridCol w:w="2052"/>
        <w:gridCol w:w="238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және спорттық резерв спортшыларын даярлау, олимпиадалық спорт түрлері бойынша ұлттық құрама командалар мүшелерінің халықаралық спорт жарыстарына қатысуға даярлауды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Республикасының ұлттық құрама командасының халықаралық жарыстарға қатысуы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олимпиада комитеті" ҚБ</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 "Жоғары жетістіктер спортын дамыту" </w:t>
            </w:r>
            <w:r>
              <w:br/>
            </w:r>
            <w:r>
              <w:rPr>
                <w:rFonts w:ascii="Times New Roman"/>
                <w:b w:val="false"/>
                <w:i w:val="false"/>
                <w:color w:val="000000"/>
                <w:sz w:val="20"/>
              </w:rPr>
              <w:t>
100 "Жоғары жетістіктер спортын дамытуды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12 377 163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98"/>
    <w:p>
      <w:pPr>
        <w:spacing w:after="0"/>
        <w:ind w:left="0"/>
        <w:jc w:val="both"/>
      </w:pPr>
      <w:r>
        <w:rPr>
          <w:rFonts w:ascii="Times New Roman"/>
          <w:b w:val="false"/>
          <w:i w:val="false"/>
          <w:color w:val="000000"/>
          <w:sz w:val="28"/>
        </w:rPr>
        <w:t>
      реттік нөмірі 105-жол мынадай редакцияда жазылсын: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23"/>
        <w:gridCol w:w="880"/>
        <w:gridCol w:w="1037"/>
        <w:gridCol w:w="1490"/>
        <w:gridCol w:w="2490"/>
        <w:gridCol w:w="3388"/>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121 574 921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 w:id="99"/>
    <w:p>
      <w:pPr>
        <w:spacing w:after="0"/>
        <w:ind w:left="0"/>
        <w:jc w:val="both"/>
      </w:pPr>
      <w:r>
        <w:rPr>
          <w:rFonts w:ascii="Times New Roman"/>
          <w:b w:val="false"/>
          <w:i w:val="false"/>
          <w:color w:val="000000"/>
          <w:sz w:val="28"/>
        </w:rPr>
        <w:t>
      реттік нөмірі 145-жол мынадай редакцияда жазылсын:</w:t>
      </w:r>
    </w:p>
    <w:bookmarkEnd w:id="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515"/>
        <w:gridCol w:w="1325"/>
        <w:gridCol w:w="628"/>
        <w:gridCol w:w="881"/>
        <w:gridCol w:w="6129"/>
        <w:gridCol w:w="1971"/>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 өткізу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Астана экономикалық форумының өткізілуін қамтамасыз ету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r>
              <w:br/>
            </w:r>
            <w:r>
              <w:rPr>
                <w:rFonts w:ascii="Times New Roman"/>
                <w:b w:val="false"/>
                <w:i w:val="false"/>
                <w:color w:val="000000"/>
                <w:sz w:val="20"/>
              </w:rPr>
              <w:t>
109 "Астана экономикалық форумын өткізуді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1 197 235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100"/>
    <w:p>
      <w:pPr>
        <w:spacing w:after="0"/>
        <w:ind w:left="0"/>
        <w:jc w:val="both"/>
      </w:pPr>
      <w:r>
        <w:rPr>
          <w:rFonts w:ascii="Times New Roman"/>
          <w:b w:val="false"/>
          <w:i w:val="false"/>
          <w:color w:val="000000"/>
          <w:sz w:val="28"/>
        </w:rPr>
        <w:t>
      реттік нөмірі 167-жол мынадай редакцияда жазылсын:</w:t>
      </w:r>
    </w:p>
    <w:bookmarkEnd w:id="1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106"/>
        <w:gridCol w:w="5333"/>
        <w:gridCol w:w="537"/>
        <w:gridCol w:w="600"/>
        <w:gridCol w:w="1944"/>
        <w:gridCol w:w="124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 Федерациясы жалдаған объектілердің құрамынан шығаруға жататын "Зенит-М" ғарыш зымыран кешенінің жерүсті ғарыш инфрақұрылымы объектілерін күтіп-ұстау және пайдалану</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объектілерінің қабылдау-тапсыру рәсімдерін ұйымдастыру мен қамтамасыз ету жөніндегі іс-шараларды, "Зенит-М" ғарыш зымыран кешенінің берілген объектілерін күзетуді, қажет болған кезде ұйымдарды тарта отырып, техникалық қызмет көрсетуді қоса алғанда "Зенит-М" ҒЗК жерүсті ғарыштық инфрақұрылымының объектілерін жұмыс күйінде ұстау үшін техникалық және технологиялық қолдауға арналған жұмыстар мен іс-шаралар кешені және аталған жұмыстарды ұйымдасты</w:t>
            </w:r>
            <w:r>
              <w:br/>
            </w:r>
            <w:r>
              <w:rPr>
                <w:rFonts w:ascii="Times New Roman"/>
                <w:b w:val="false"/>
                <w:i w:val="false"/>
                <w:color w:val="000000"/>
                <w:sz w:val="20"/>
              </w:rPr>
              <w:t>
ру үшін қажет басқа да іс-шаралар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1 254 566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101"/>
    <w:p>
      <w:pPr>
        <w:spacing w:after="0"/>
        <w:ind w:left="0"/>
        <w:jc w:val="both"/>
      </w:pPr>
      <w:r>
        <w:rPr>
          <w:rFonts w:ascii="Times New Roman"/>
          <w:b w:val="false"/>
          <w:i w:val="false"/>
          <w:color w:val="000000"/>
          <w:sz w:val="28"/>
        </w:rPr>
        <w:t>
      3. Қазақстан Республикасының Қаржы министрлігі республикалық бюджеттік бағдарламалардың мүдделі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101"/>
    <w:bookmarkStart w:name="z103" w:id="102"/>
    <w:p>
      <w:pPr>
        <w:spacing w:after="0"/>
        <w:ind w:left="0"/>
        <w:jc w:val="both"/>
      </w:pPr>
      <w:r>
        <w:rPr>
          <w:rFonts w:ascii="Times New Roman"/>
          <w:b w:val="false"/>
          <w:i w:val="false"/>
          <w:color w:val="000000"/>
          <w:sz w:val="28"/>
        </w:rPr>
        <w:t>
      4. Осы қаулы 2018 жылғы 1 қаңтардан бастап қолданысқа енгiзiледi.</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880 қаулысына</w:t>
            </w:r>
            <w:r>
              <w:br/>
            </w:r>
            <w:r>
              <w:rPr>
                <w:rFonts w:ascii="Times New Roman"/>
                <w:b w:val="false"/>
                <w:i w:val="false"/>
                <w:color w:val="000000"/>
                <w:sz w:val="20"/>
              </w:rPr>
              <w:t>1-қосымша</w:t>
            </w:r>
          </w:p>
        </w:tc>
      </w:tr>
    </w:tbl>
    <w:bookmarkStart w:name="z105" w:id="103"/>
    <w:p>
      <w:pPr>
        <w:spacing w:after="0"/>
        <w:ind w:left="0"/>
        <w:jc w:val="left"/>
      </w:pPr>
      <w:r>
        <w:rPr>
          <w:rFonts w:ascii="Times New Roman"/>
          <w:b/>
          <w:i w:val="false"/>
          <w:color w:val="000000"/>
        </w:rPr>
        <w:t xml:space="preserve"> 2018 жылға арналған республикалық бюджет көрсеткіштерін түзету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15"/>
        <w:gridCol w:w="915"/>
        <w:gridCol w:w="7111"/>
        <w:gridCol w:w="24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игерілмеген кезде 10 %-дан аспайтын көлемде қаражатты қайта бөлу</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-1 871 446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-109 177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-421 853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-374 254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-1 264 983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-1 235 389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ақпаратты ұсынуды қамтамасыз ету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қалыптастыру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-198 136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-1 610 004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-1 089 020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-188 503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-900 517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-108 491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-397 599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-397 599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-675 785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-648 964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-335 646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-182 163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және қайта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-288 865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мемлекеттік-жекешелік әріптестік жобалары және концессиялық жобалар бойынша техникалық көмек іс-шараларын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-1 992 740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-1 992 740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-1 837 821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орнықты дамуы: әлеуметтік интеграция және инклюзия бойынша бағдарламаларды ілгерілету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көрсетілетін қызметтер шеңберінде әлеуметтік жұмыстың тиімді жүйесін дамыту үшін техникалық қолдау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бағдарламасын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-728 618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-727 788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-403 002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-324 786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-205 158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-170 137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патриотизмді нығайту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жүзеге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-1 617 970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-1 611 781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-1 611 781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-271 239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-245 952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өсімін молайту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-395 771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-298 908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-273 571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-87 307</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-52 048</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-35 259</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11 259 071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11 781 962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11 781 962</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-202 205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-317 051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-317 051</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-1 299 000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880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3-қосымша</w:t>
            </w:r>
          </w:p>
        </w:tc>
      </w:tr>
    </w:tbl>
    <w:bookmarkStart w:name="z108" w:id="104"/>
    <w:p>
      <w:pPr>
        <w:spacing w:after="0"/>
        <w:ind w:left="0"/>
        <w:jc w:val="left"/>
      </w:pPr>
      <w:r>
        <w:rPr>
          <w:rFonts w:ascii="Times New Roman"/>
          <w:b/>
          <w:i w:val="false"/>
          <w:color w:val="000000"/>
        </w:rPr>
        <w:t xml:space="preserve"> Қазақстан Республикасы Ішкі істер және Қорғаныс министрліктерінің басым республикалық бюджеттік инвестицияларының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
        <w:gridCol w:w="283"/>
        <w:gridCol w:w="287"/>
        <w:gridCol w:w="1137"/>
        <w:gridCol w:w="3342"/>
        <w:gridCol w:w="3342"/>
        <w:gridCol w:w="3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880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7 желтоқсандағы</w:t>
            </w:r>
            <w:r>
              <w:br/>
            </w:r>
            <w:r>
              <w:rPr>
                <w:rFonts w:ascii="Times New Roman"/>
                <w:b w:val="false"/>
                <w:i w:val="false"/>
                <w:color w:val="000000"/>
                <w:sz w:val="20"/>
              </w:rPr>
              <w:t>№ 823 қаулысына</w:t>
            </w:r>
            <w:r>
              <w:br/>
            </w:r>
            <w:r>
              <w:rPr>
                <w:rFonts w:ascii="Times New Roman"/>
                <w:b w:val="false"/>
                <w:i w:val="false"/>
                <w:color w:val="000000"/>
                <w:sz w:val="20"/>
              </w:rPr>
              <w:t>30-қосымша</w:t>
            </w:r>
          </w:p>
        </w:tc>
      </w:tr>
    </w:tbl>
    <w:bookmarkStart w:name="z111" w:id="105"/>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71"/>
        <w:gridCol w:w="871"/>
        <w:gridCol w:w="2253"/>
        <w:gridCol w:w="2478"/>
        <w:gridCol w:w="2478"/>
        <w:gridCol w:w="2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126 044 348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126 044 348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118 904 133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