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8a51" w14:textId="0618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"Инвестицияларды мемлекеттік қолдауды іске асырудың кейбір мәселелері туралы" Қазақстан Республикасы Үкіметінің 2016 жылғы 14 қаңтардағы № 13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29 желтоқсандағы № 917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2018 жылғы 3 тамыздан бастап қолданысқа енгізіледі.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"Инвестицияларды мемлекеттік қолдауды іске асырудың кейбір мәселелері туралы" Қазақстан Республикасы Үкіметінің 2016 жылғы 14 қаңтардағы № 13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3-4, 14-құжат)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инвестициялық жобаларды іске асыруға арналған қызметтің басым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"ескертпе: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2020 жылғы 1 қаңтардан бастап ақ қант (СЭҚ ТН коды 170199) кедендік әкелу бажынан босатылмайды;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2019 жылғы қаңтардан бастап қолданысқа енгізілген, ауылдық елді мекендерде, шағын қалаларда орналасқан;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2019 жылғы 1 қаңтардан бастап қолданысқа енгізілген, республикалық, облыстық және жергілікті маңызы бар жолдың жол маңындағы жолағында орналасқан.".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2018 жылғы 3 тамыздан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