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365cb" w14:textId="c4365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жұмыстарының 2018 жылға арналған жоспары туралы" Қазақстан Республикасы Үкіметінің 2017 жылғы 28 желтоқсандағы № 894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29 желтоқсандағы № 918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Үкіметінің заң жобалау жұмыстарының 2018 жылға арналған жоспары туралы" Қазақстан Республикасы Үкіметінің 2017 жылғы 28 желтоқсандағы № 894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2017 ж., № 68-69-70, 421-құжат)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заң жобалау жұмыстарының 2018 жылға арналған 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15-2 және15-3-жолдар алып тасталсын.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