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840f" w14:textId="ee58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29 желтоқсандағы № 920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министрлiгi Мемлекеттік кірістер комитетiнің қарамағындағы мемлекеттік мекемелер қайта ұйымдастырылсын.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25.01.2019 </w:t>
      </w:r>
      <w:r>
        <w:rPr>
          <w:rFonts w:ascii="Times New Roman"/>
          <w:b w:val="false"/>
          <w:i w:val="false"/>
          <w:color w:val="000000"/>
          <w:sz w:val="28"/>
        </w:rPr>
        <w:t>№ 19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қаулының 1-тармағында көзделген іс-шара орындалғаннан кейін "Қазақстан Республикасы Қаржы министрлiгi Қаржы мониторингі комитеті Алматы қаласы бойынша Қаржы мониторингі департаменті" республикалық мемлекеттік мекемесі "Қазақстан Республикасы Қаржы министрлiгi Қаржы мониторингі комитетінің Алматы қаласы бойынша Экономикалық тергеу департаменті" республикалық мемлекеттік мекемесіне қосу жолымен қайта ұйымдастырылсын.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25.01.2019 </w:t>
      </w:r>
      <w:r>
        <w:rPr>
          <w:rFonts w:ascii="Times New Roman"/>
          <w:b w:val="false"/>
          <w:i w:val="false"/>
          <w:color w:val="000000"/>
          <w:sz w:val="28"/>
        </w:rPr>
        <w:t>№ 19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енгiзiлсiн:</w:t>
      </w:r>
    </w:p>
    <w:bookmarkEnd w:id="3"/>
    <w:p>
      <w:pPr>
        <w:spacing w:after="0"/>
        <w:ind w:left="0"/>
        <w:jc w:val="both"/>
      </w:pPr>
      <w:r>
        <w:rPr>
          <w:rFonts w:ascii="Times New Roman"/>
          <w:b w:val="false"/>
          <w:i w:val="false"/>
          <w:color w:val="000000"/>
          <w:sz w:val="28"/>
        </w:rPr>
        <w:t xml:space="preserve">
      көрсетiлген қаулымен бекiтiлген Қазақстан Республикасы Қаржы министрлiгi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Қаржы министрлiгiнiң Қаржы мониторингі комитетiнің аумақтық органдары – мемлекеттік мекемелерінің тізбесі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6" w:id="4"/>
    <w:p>
      <w:pPr>
        <w:spacing w:after="0"/>
        <w:ind w:left="0"/>
        <w:jc w:val="both"/>
      </w:pPr>
      <w:r>
        <w:rPr>
          <w:rFonts w:ascii="Times New Roman"/>
          <w:b w:val="false"/>
          <w:i w:val="false"/>
          <w:color w:val="000000"/>
          <w:sz w:val="28"/>
        </w:rPr>
        <w:t>
      5. Қазақстан Республикасының Қаржы министрлігі осы қаулыдан туындайтын шараларды қабылдасын.</w:t>
      </w:r>
    </w:p>
    <w:bookmarkEnd w:id="4"/>
    <w:bookmarkStart w:name="z7" w:id="5"/>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Қазақстан Республикасы Қаржы министрлiгi Мемлекеттік кірістер комитетiнің қарамағындағы қайта ұйымдастырылатын республикалық мемлекеттік мекемелердің тізбесі</w:t>
      </w:r>
    </w:p>
    <w:bookmarkEnd w:id="6"/>
    <w:p>
      <w:pPr>
        <w:spacing w:after="0"/>
        <w:ind w:left="0"/>
        <w:jc w:val="both"/>
      </w:pPr>
      <w:r>
        <w:rPr>
          <w:rFonts w:ascii="Times New Roman"/>
          <w:b w:val="false"/>
          <w:i w:val="false"/>
          <w:color w:val="ff0000"/>
          <w:sz w:val="28"/>
        </w:rPr>
        <w:t xml:space="preserve">
      Ескерту. Тізбе жаңа редакцияда - ҚР Үкіметінің 25.01.2019 </w:t>
      </w:r>
      <w:r>
        <w:rPr>
          <w:rFonts w:ascii="Times New Roman"/>
          <w:b w:val="false"/>
          <w:i w:val="false"/>
          <w:color w:val="ff0000"/>
          <w:sz w:val="28"/>
        </w:rPr>
        <w:t>№ 19</w:t>
      </w:r>
      <w:r>
        <w:rPr>
          <w:rFonts w:ascii="Times New Roman"/>
          <w:b w:val="false"/>
          <w:i w:val="false"/>
          <w:color w:val="ff0000"/>
          <w:sz w:val="28"/>
        </w:rPr>
        <w:t xml:space="preserve"> қаулысымен.</w:t>
      </w:r>
    </w:p>
    <w:bookmarkStart w:name="z10" w:id="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Ақмола облысы бойынша экономикалық тергеу департаменті" республикалық мемлекеттік мекемесін бөліп шығару арқылы.</w:t>
      </w:r>
    </w:p>
    <w:bookmarkEnd w:id="7"/>
    <w:bookmarkStart w:name="z46" w:id="8"/>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комитетінің Ақтөбе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Ақтөбе облысы бойынша экономикалық тергеу департаменті" республикалық мемлекеттік мекемесін бөліп шығару арқылы.</w:t>
      </w:r>
    </w:p>
    <w:bookmarkEnd w:id="8"/>
    <w:bookmarkStart w:name="z47" w:id="9"/>
    <w:p>
      <w:pPr>
        <w:spacing w:after="0"/>
        <w:ind w:left="0"/>
        <w:jc w:val="both"/>
      </w:pPr>
      <w:r>
        <w:rPr>
          <w:rFonts w:ascii="Times New Roman"/>
          <w:b w:val="false"/>
          <w:i w:val="false"/>
          <w:color w:val="000000"/>
          <w:sz w:val="28"/>
        </w:rPr>
        <w:t>
      3. "Қазақстан Республикасы Қаржы министрлiгi Мемлекеттік кірістер комитетінің Алматы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Алматы облысы бойынша экономикалық тергеу департаменті" республикалық мемлекеттік мекемесін бөліп шығару арқылы.</w:t>
      </w:r>
    </w:p>
    <w:bookmarkEnd w:id="9"/>
    <w:bookmarkStart w:name="z48" w:id="10"/>
    <w:p>
      <w:pPr>
        <w:spacing w:after="0"/>
        <w:ind w:left="0"/>
        <w:jc w:val="both"/>
      </w:pPr>
      <w:r>
        <w:rPr>
          <w:rFonts w:ascii="Times New Roman"/>
          <w:b w:val="false"/>
          <w:i w:val="false"/>
          <w:color w:val="000000"/>
          <w:sz w:val="28"/>
        </w:rPr>
        <w:t>
      4. "Қазақстан Республикасы Қаржы министрлiгi Мемлекеттік кірістер комитетнің Атырау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Атырау облысы бойынша экономикалық тергеу департаменті" республикалық мемлекеттік мекемесін бөліп шығару арқылы.</w:t>
      </w:r>
    </w:p>
    <w:bookmarkEnd w:id="10"/>
    <w:bookmarkStart w:name="z49" w:id="11"/>
    <w:p>
      <w:pPr>
        <w:spacing w:after="0"/>
        <w:ind w:left="0"/>
        <w:jc w:val="both"/>
      </w:pPr>
      <w:r>
        <w:rPr>
          <w:rFonts w:ascii="Times New Roman"/>
          <w:b w:val="false"/>
          <w:i w:val="false"/>
          <w:color w:val="000000"/>
          <w:sz w:val="28"/>
        </w:rPr>
        <w:t>
      5. "Қазақстан Республикасы Қаржы министрлiгi Мемлекеттік кірістер комитетінің Батыс Қазақстан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Батыс Қазақстан облысы бойынша экономикалық тергеу департаменті" республикалық мемлекеттік мекемесін бөліп шығару арқылы.</w:t>
      </w:r>
    </w:p>
    <w:bookmarkEnd w:id="11"/>
    <w:bookmarkStart w:name="z50" w:id="12"/>
    <w:p>
      <w:pPr>
        <w:spacing w:after="0"/>
        <w:ind w:left="0"/>
        <w:jc w:val="both"/>
      </w:pPr>
      <w:r>
        <w:rPr>
          <w:rFonts w:ascii="Times New Roman"/>
          <w:b w:val="false"/>
          <w:i w:val="false"/>
          <w:color w:val="000000"/>
          <w:sz w:val="28"/>
        </w:rPr>
        <w:t>
      6. "Қазақстан Республикасы Қаржы министрлiгi Мемлекеттік кірістер комитетінің Жамбыл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Жамбыл облысы бойынша экономикалық тергеу департаменті" республикалық мемлекеттік мекемесін бөліп шығару арқылы.</w:t>
      </w:r>
    </w:p>
    <w:bookmarkEnd w:id="12"/>
    <w:bookmarkStart w:name="z51" w:id="13"/>
    <w:p>
      <w:pPr>
        <w:spacing w:after="0"/>
        <w:ind w:left="0"/>
        <w:jc w:val="both"/>
      </w:pPr>
      <w:r>
        <w:rPr>
          <w:rFonts w:ascii="Times New Roman"/>
          <w:b w:val="false"/>
          <w:i w:val="false"/>
          <w:color w:val="000000"/>
          <w:sz w:val="28"/>
        </w:rPr>
        <w:t>
      7. "Қазақстан Республикасы Қаржы министрлiгi Мемлекеттік кірістер комитетінің Қарағанды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Қарағанды облысы бойынша экономикалық тергеу департаменті" республикалық мемлекеттік мекемесін бөліп шығару арқылы.</w:t>
      </w:r>
    </w:p>
    <w:bookmarkEnd w:id="13"/>
    <w:bookmarkStart w:name="z52" w:id="14"/>
    <w:p>
      <w:pPr>
        <w:spacing w:after="0"/>
        <w:ind w:left="0"/>
        <w:jc w:val="both"/>
      </w:pPr>
      <w:r>
        <w:rPr>
          <w:rFonts w:ascii="Times New Roman"/>
          <w:b w:val="false"/>
          <w:i w:val="false"/>
          <w:color w:val="000000"/>
          <w:sz w:val="28"/>
        </w:rPr>
        <w:t>
      8. "Қазақстан Республикасы Қаржы министрлiгi Мемлекеттік кірістер комитетінің Қостанай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Қостанай облысы бойынша экономикалық тергеу департаменті" республикалық мемлекеттік мекемесін бөліп шығару арқылы.</w:t>
      </w:r>
    </w:p>
    <w:bookmarkEnd w:id="14"/>
    <w:bookmarkStart w:name="z53" w:id="15"/>
    <w:p>
      <w:pPr>
        <w:spacing w:after="0"/>
        <w:ind w:left="0"/>
        <w:jc w:val="both"/>
      </w:pPr>
      <w:r>
        <w:rPr>
          <w:rFonts w:ascii="Times New Roman"/>
          <w:b w:val="false"/>
          <w:i w:val="false"/>
          <w:color w:val="000000"/>
          <w:sz w:val="28"/>
        </w:rPr>
        <w:t>
      9. "Қазақстан Республикасы Қаржы министрлiгi Мемлекеттік кірістер комитетінің Қызылорда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Қызылорда облысы бойынша экономикалық тергеу департаменті" республикалық мемлекеттік мекемесін бөліп шығару арқылы.</w:t>
      </w:r>
    </w:p>
    <w:bookmarkEnd w:id="15"/>
    <w:bookmarkStart w:name="z54" w:id="16"/>
    <w:p>
      <w:pPr>
        <w:spacing w:after="0"/>
        <w:ind w:left="0"/>
        <w:jc w:val="both"/>
      </w:pPr>
      <w:r>
        <w:rPr>
          <w:rFonts w:ascii="Times New Roman"/>
          <w:b w:val="false"/>
          <w:i w:val="false"/>
          <w:color w:val="000000"/>
          <w:sz w:val="28"/>
        </w:rPr>
        <w:t>
      10. "Қазақстан Республикасы Қаржы министрлiгi Мемлекеттік кірістер комитетінің Маңғыстау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Маңғыстау облысы бойынша экономикалық тергеу департаменті" республикалық мемлекеттік мекемесін бөліп шығару арқылы.</w:t>
      </w:r>
    </w:p>
    <w:bookmarkEnd w:id="16"/>
    <w:bookmarkStart w:name="z55" w:id="17"/>
    <w:p>
      <w:pPr>
        <w:spacing w:after="0"/>
        <w:ind w:left="0"/>
        <w:jc w:val="both"/>
      </w:pPr>
      <w:r>
        <w:rPr>
          <w:rFonts w:ascii="Times New Roman"/>
          <w:b w:val="false"/>
          <w:i w:val="false"/>
          <w:color w:val="000000"/>
          <w:sz w:val="28"/>
        </w:rPr>
        <w:t>
      11. "Қазақстан Республикасы Қаржы министрлiгi Мемлекеттік кірістер комитетінің Түркістан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Түркістан облысы бойынша экономикалық тергеу департаменті" республикалық мемлекеттік мекемесін бөліп шығару арқылы.</w:t>
      </w:r>
    </w:p>
    <w:bookmarkEnd w:id="17"/>
    <w:bookmarkStart w:name="z56" w:id="18"/>
    <w:p>
      <w:pPr>
        <w:spacing w:after="0"/>
        <w:ind w:left="0"/>
        <w:jc w:val="both"/>
      </w:pPr>
      <w:r>
        <w:rPr>
          <w:rFonts w:ascii="Times New Roman"/>
          <w:b w:val="false"/>
          <w:i w:val="false"/>
          <w:color w:val="000000"/>
          <w:sz w:val="28"/>
        </w:rPr>
        <w:t>
      12. "Қазақстан Республикасы Қаржы министрлiгi Мемлекеттік кірістер комитетінің Шымкент қаласы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Шымкент қаласы бойынша экономикалық тергеу департаменті" республикалық мемлекеттік мекемесін бөліп шығару арқылы.</w:t>
      </w:r>
    </w:p>
    <w:bookmarkEnd w:id="18"/>
    <w:bookmarkStart w:name="z57" w:id="19"/>
    <w:p>
      <w:pPr>
        <w:spacing w:after="0"/>
        <w:ind w:left="0"/>
        <w:jc w:val="both"/>
      </w:pPr>
      <w:r>
        <w:rPr>
          <w:rFonts w:ascii="Times New Roman"/>
          <w:b w:val="false"/>
          <w:i w:val="false"/>
          <w:color w:val="000000"/>
          <w:sz w:val="28"/>
        </w:rPr>
        <w:t>
      13. "Қазақстан Республикасы Қаржы министрлiгi Мемлекеттік кірістер комитетінің Павлодар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Павлодар облысы бойынша экономикалық тергеу департаменті" республикалық мемлекеттік мекемесін бөліп шығару арқылы.</w:t>
      </w:r>
    </w:p>
    <w:bookmarkEnd w:id="19"/>
    <w:bookmarkStart w:name="z58" w:id="20"/>
    <w:p>
      <w:pPr>
        <w:spacing w:after="0"/>
        <w:ind w:left="0"/>
        <w:jc w:val="both"/>
      </w:pPr>
      <w:r>
        <w:rPr>
          <w:rFonts w:ascii="Times New Roman"/>
          <w:b w:val="false"/>
          <w:i w:val="false"/>
          <w:color w:val="000000"/>
          <w:sz w:val="28"/>
        </w:rPr>
        <w:t>
      14. "Қазақстан Республикасы Қаржы министрлiгi Мемлекеттік кірістер комитетінің Солтүстік Қазақстан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Солтүстік Қазақстан облысы бойынша экономикалық тергеу департаменті" республикалық мемлекеттік мекемесін бөліп шығару арқылы.</w:t>
      </w:r>
    </w:p>
    <w:bookmarkEnd w:id="20"/>
    <w:bookmarkStart w:name="z59" w:id="21"/>
    <w:p>
      <w:pPr>
        <w:spacing w:after="0"/>
        <w:ind w:left="0"/>
        <w:jc w:val="both"/>
      </w:pPr>
      <w:r>
        <w:rPr>
          <w:rFonts w:ascii="Times New Roman"/>
          <w:b w:val="false"/>
          <w:i w:val="false"/>
          <w:color w:val="000000"/>
          <w:sz w:val="28"/>
        </w:rPr>
        <w:t>
      15. "Қазақстан Республикасы Қаржы министрлiгi Мемлекеттік кірістер комитетінің Шығыс Қазақстан облысы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Шығыс Қазақстан облысы бойынша экономикалық тергеу департаменті" республикалық мемлекеттік мекемесін бөліп шығару арқылы.</w:t>
      </w:r>
    </w:p>
    <w:bookmarkEnd w:id="21"/>
    <w:bookmarkStart w:name="z60" w:id="22"/>
    <w:p>
      <w:pPr>
        <w:spacing w:after="0"/>
        <w:ind w:left="0"/>
        <w:jc w:val="both"/>
      </w:pPr>
      <w:r>
        <w:rPr>
          <w:rFonts w:ascii="Times New Roman"/>
          <w:b w:val="false"/>
          <w:i w:val="false"/>
          <w:color w:val="000000"/>
          <w:sz w:val="28"/>
        </w:rPr>
        <w:t>
      16. "Қазақстан Республикасы Қаржы министрлiгi Мемлекеттік кірістер комитетінің Астана қаласы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Астана қаласы бойынша экономикалық тергеу департаменті" республикалық мемлекеттік мекемесін бөліп шығару арқылы.</w:t>
      </w:r>
    </w:p>
    <w:bookmarkEnd w:id="22"/>
    <w:bookmarkStart w:name="z61" w:id="23"/>
    <w:p>
      <w:pPr>
        <w:spacing w:after="0"/>
        <w:ind w:left="0"/>
        <w:jc w:val="both"/>
      </w:pPr>
      <w:r>
        <w:rPr>
          <w:rFonts w:ascii="Times New Roman"/>
          <w:b w:val="false"/>
          <w:i w:val="false"/>
          <w:color w:val="000000"/>
          <w:sz w:val="28"/>
        </w:rPr>
        <w:t>
      17. "Қазақстан Республикасы Қаржы министрлiгi Мемлекеттік кірістер комитетінің Алматы қаласы бойынша Мемлекеттік кірістер департаменті" республикалық мемлекеттік мекемесі одан "Қазақстан Республикасы Қаржы министрлiгi Қаржы мониторингі комитетінің Алматы қаласы бойынша экономикалық тергеу департаменті" республикалық мемлекеттік мекемесін бөліп шығару арқылы.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920 қаулысына</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Қазақстан Республикасы Қаржы министрлiгi Қаржы мониторингі комитетiнің аумақтық органдары – мемлекеттік мекемелерінің тізбесі</w:t>
      </w:r>
    </w:p>
    <w:bookmarkEnd w:id="24"/>
    <w:bookmarkStart w:name="z29" w:id="25"/>
    <w:p>
      <w:pPr>
        <w:spacing w:after="0"/>
        <w:ind w:left="0"/>
        <w:jc w:val="both"/>
      </w:pPr>
      <w:r>
        <w:rPr>
          <w:rFonts w:ascii="Times New Roman"/>
          <w:b w:val="false"/>
          <w:i w:val="false"/>
          <w:color w:val="000000"/>
          <w:sz w:val="28"/>
        </w:rPr>
        <w:t>
      1. "Қазақстан Республикасы Қаржы министрлiгi Қаржы мониторингі комитетінің Ақмола облысы бойынша қаржы мониторингі департаменті".</w:t>
      </w:r>
    </w:p>
    <w:bookmarkEnd w:id="25"/>
    <w:bookmarkStart w:name="z30" w:id="26"/>
    <w:p>
      <w:pPr>
        <w:spacing w:after="0"/>
        <w:ind w:left="0"/>
        <w:jc w:val="both"/>
      </w:pPr>
      <w:r>
        <w:rPr>
          <w:rFonts w:ascii="Times New Roman"/>
          <w:b w:val="false"/>
          <w:i w:val="false"/>
          <w:color w:val="000000"/>
          <w:sz w:val="28"/>
        </w:rPr>
        <w:t>
      2. "Қазақстан Республикасы Қаржы министрлiгi Қаржы мониторингі комитетінің Ақтөбе облысы бойынша қаржы мониторингі департаменті".</w:t>
      </w:r>
    </w:p>
    <w:bookmarkEnd w:id="26"/>
    <w:bookmarkStart w:name="z31" w:id="27"/>
    <w:p>
      <w:pPr>
        <w:spacing w:after="0"/>
        <w:ind w:left="0"/>
        <w:jc w:val="both"/>
      </w:pPr>
      <w:r>
        <w:rPr>
          <w:rFonts w:ascii="Times New Roman"/>
          <w:b w:val="false"/>
          <w:i w:val="false"/>
          <w:color w:val="000000"/>
          <w:sz w:val="28"/>
        </w:rPr>
        <w:t>
      3. "Қазақстан Республикасы Қаржы министрлiгi Қаржы мониторингі комитетінің Алматы облысы бойынша қаржы мониторингі департаменті".</w:t>
      </w:r>
    </w:p>
    <w:bookmarkEnd w:id="27"/>
    <w:bookmarkStart w:name="z32" w:id="28"/>
    <w:p>
      <w:pPr>
        <w:spacing w:after="0"/>
        <w:ind w:left="0"/>
        <w:jc w:val="both"/>
      </w:pPr>
      <w:r>
        <w:rPr>
          <w:rFonts w:ascii="Times New Roman"/>
          <w:b w:val="false"/>
          <w:i w:val="false"/>
          <w:color w:val="000000"/>
          <w:sz w:val="28"/>
        </w:rPr>
        <w:t>
      4. "Қазақстан Республикасы Қаржы министрлiгi Қаржы мониторингі комитетінің Атырау облысы бойынша қаржы мониторингі департаменті".</w:t>
      </w:r>
    </w:p>
    <w:bookmarkEnd w:id="28"/>
    <w:bookmarkStart w:name="z33" w:id="29"/>
    <w:p>
      <w:pPr>
        <w:spacing w:after="0"/>
        <w:ind w:left="0"/>
        <w:jc w:val="both"/>
      </w:pPr>
      <w:r>
        <w:rPr>
          <w:rFonts w:ascii="Times New Roman"/>
          <w:b w:val="false"/>
          <w:i w:val="false"/>
          <w:color w:val="000000"/>
          <w:sz w:val="28"/>
        </w:rPr>
        <w:t>
      5. "Қазақстан Республикасы Қаржы министрлiгi Қаржы мониторингі комитетінің Батыс Қазақстан облысы бойынша қаржы мониторингі департаменті".</w:t>
      </w:r>
    </w:p>
    <w:bookmarkEnd w:id="29"/>
    <w:bookmarkStart w:name="z34" w:id="30"/>
    <w:p>
      <w:pPr>
        <w:spacing w:after="0"/>
        <w:ind w:left="0"/>
        <w:jc w:val="both"/>
      </w:pPr>
      <w:r>
        <w:rPr>
          <w:rFonts w:ascii="Times New Roman"/>
          <w:b w:val="false"/>
          <w:i w:val="false"/>
          <w:color w:val="000000"/>
          <w:sz w:val="28"/>
        </w:rPr>
        <w:t>
      6. "Қазақстан Республикасы Қаржы министрлiгi Қаржы мониторингі комитетінің Жамбыл облысы бойынша қаржы мониторингі департаменті".</w:t>
      </w:r>
    </w:p>
    <w:bookmarkEnd w:id="30"/>
    <w:bookmarkStart w:name="z35" w:id="31"/>
    <w:p>
      <w:pPr>
        <w:spacing w:after="0"/>
        <w:ind w:left="0"/>
        <w:jc w:val="both"/>
      </w:pPr>
      <w:r>
        <w:rPr>
          <w:rFonts w:ascii="Times New Roman"/>
          <w:b w:val="false"/>
          <w:i w:val="false"/>
          <w:color w:val="000000"/>
          <w:sz w:val="28"/>
        </w:rPr>
        <w:t>
      7. "Қазақстан Республикасы Қаржы министрлiгi Қаржы мониторингі комитетінің Қарағанды облысы бойынша қаржы мониторингі департаменті".</w:t>
      </w:r>
    </w:p>
    <w:bookmarkEnd w:id="31"/>
    <w:bookmarkStart w:name="z36" w:id="32"/>
    <w:p>
      <w:pPr>
        <w:spacing w:after="0"/>
        <w:ind w:left="0"/>
        <w:jc w:val="both"/>
      </w:pPr>
      <w:r>
        <w:rPr>
          <w:rFonts w:ascii="Times New Roman"/>
          <w:b w:val="false"/>
          <w:i w:val="false"/>
          <w:color w:val="000000"/>
          <w:sz w:val="28"/>
        </w:rPr>
        <w:t>
      8. "Қазақстан Республикасы Қаржы министрлiгi Қаржы мониторингі комитетінің Қостанай облысы бойынша қаржы мониторингі департаменті".</w:t>
      </w:r>
    </w:p>
    <w:bookmarkEnd w:id="32"/>
    <w:bookmarkStart w:name="z37" w:id="33"/>
    <w:p>
      <w:pPr>
        <w:spacing w:after="0"/>
        <w:ind w:left="0"/>
        <w:jc w:val="both"/>
      </w:pPr>
      <w:r>
        <w:rPr>
          <w:rFonts w:ascii="Times New Roman"/>
          <w:b w:val="false"/>
          <w:i w:val="false"/>
          <w:color w:val="000000"/>
          <w:sz w:val="28"/>
        </w:rPr>
        <w:t>
      9. "Қазақстан Республикасы Қаржы министрлiгi Қаржы мониторингі комитетінің Қызылорда облысы бойынша қаржы мониторингі департаменті".</w:t>
      </w:r>
    </w:p>
    <w:bookmarkEnd w:id="33"/>
    <w:bookmarkStart w:name="z38" w:id="34"/>
    <w:p>
      <w:pPr>
        <w:spacing w:after="0"/>
        <w:ind w:left="0"/>
        <w:jc w:val="both"/>
      </w:pPr>
      <w:r>
        <w:rPr>
          <w:rFonts w:ascii="Times New Roman"/>
          <w:b w:val="false"/>
          <w:i w:val="false"/>
          <w:color w:val="000000"/>
          <w:sz w:val="28"/>
        </w:rPr>
        <w:t>
      10. "Қазақстан Республикасы Қаржы министрлiгi Қаржы мониторингі комитетінің Маңғыстау облысы бойынша қаржы мониторингі департаменті".</w:t>
      </w:r>
    </w:p>
    <w:bookmarkEnd w:id="34"/>
    <w:bookmarkStart w:name="z39" w:id="35"/>
    <w:p>
      <w:pPr>
        <w:spacing w:after="0"/>
        <w:ind w:left="0"/>
        <w:jc w:val="both"/>
      </w:pPr>
      <w:r>
        <w:rPr>
          <w:rFonts w:ascii="Times New Roman"/>
          <w:b w:val="false"/>
          <w:i w:val="false"/>
          <w:color w:val="000000"/>
          <w:sz w:val="28"/>
        </w:rPr>
        <w:t>
      11. "Қазақстан Республикасы Қаржы министрлiгi Қаржы мониторингі комитетінің Түркістан облысы бойынша қаржы мониторингі департаменті".</w:t>
      </w:r>
    </w:p>
    <w:bookmarkEnd w:id="35"/>
    <w:bookmarkStart w:name="z40" w:id="36"/>
    <w:p>
      <w:pPr>
        <w:spacing w:after="0"/>
        <w:ind w:left="0"/>
        <w:jc w:val="both"/>
      </w:pPr>
      <w:r>
        <w:rPr>
          <w:rFonts w:ascii="Times New Roman"/>
          <w:b w:val="false"/>
          <w:i w:val="false"/>
          <w:color w:val="000000"/>
          <w:sz w:val="28"/>
        </w:rPr>
        <w:t>
      12. "Қазақстан Республикасы Қаржы министрлiгi Қаржы мониторингі комитетінің Шымкент қаласы бойынша қаржы мониторингі департаменті".</w:t>
      </w:r>
    </w:p>
    <w:bookmarkEnd w:id="36"/>
    <w:bookmarkStart w:name="z41" w:id="37"/>
    <w:p>
      <w:pPr>
        <w:spacing w:after="0"/>
        <w:ind w:left="0"/>
        <w:jc w:val="both"/>
      </w:pPr>
      <w:r>
        <w:rPr>
          <w:rFonts w:ascii="Times New Roman"/>
          <w:b w:val="false"/>
          <w:i w:val="false"/>
          <w:color w:val="000000"/>
          <w:sz w:val="28"/>
        </w:rPr>
        <w:t>
      13. "Қазақстан Республикасы Қаржы министрлiгi Қаржы мониторингі комитетінің Павлодар облысы бойынша қаржы мониторингі департаменті".</w:t>
      </w:r>
    </w:p>
    <w:bookmarkEnd w:id="37"/>
    <w:bookmarkStart w:name="z42" w:id="38"/>
    <w:p>
      <w:pPr>
        <w:spacing w:after="0"/>
        <w:ind w:left="0"/>
        <w:jc w:val="both"/>
      </w:pPr>
      <w:r>
        <w:rPr>
          <w:rFonts w:ascii="Times New Roman"/>
          <w:b w:val="false"/>
          <w:i w:val="false"/>
          <w:color w:val="000000"/>
          <w:sz w:val="28"/>
        </w:rPr>
        <w:t>
      14. "Қазақстан Республикасы Қаржы министрлiгi Қаржы мониторингі комитетінің Солтүстік Қазақстан облысы бойынша қаржы мониторингі департаменті".</w:t>
      </w:r>
    </w:p>
    <w:bookmarkEnd w:id="38"/>
    <w:bookmarkStart w:name="z43" w:id="39"/>
    <w:p>
      <w:pPr>
        <w:spacing w:after="0"/>
        <w:ind w:left="0"/>
        <w:jc w:val="both"/>
      </w:pPr>
      <w:r>
        <w:rPr>
          <w:rFonts w:ascii="Times New Roman"/>
          <w:b w:val="false"/>
          <w:i w:val="false"/>
          <w:color w:val="000000"/>
          <w:sz w:val="28"/>
        </w:rPr>
        <w:t>
      15. "Қазақстан Республикасы Қаржы министрлiгi Қаржы мониторингі комитетінің Шығыс Қазақстан облысы бойынша қаржы мониторингі департаменті".</w:t>
      </w:r>
    </w:p>
    <w:bookmarkEnd w:id="39"/>
    <w:bookmarkStart w:name="z44" w:id="40"/>
    <w:p>
      <w:pPr>
        <w:spacing w:after="0"/>
        <w:ind w:left="0"/>
        <w:jc w:val="both"/>
      </w:pPr>
      <w:r>
        <w:rPr>
          <w:rFonts w:ascii="Times New Roman"/>
          <w:b w:val="false"/>
          <w:i w:val="false"/>
          <w:color w:val="000000"/>
          <w:sz w:val="28"/>
        </w:rPr>
        <w:t>
      16. "Қазақстан Республикасы Қаржы министрлiгi Қаржы мониторингі комитетінің Астана қаласы бойынша қаржы мониторингі департаменті".</w:t>
      </w:r>
    </w:p>
    <w:bookmarkEnd w:id="40"/>
    <w:bookmarkStart w:name="z45" w:id="41"/>
    <w:p>
      <w:pPr>
        <w:spacing w:after="0"/>
        <w:ind w:left="0"/>
        <w:jc w:val="both"/>
      </w:pPr>
      <w:r>
        <w:rPr>
          <w:rFonts w:ascii="Times New Roman"/>
          <w:b w:val="false"/>
          <w:i w:val="false"/>
          <w:color w:val="000000"/>
          <w:sz w:val="28"/>
        </w:rPr>
        <w:t>
      17. "Қазақстан Республикасы Қаржы министрлiгi Қаржы мониторингі комитетінің Алматы қаласы бойынша қаржы мониторингі департаменті".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