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836a" w14:textId="aa58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"Квазимемлекеттік сектордың сыртқы және ішкі қарыздарына мониторинг жүргізу және бақылау қағидаларын бекіту туралы" Қазақстан Республикасы Үкіметінің 2018 жылғы 20 сәуірдегі № 210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29 желтоқсандағы № 924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199-бабына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"Квазимемлекеттік сектордың сыртқы және ішкі қарыздарына мониторинг жүргізу және бақылау қағидаларын бекіту туралы" Қазақстан Республикасы Үкіметінің 2018 жылғы 20 сәуірдегі № 210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20, 112-құжат)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квазимемлекеттік сектордың сыртқы және ішкі қарыздарына мониторинг жүргізу және бақылау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Үкіметтің сыртқы борышы (мемлекет кепілдік берген сыртқы борышты есепке алғанда) мен квазимемлекеттік сектор субъектілерінің сыртқы борышының көлемі Қазақстан Республикасының Ұлттық қоры валюталық активтерінің жалпы мөлшерінен аспауға тиіс.".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