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78b9" w14:textId="fbf7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– 2019, 2019 – 2020, 2020 – 2021 оқу жылдарына арналған мемлекеттік білім беру тапсырысын бекіту туралы" Қазақстан Республикасы Үкіметінің 2018 жылғы 16 сәуірдегі № 199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желтоқсандағы № 927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– 2019, 2019 – 2020, 2020 – 2021 оқу жылдарына арналған мемлекеттік білім беру тапсырысын бекіту туралы" Қазақстан Республикасы Үкіметінің 2018 жылғы 16 маусымдағы № 199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19, 105-құжат)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жоғары білімі бар мамандар даярлауға 2018 – 2019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775"/>
        <w:gridCol w:w="841"/>
        <w:gridCol w:w="841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2"/>
      </w:tblGrid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кодтары мен атаулары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ұлттық ЖОО-да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Университетінде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Қазақ-Британ техникалық университетінде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ақпараттық технологиялар университетіне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академиясында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ЖОО-да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– Білім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дайындықты тереңдету үшін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– Гуманитарлық ғылымдар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– Құқық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– Өнер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– Әлеуметтік ғылымдар, экономика және бизнес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– Жаратылыстану ғылымдары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– Техника ғылымдары және технологиялар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Ауыл шаруашылығы ғылымдары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– Қызмет көрсету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– Әскери іс және қауіпсіздік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– Ветеринария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ел жастары – индустрияға!" жобасы шеңберінде студенттерді оқытуға, оның ішінде: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Білім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 Техника ғылымдары және технологиялар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5В080000 - Ауыл шаруашылығы ғылымдары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Ясауи атындағы халықаралық қазақ-түрік университетінде Түркия Республикасынан, басқа да түркітілдес республикалардан студенттерді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келісімдер бойынша шетел азаматтарын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 азаматтарын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авиация институтының "Восход" филиалында студенттерді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студенттерді оқытуға, оның ішінде шетелдік азаматтарға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 дайындық бөлімдерінің тыңдаушыларын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"Назарбаев Университеті" ДБҰ дайындық бөлімінде тыңдаушыларды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ЖОО дайындық бөлімінде Қазақстан Республикасының заматтары болып табылмайтын ұлты қазақ тұлғаларды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деңгейін арттыру үшін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Қ.А. Ясауи атындағы халықаралық қазақ-түрік университетінде Түрік Республикасынан, басқа түркітілдес республикалардан келген тыңдаушыларды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шетелден келген азаматтарды дайындық бөлімде оқытуға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1374"/>
        <w:gridCol w:w="1255"/>
        <w:gridCol w:w="1493"/>
        <w:gridCol w:w="1255"/>
        <w:gridCol w:w="1256"/>
        <w:gridCol w:w="1256"/>
        <w:gridCol w:w="1494"/>
      </w:tblGrid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кодтары мен атаулары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ұлттық ЖОО-да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Университетінде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Қазақ-Британ техникалық университетінде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ақпараттық технологиялар университетіне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академиясында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ЖОО-да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– Білім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дайындықты тереңдету үшін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– Гуманитарлық ғылымдар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– Құқық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– Өнер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– Әлеуметтік ғылымдар, экономика және бизнес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– Жаратылыстану ғылымдары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– Техника ғылымдары және технологиялар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Ауыл шаруашылығы ғылымдары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– Қызмет көрсету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– Әскери іс және қауіпсіздік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346,6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– Ветеринария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ел жастары – индустрияға!" жобасы шеңберінде студенттерді оқытуға, оның ішінде: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Білім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 Техника ғылымдары және технологиялар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5В080000 - Ауыл шаруашылығы ғылымдары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Ясауи атындағы халықаралық қазақ-түрік университетінде Түркия Республикасынан, басқа да түркітілдес республикалардан студенттерді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келісімдер бойынша шетел азаматтарын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 азаматтарын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 нің Қазақстандағы филиалында студенттерді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авиация институтының "Восход" филиалында студенттерді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студенттерді оқытуға, оның ішінде шетелдік азаматтарға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7150,1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 дайындық бөлімдерінің тыңдаушыларын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"Назарбаев Университеті" ДБҰ дайындық бөлімінде тыңдаушылар-ды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6063,8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ЖОО дайындық бөлімінде Қазақстан Республикасының заматтары болып табылмайтын ұлты қазақ тұлғаларды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тілдік деңгейін арттыру үшін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Қ.А. Ясауи атындағы халықаралық қазақ-түрік университетінде Түрік Республикас-ынан, басқа түркітілдес республикалардан келген тыңдаушыларды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шетелден келген азаматтарды дайындық бөлімде оқытуға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жоғары оқу орнынан кейінгі білімі бар мамандар даярлауға 2018 – 2019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"Магистратураға қабылдау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9"/>
        <w:gridCol w:w="1794"/>
        <w:gridCol w:w="1176"/>
        <w:gridCol w:w="1950"/>
        <w:gridCol w:w="1950"/>
        <w:gridCol w:w="1640"/>
        <w:gridCol w:w="1641"/>
      </w:tblGrid>
      <w:tr>
        <w:trPr>
          <w:trHeight w:val="30" w:hRule="atLeast"/>
        </w:trPr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магистрантты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айға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айға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ЖОО, Қазақстан-Британ техникалық университеті, Халықаралық ақпараттық технологиялар университеті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ДБҰ, оның ішінде шетел азаматтарын оқыту үшін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бөлім мынадай редакцияда жазылсын: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"Магистратураға қабылдау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2534"/>
        <w:gridCol w:w="1661"/>
        <w:gridCol w:w="2754"/>
        <w:gridCol w:w="2317"/>
      </w:tblGrid>
      <w:tr>
        <w:trPr>
          <w:trHeight w:val="30" w:hRule="atLeast"/>
        </w:trPr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магистрантты оқытуға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магистратура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магистратура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ЖОО, Қазақстан-Британ техникалық университеті, Халықаралық ақпараттық технологиялар университеті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ДБҰ, оның ішінде шетел азаматтарын оқыту үшін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бағдарламалар әкімшісі Қазақстан Республикасының Білім және ғылым министрлігі болып табылатын білім беру ұйымдарында PhD докторантурасына қабылдау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2832"/>
        <w:gridCol w:w="3720"/>
        <w:gridCol w:w="3721"/>
      </w:tblGrid>
      <w:tr>
        <w:trPr>
          <w:trHeight w:val="30" w:hRule="atLeast"/>
        </w:trPr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айға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айға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бөлім мынадай редакцияда жазылсын: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бағдарламалар әкімшісі Қазақстан Республикасының Білім және ғылым министрлігі болып табылатын білім беру ұйымдарында PhD докторантурасына қабылдау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2832"/>
        <w:gridCol w:w="3720"/>
        <w:gridCol w:w="3721"/>
      </w:tblGrid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2018 жылғы 1 қыркүйектен бастап қолданысқа енгізіледі және ресми жариялануға тиіс.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