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87081" w14:textId="de870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"Бизнестің жол картасы-2020" бизнесті қолдау мен дамытудың мемлекеттік бағдарламасын бекіту туралы" Қазақстан Республикасы Үкіметінің 2018 жылғы 25 тамыздағы № 522 қаулысына өзгеріс пен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2018 жылғы 29 желтоқсандағы № 944 қаулысы. Күші жойылды - Қазақстан Республикасы Үкіметінің 2022 жылғы 2 ақпандағы № 43 қаулысымен</w:t>
      </w:r>
    </w:p>
    <w:p>
      <w:pPr>
        <w:spacing w:after="0"/>
        <w:ind w:left="0"/>
        <w:jc w:val="both"/>
      </w:pPr>
      <w:r>
        <w:rPr>
          <w:rFonts w:ascii="Times New Roman"/>
          <w:b w:val="false"/>
          <w:i w:val="false"/>
          <w:color w:val="ff0000"/>
          <w:sz w:val="28"/>
        </w:rPr>
        <w:t xml:space="preserve">
      Ескерту. Күші жойылды - ҚР Үкіметінің 02.02.2022 </w:t>
      </w:r>
      <w:r>
        <w:rPr>
          <w:rFonts w:ascii="Times New Roman"/>
          <w:b w:val="false"/>
          <w:i w:val="false"/>
          <w:color w:val="ff0000"/>
          <w:sz w:val="28"/>
        </w:rPr>
        <w:t>№ 43</w:t>
      </w:r>
      <w:r>
        <w:rPr>
          <w:rFonts w:ascii="Times New Roman"/>
          <w:b w:val="false"/>
          <w:i w:val="false"/>
          <w:color w:val="ff0000"/>
          <w:sz w:val="28"/>
        </w:rPr>
        <w:t xml:space="preserve"> қаулысымен.</w:t>
      </w:r>
    </w:p>
    <w:bookmarkStart w:name="z2"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3" w:id="1"/>
    <w:p>
      <w:pPr>
        <w:spacing w:after="0"/>
        <w:ind w:left="0"/>
        <w:jc w:val="both"/>
      </w:pPr>
      <w:r>
        <w:rPr>
          <w:rFonts w:ascii="Times New Roman"/>
          <w:b w:val="false"/>
          <w:i w:val="false"/>
          <w:color w:val="000000"/>
          <w:sz w:val="28"/>
        </w:rPr>
        <w:t xml:space="preserve">
      1."Бизнестің жол картасы-2020" бизнесті қолдау мен дамытудың мемлекеттік бағдарламасын бекіту туралы" Қазақстан Республикасы Үкіметінің 2018 жылғы 25 тамыздағы № 522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p>
    <w:bookmarkEnd w:id="1"/>
    <w:bookmarkStart w:name="z4" w:id="2"/>
    <w:p>
      <w:pPr>
        <w:spacing w:after="0"/>
        <w:ind w:left="0"/>
        <w:jc w:val="both"/>
      </w:pPr>
      <w:r>
        <w:rPr>
          <w:rFonts w:ascii="Times New Roman"/>
          <w:b w:val="false"/>
          <w:i w:val="false"/>
          <w:color w:val="000000"/>
          <w:sz w:val="28"/>
        </w:rPr>
        <w:t xml:space="preserve">
      көрсетілген қаулымен бекітілген "Бизнестің жол картасы-2020" бизнесті қолдау мен дамытудың мемлекеттік </w:t>
      </w:r>
      <w:r>
        <w:rPr>
          <w:rFonts w:ascii="Times New Roman"/>
          <w:b w:val="false"/>
          <w:i w:val="false"/>
          <w:color w:val="000000"/>
          <w:sz w:val="28"/>
        </w:rPr>
        <w:t>бағдарламасында</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"Кіріспе" деген </w:t>
      </w:r>
      <w:r>
        <w:rPr>
          <w:rFonts w:ascii="Times New Roman"/>
          <w:b w:val="false"/>
          <w:i w:val="false"/>
          <w:color w:val="000000"/>
          <w:sz w:val="28"/>
        </w:rPr>
        <w:t>2-тарауда</w:t>
      </w:r>
      <w:r>
        <w:rPr>
          <w:rFonts w:ascii="Times New Roman"/>
          <w:b w:val="false"/>
          <w:i w:val="false"/>
          <w:color w:val="000000"/>
          <w:sz w:val="28"/>
        </w:rPr>
        <w:t>:</w:t>
      </w:r>
    </w:p>
    <w:bookmarkEnd w:id="3"/>
    <w:bookmarkStart w:name="z6" w:id="4"/>
    <w:p>
      <w:pPr>
        <w:spacing w:after="0"/>
        <w:ind w:left="0"/>
        <w:jc w:val="both"/>
      </w:pPr>
      <w:r>
        <w:rPr>
          <w:rFonts w:ascii="Times New Roman"/>
          <w:b w:val="false"/>
          <w:i w:val="false"/>
          <w:color w:val="000000"/>
          <w:sz w:val="28"/>
        </w:rPr>
        <w:t>
      20) тармақша мынадай редакцияда жазылсын:</w:t>
      </w:r>
    </w:p>
    <w:bookmarkEnd w:id="4"/>
    <w:bookmarkStart w:name="z7" w:id="5"/>
    <w:p>
      <w:pPr>
        <w:spacing w:after="0"/>
        <w:ind w:left="0"/>
        <w:jc w:val="both"/>
      </w:pPr>
      <w:r>
        <w:rPr>
          <w:rFonts w:ascii="Times New Roman"/>
          <w:b w:val="false"/>
          <w:i w:val="false"/>
          <w:color w:val="000000"/>
          <w:sz w:val="28"/>
        </w:rPr>
        <w:t xml:space="preserve">
      "20) кәсіпкер – өз қызметін 2015 жылғы 29 қазандағы Қазақстан Республикасының Кәсіпкерлік кодексіне сәйкес жүзеге асыратын шағын және (немесе) орта кәсіпкерлік субъектісі, сондай-ақ "Қолжетімді кредит беру міндетін шешу үшін ұзақ мерзімді теңгелік өтімділікті қамтамасыз етудің кейбір мәселелері туралы" Қазақстан Республикасы Үкіметінің 2018 жылғы 11 желтоқсандағы № 820 </w:t>
      </w:r>
      <w:r>
        <w:rPr>
          <w:rFonts w:ascii="Times New Roman"/>
          <w:b w:val="false"/>
          <w:i w:val="false"/>
          <w:color w:val="000000"/>
          <w:sz w:val="28"/>
        </w:rPr>
        <w:t>қаулысымен</w:t>
      </w:r>
      <w:r>
        <w:rPr>
          <w:rFonts w:ascii="Times New Roman"/>
          <w:b w:val="false"/>
          <w:i w:val="false"/>
          <w:color w:val="000000"/>
          <w:sz w:val="28"/>
        </w:rPr>
        <w:t xml:space="preserve"> бекітілген Басым жобаларға кредит беру тетігінде көрсетілген жеке кәсіпкерлік субъектілері;";</w:t>
      </w:r>
    </w:p>
    <w:bookmarkEnd w:id="5"/>
    <w:bookmarkStart w:name="z8" w:id="6"/>
    <w:p>
      <w:pPr>
        <w:spacing w:after="0"/>
        <w:ind w:left="0"/>
        <w:jc w:val="both"/>
      </w:pPr>
      <w:r>
        <w:rPr>
          <w:rFonts w:ascii="Times New Roman"/>
          <w:b w:val="false"/>
          <w:i w:val="false"/>
          <w:color w:val="000000"/>
          <w:sz w:val="28"/>
        </w:rPr>
        <w:t xml:space="preserve">
      "Бағдарламаның негізгі бағыттары, қойылған мақсаттарға қол жеткізу жолдары мен тиісті шаралар" деген </w:t>
      </w:r>
      <w:r>
        <w:rPr>
          <w:rFonts w:ascii="Times New Roman"/>
          <w:b w:val="false"/>
          <w:i w:val="false"/>
          <w:color w:val="000000"/>
          <w:sz w:val="28"/>
        </w:rPr>
        <w:t>5-тарауда</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50-тармақ</w:t>
      </w:r>
      <w:r>
        <w:rPr>
          <w:rFonts w:ascii="Times New Roman"/>
          <w:b w:val="false"/>
          <w:i w:val="false"/>
          <w:color w:val="000000"/>
          <w:sz w:val="28"/>
        </w:rPr>
        <w:t xml:space="preserve"> мынадай мазмұндағы 8) тармақшамен толықтырылсын:</w:t>
      </w:r>
    </w:p>
    <w:bookmarkStart w:name="z10" w:id="7"/>
    <w:p>
      <w:pPr>
        <w:spacing w:after="0"/>
        <w:ind w:left="0"/>
        <w:jc w:val="both"/>
      </w:pPr>
      <w:r>
        <w:rPr>
          <w:rFonts w:ascii="Times New Roman"/>
          <w:b w:val="false"/>
          <w:i w:val="false"/>
          <w:color w:val="000000"/>
          <w:sz w:val="28"/>
        </w:rPr>
        <w:t>
      "8) өңдеу өнеркәсібінде және көрсетілетін қызметтер, сондай-ақ агроөнеркәсіптік кешендегі қайта өңдеу бойынша қолжетімді кредит беру міндетін шешу үшін ұзақ мерзімді теңгелік өтімділікті қамтамасыз ету шеңберінде берілген кредиттер бойынша сыйақы мөлшерлемесін субсидиялау.";</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109-тармақ</w:t>
      </w:r>
      <w:r>
        <w:rPr>
          <w:rFonts w:ascii="Times New Roman"/>
          <w:b w:val="false"/>
          <w:i w:val="false"/>
          <w:color w:val="000000"/>
          <w:sz w:val="28"/>
        </w:rPr>
        <w:t xml:space="preserve"> мынадай мазмұндағы атаумен және 109-1-тармақпен толықтырылсын:</w:t>
      </w:r>
    </w:p>
    <w:bookmarkStart w:name="z12" w:id="8"/>
    <w:p>
      <w:pPr>
        <w:spacing w:after="0"/>
        <w:ind w:left="0"/>
        <w:jc w:val="both"/>
      </w:pPr>
      <w:r>
        <w:rPr>
          <w:rFonts w:ascii="Times New Roman"/>
          <w:b w:val="false"/>
          <w:i w:val="false"/>
          <w:color w:val="000000"/>
          <w:sz w:val="28"/>
        </w:rPr>
        <w:t>
      "Өңдеу өнеркәсібінде және көрсетілетін қызметтер, сондай-ақ агроөнеркәсіптік кешендегі қайта өңдеу бойынша қолжетімді кредит беру міндетін шешу үшін ұзақ мерзімді теңгелік өтімділікті қамтамасыз ету шеңберінде берілген кредиттер бойынша сыйақы мөлшерлемесін субсидиялау</w:t>
      </w:r>
    </w:p>
    <w:bookmarkEnd w:id="8"/>
    <w:bookmarkStart w:name="z13" w:id="9"/>
    <w:p>
      <w:pPr>
        <w:spacing w:after="0"/>
        <w:ind w:left="0"/>
        <w:jc w:val="both"/>
      </w:pPr>
      <w:r>
        <w:rPr>
          <w:rFonts w:ascii="Times New Roman"/>
          <w:b w:val="false"/>
          <w:i w:val="false"/>
          <w:color w:val="000000"/>
          <w:sz w:val="28"/>
        </w:rPr>
        <w:t xml:space="preserve">
      109-1. Өңдеу өнеркәсібінде және көрсетілген қызметтер, сондай-ақ агроөнеркәсіптік кешендегі қайта өңдеу бойынша қолжетімді кредит беру міндетін шешу үшін ұзақ мерзімді теңгелік өтімділікті қамтамасыз ету шеңберінде берілген кредиттер бойынша сыйақы мөлшерлемесін субсидиялау "Қолжетімді кредит беру міндетін шешу үшін ұзақ мерзімді теңгелік өтімділікті қамтамасыз етудің кейбір мәселелері туралы" Қазақстан Республикасы Үкіметінің 2018 жылғы 11 желтоқсандағы № 820 </w:t>
      </w:r>
      <w:r>
        <w:rPr>
          <w:rFonts w:ascii="Times New Roman"/>
          <w:b w:val="false"/>
          <w:i w:val="false"/>
          <w:color w:val="000000"/>
          <w:sz w:val="28"/>
        </w:rPr>
        <w:t>қаулысының</w:t>
      </w:r>
      <w:r>
        <w:rPr>
          <w:rFonts w:ascii="Times New Roman"/>
          <w:b w:val="false"/>
          <w:i w:val="false"/>
          <w:color w:val="000000"/>
          <w:sz w:val="28"/>
        </w:rPr>
        <w:t xml:space="preserve"> шарттарына сәйкес жүзеге асырылады.".</w:t>
      </w:r>
    </w:p>
    <w:bookmarkEnd w:id="9"/>
    <w:bookmarkStart w:name="z14" w:id="10"/>
    <w:p>
      <w:pPr>
        <w:spacing w:after="0"/>
        <w:ind w:left="0"/>
        <w:jc w:val="both"/>
      </w:pP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