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0bf1" w14:textId="f170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24 қаңтардағы № 8 қаулысы.</w:t>
      </w:r>
    </w:p>
    <w:p>
      <w:pPr>
        <w:spacing w:after="0"/>
        <w:ind w:left="0"/>
        <w:jc w:val="both"/>
      </w:pPr>
      <w:bookmarkStart w:name="z1" w:id="0"/>
      <w:r>
        <w:rPr>
          <w:rFonts w:ascii="Times New Roman"/>
          <w:b w:val="false"/>
          <w:i w:val="false"/>
          <w:color w:val="000000"/>
          <w:sz w:val="28"/>
        </w:rPr>
        <w:t xml:space="preserve">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мүлік (бұдан әрі – мүлік) республикалық меншіктен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балансынан облыстардың коммуналдық меншігіне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Индустрия және инфрақұрылымдық даму министрлігінің Құрылыс және тұрғын үй-коммуналдық шаруашылық істері комитетімен және облыс әкімдіктерімен бірлесіп, заңнамада белгіленген тәртіппен мүлікті қабылдау-беру жөніндегі қажетті ұйымдастыру іс-шараларын жүзеге асырсын.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24 қаңтардағы</w:t>
            </w:r>
            <w:r>
              <w:br/>
            </w:r>
            <w:r>
              <w:rPr>
                <w:rFonts w:ascii="Times New Roman"/>
                <w:b w:val="false"/>
                <w:i w:val="false"/>
                <w:color w:val="000000"/>
                <w:sz w:val="20"/>
              </w:rPr>
              <w:t>№ 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Республикалық меншіктен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балансынан облыстардың коммуналдық меншігіне берілетін Зырян, Орал қалаларының жылумен жабдықтау жүйелері үшін инвестицияларды негіздеу және Семей қаласының жылумен жабдықтау жүйесіне орталықтандырылған техникалық тексеру жүргізу бойынша мүліктің тізбесі</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6804"/>
        <w:gridCol w:w="1418"/>
        <w:gridCol w:w="645"/>
        <w:gridCol w:w="136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атауы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r>
              <w:br/>
            </w:r>
            <w:r>
              <w:rPr>
                <w:rFonts w:ascii="Times New Roman"/>
                <w:b w:val="false"/>
                <w:i w:val="false"/>
                <w:color w:val="000000"/>
                <w:sz w:val="20"/>
              </w:rPr>
              <w:t>
түрі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"Зырян қаласының жылумен жабдықтау жүйелеріне арналған инвестициялардың негіздемесі"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r>
              <w:br/>
            </w:r>
            <w:r>
              <w:rPr>
                <w:rFonts w:ascii="Times New Roman"/>
                <w:b w:val="false"/>
                <w:i w:val="false"/>
                <w:color w:val="000000"/>
                <w:sz w:val="20"/>
              </w:rPr>
              <w:t>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түсіндірме жазба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r>
              <w:br/>
            </w:r>
            <w:r>
              <w:rPr>
                <w:rFonts w:ascii="Times New Roman"/>
                <w:b w:val="false"/>
                <w:i w:val="false"/>
                <w:color w:val="000000"/>
                <w:sz w:val="20"/>
              </w:rPr>
              <w:t>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r>
              <w:br/>
            </w:r>
            <w:r>
              <w:rPr>
                <w:rFonts w:ascii="Times New Roman"/>
                <w:b w:val="false"/>
                <w:i w:val="false"/>
                <w:color w:val="000000"/>
                <w:sz w:val="20"/>
              </w:rPr>
              <w:t>
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Гидравликалық есеп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r>
              <w:br/>
            </w:r>
            <w:r>
              <w:rPr>
                <w:rFonts w:ascii="Times New Roman"/>
                <w:b w:val="false"/>
                <w:i w:val="false"/>
                <w:color w:val="000000"/>
                <w:sz w:val="20"/>
              </w:rPr>
              <w:t>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актілері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инженерлік-геологиялық жағдайы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есептері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2.1-бөлім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2.2-бөлім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3.1-бөлім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3.2-бөлім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ведомостары (ерекшеліктері)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Прайс-парақтар. Негізгі нұсқа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Прайс-парақтар. Балама нұсқа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2017 жылғы 7 қарашадағы № 06-0201/17 қорытындысы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қаласының жылумен жабдықтау жүйелеріне арналған инвестициялардың негіздемесі"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r>
              <w:br/>
            </w:r>
            <w:r>
              <w:rPr>
                <w:rFonts w:ascii="Times New Roman"/>
                <w:b w:val="false"/>
                <w:i w:val="false"/>
                <w:color w:val="000000"/>
                <w:sz w:val="20"/>
              </w:rPr>
              <w:t>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түсіндірме жазба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r>
              <w:br/>
            </w:r>
            <w:r>
              <w:rPr>
                <w:rFonts w:ascii="Times New Roman"/>
                <w:b w:val="false"/>
                <w:i w:val="false"/>
                <w:color w:val="000000"/>
                <w:sz w:val="20"/>
              </w:rPr>
              <w:t>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r>
              <w:br/>
            </w:r>
            <w:r>
              <w:rPr>
                <w:rFonts w:ascii="Times New Roman"/>
                <w:b w:val="false"/>
                <w:i w:val="false"/>
                <w:color w:val="000000"/>
                <w:sz w:val="20"/>
              </w:rPr>
              <w:t>
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(қазандықтардан жылу желілеріне гидравликалық есеп)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r>
              <w:br/>
            </w:r>
            <w:r>
              <w:rPr>
                <w:rFonts w:ascii="Times New Roman"/>
                <w:b w:val="false"/>
                <w:i w:val="false"/>
                <w:color w:val="000000"/>
                <w:sz w:val="20"/>
              </w:rPr>
              <w:t>
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(жұмыс істеп тұрған, перспективалы жылу желілеріне гидравликалық есеп)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r>
              <w:br/>
            </w:r>
            <w:r>
              <w:rPr>
                <w:rFonts w:ascii="Times New Roman"/>
                <w:b w:val="false"/>
                <w:i w:val="false"/>
                <w:color w:val="000000"/>
                <w:sz w:val="20"/>
              </w:rPr>
              <w:t>
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актілері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инженерлік-геологиялық жағдайы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арналған жергілікті ресурстық сметалық есеп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арналған жергілікті ресурстық сметалық есеп (№ 1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арналған жергілікті ресурстық сметалық есеп (№ 2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арналған жергілікті ресурстық сметалық есеп (№ 1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3-бөлім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арналған жергілікті ресурстық сметалық есеп (№ 2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3-бөлім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жергілікті ресурстық сметалық есеп (№ 1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4-бөлім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жергілікті ресурстық сметалық есеп (№ 2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4-бөлім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жергілікті ресурстық сметалық есеп (№ 3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4-бөлім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жергілікті ресурстық сметалық есеп (№ 1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5-бөлім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жергілікті ресурстық сметалық есеп (№ 2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5-бөлім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жергілікті ресурстық сметалық есеп (№ 1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6-бөлім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жергілікті ресурстық сметалық есеп (№ 2 кітап)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6-бөлім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жылға арналған жергілікті ресурстық сметалық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7-бөлім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арналған жергілікті ресурстық сметалық есеп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8-бөлім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жылға арналған жергілікті ресурстық сметалық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9-бөлім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2027 жылға арналған жергілікті ресурстық сметалық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10-бөлім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2028 жылға арналған жергілікті ресурстық сметалық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2029 жылға арналған жергілікті ресурстық сметалық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жылға арналған жергілікті ресурстық сметалық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r>
              <w:br/>
            </w:r>
            <w:r>
              <w:rPr>
                <w:rFonts w:ascii="Times New Roman"/>
                <w:b w:val="false"/>
                <w:i w:val="false"/>
                <w:color w:val="000000"/>
                <w:sz w:val="20"/>
              </w:rPr>
              <w:t>
13-бөлім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желілерін реконструкциялау бойынша жұмыс көлемінің ведомостары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Қазандықтардың және қазандықтардан жылу желілерін реконструкциялау бойынша жұмыс көлемінің ведомостары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r>
              <w:br/>
            </w:r>
            <w:r>
              <w:rPr>
                <w:rFonts w:ascii="Times New Roman"/>
                <w:b w:val="false"/>
                <w:i w:val="false"/>
                <w:color w:val="000000"/>
                <w:sz w:val="20"/>
              </w:rPr>
              <w:t>
1-бөлім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тірек және орталық пункттерді реконструкциялау бойынша жұмыс көлемінің ведомостары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r>
              <w:br/>
            </w:r>
            <w:r>
              <w:rPr>
                <w:rFonts w:ascii="Times New Roman"/>
                <w:b w:val="false"/>
                <w:i w:val="false"/>
                <w:color w:val="000000"/>
                <w:sz w:val="20"/>
              </w:rPr>
              <w:t>
2-бөлім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Перспективалық желілердің жұмыс көлемінің ведомостары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r>
              <w:br/>
            </w:r>
            <w:r>
              <w:rPr>
                <w:rFonts w:ascii="Times New Roman"/>
                <w:b w:val="false"/>
                <w:i w:val="false"/>
                <w:color w:val="000000"/>
                <w:sz w:val="20"/>
              </w:rPr>
              <w:t>
3-бөлім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нұсқа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Балама нұсқа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2017 жылғы 8 қарашадағы № 09-0170/17 қорытындысы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жылумен жабдықтау жүйелеріне орталықтандырылған техникалық тексеру жүргізу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қуаты сағатына 100/Гкал дейін болатын қазандықтар қондырғыларына орталықтандырылған техникалық тексеру жүргізу жөніндегі түпкілікті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қуаты сағатына 100/Гкал дейінгі қазандықтар қондырғыларына орталықтандырылған техникалық тексеру жүргізу жөніндегі түпкілікті есепке № 1 қосымша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қуаты сағатына 100/Гкал дейінгі қазандықтар қондырғыларына орталықтандырылған техникалық тексеру жүргізу жөніндегі түпкілікті есепке № 2 қосымша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қаласындағы қуаты сағатына 100/Гкал дейінгі қазандықтар қондырғыларына орталықтандырылған техникалық тексеру жүргізу жөніндегі түпкілікті есепке № 2 қосымша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қуаты сағатына 100/Гкал дейінгі қазандықтар қондырғыларына орталықтандырылған техникалық тексеру жүргізу жөніндегі түпкілікті есепке № 2 қосымша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қаласының  сағатына 100/Гкал дейінгі қазандықтардың техникалық тексеру жүргізу жөніндегі энергетикалық сараптама қорытындысы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жылумен жабдықтау желілеріне орталықтандырылған техникалық тексеру жүргізу жөніндегі түпкілікті есеп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қаласындағы жылумен жабдықтау желілеріне орталықтандырылған техникалық тексеру жүргізу жөніндегі түпкілікті есепке № 1 қосымша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қаласындағы жылумен жабдықтау желілеріне орталықтандырылған техникалық тексеру жүргізу жөніндегі түпкілікті есепке № 2 қосымша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жылумен жабдықтау желілеріне орталықтандырылған техникалық тексеру жүргізу жөніндегі түпкілікті есепке № 3 қосымша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жылумен жабдықтау желілеріне орталықтандырылған техникалық тексеру жүргізу жөніндегі түпкілікті есепке № 4 қосымша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қаласындағы жылумен жабдықтау желілеріне орталықтандырылған техникалық тексеру жүргізу жөніндегі түпкілікті есепке № 5 қосымша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қаласындағы жылумен жабдықтау желілеріне орталықтандырылған техникалық тексеру жүргізу жөніндегі түпкілікті есепке № 6 қосымша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жылумен жабдықтау желілеріне техникалық тексеру жүргізу жөніндегі энергетикалық сараптама қорытындысы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