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693a" w14:textId="ad06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№ 929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қаңтардағы № 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2004 жылғы 5 шілдедегі Қазақстан Республикасының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№ 929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33, 445-құжат)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қызметтерін пайдаланушылар үшін қосылуы тегін болып табылатын шұғыл медициналық, құқық қорғау, өрт, авария және басқа да қызметтердің тізбесін бекіту туралы";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байланыс қызметтерін пайдаланушылар үшін қосылу тегін болып табылатын шұғыл медициналық, құқық қорғау, өрт, авария және басқа да қызметтердің тізбесі бекітілсін.";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байланыс қызметтерін пайдаланушылар үшін қосылуы тегін болып табылатын шұғыл медициналық, құқық қорғау, өрт, авария және басқа да, анықтама және басқа да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қызметтерін пайдаланушылар үшін қосылу тегін болып табылатын шұғыл медициналық, құқық қорғау, өрт, авария және басқа да қызметтердің тізбесі";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 және 8-жол алып тасталсын.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