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b9859" w14:textId="23b98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7 ақпандағы № 37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"Қылмыстың алдын алуға және жолын кесуге жәрдемдескен, қоғамдық тәртiптi қорғауға қатысатын азаматтарды көтермелеу ережесiн бекiту туралы" Қазақстан Республикасы Үкіметінің 2000 жылғы 12 тамыздағы № 1243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2000 ж., № 36-37, 426-құжат).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Үкіметінің 2000 жылғы 12 тамыздағы № 1243 қаулысына өзгеріс енгізу туралы" Қазақстан Республикасы Үкіметінің 2008 жылғы 26 наурыздағы № 291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16, 154-құжат).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"Ішкі істер органдарының жергілікті полиция қызметі туралы ережені бекіту туралы" Қазақстан Республикасы Үкіметінің 2015 жылғы 30 желтоқсандағы № 1142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77-78-79, 589-құжат).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