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8b2e" w14:textId="0e08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2019 жылға арналған жоспары туралы" Қазақстан Республикасы Үкіметінің 2018 жылғы 24 желтоқсандағы № 869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7 ақпандағы № 40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заң жобалау жұмыстарының 2019 жылға арналған жоспары туралы" Қазақстан Республикасы Үкіметінің 2018 жылғы 24 желтоқсандағы № 869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 жобалау жұмыстарының 2019 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нөмірлері 3-1 және 3-2-жолдармен толықтырылсын: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2"/>
        <w:gridCol w:w="5117"/>
        <w:gridCol w:w="2231"/>
        <w:gridCol w:w="431"/>
        <w:gridCol w:w="432"/>
        <w:gridCol w:w="432"/>
        <w:gridCol w:w="1515"/>
      </w:tblGrid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-1.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Әкімшілік рәсімдік-процестік кодексі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летмині,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(келісім бойынша)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Қаңтар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Ақпан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Н.В. 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А.Қ. Қыдырбаева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3-2.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Қазақстан Республикасының әкімшілік рәсімдік-процестік заңнамасы мәселелері бойынша өзгерістер мен толықтырулар енгізу туралы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Әділетмині,  ЖС (келісім бойынша)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А.Қ. Қыдырбаева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                                                         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ескертпеде</w:t>
      </w:r>
      <w:r>
        <w:rPr>
          <w:rFonts w:ascii="Times New Roman"/>
          <w:b w:val="false"/>
          <w:i w:val="false"/>
          <w:color w:val="000000"/>
          <w:sz w:val="28"/>
        </w:rPr>
        <w:t>: аббревиатуралардың толық жазылуы: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"МҚІСҚА – Қазақстан Республикасының Мемлекеттік қызмет істері және сыбайлас жемқорлыққа қарсы іс-қимыл агенттігі" деген жолдан кейін "ЖС – Қазақстан Республикасының Жоғарғы Соты" деген жолмен толықтырылсын;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"ЭМ – Қазақстан Республикасының Энергетика министрлігі" деген жолдан кейін "Әділетмині – Қазақстан Республикасының Әділет министрлігі" деген жолмен толықтырылсын.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