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4dbf8c" w14:textId="a4dbf8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Кешенді әлеуметтік заң көмегін көрсетуге елеулі үлес қосуды мемлекеттің ынталандыруы қағидаларын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2019 жылғы 8 ақпандағы № 45 қаулысы. Күші жойылды - Қазақстан Республикасы Үкіметінің 2023 жылғы 2 тамыздағы № 636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ҚР Үкіметінің 02.08.2023 </w:t>
      </w:r>
      <w:r>
        <w:rPr>
          <w:rFonts w:ascii="Times New Roman"/>
          <w:b w:val="false"/>
          <w:i w:val="false"/>
          <w:color w:val="000000"/>
          <w:sz w:val="28"/>
        </w:rPr>
        <w:t>№ 636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РҚАО-ның ескертпесі!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Осы қаулы 2019 жылғы 1 қаңтардан бастап қолданысқа енгізіледі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"Адвокаттық қызмет және заң көмегі туралы" 2018 жылғы 5 шілдедегі Қазақстан Республикасының Заңы 19-бабының </w:t>
      </w:r>
      <w:r>
        <w:rPr>
          <w:rFonts w:ascii="Times New Roman"/>
          <w:b w:val="false"/>
          <w:i w:val="false"/>
          <w:color w:val="000000"/>
          <w:sz w:val="28"/>
        </w:rPr>
        <w:t>3-тармағына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Республикасының Үкіметі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Кешенді әлеуметтік заң көмегін көрсетуге елеулі үлес қосуды мемлекеттің ынталандыруы </w:t>
      </w:r>
      <w:r>
        <w:rPr>
          <w:rFonts w:ascii="Times New Roman"/>
          <w:b w:val="false"/>
          <w:i w:val="false"/>
          <w:color w:val="000000"/>
          <w:sz w:val="28"/>
        </w:rPr>
        <w:t>қағидалары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2019 жылғы 1 қаңтардан бастап қолданысқа енгізіледі және ресми жариялануға тиіс.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Премьер-Министрі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Сағынтаев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8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45 қаулысымен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Кешенді әлеуметтік заң көмегін көрсетуге елеулі үлес қосуды мемлекеттің ынталандыруы қағидалары 1. Жалпы ережелер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Кешенді әлеуметтік заң көмегін көрсетуге елеулі үлес қосуды мемлекеттің ынталандыруы қағидалары (бұдан әрі – Қағидалар) "Адвокаттық қызмет және заң көмегі туралы" 2018 жылғы 5 шілдедегі Қазақстан Республикасының Заңы 19-бабының </w:t>
      </w:r>
      <w:r>
        <w:rPr>
          <w:rFonts w:ascii="Times New Roman"/>
          <w:b w:val="false"/>
          <w:i w:val="false"/>
          <w:color w:val="000000"/>
          <w:sz w:val="28"/>
        </w:rPr>
        <w:t>3-тармағына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әзірленді және кешенді әлеуметтік заң көмегін көрсетуге елеулі үлес қосуды мемлекеттің ынталандыруы тәртібін айқындайды.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Медальдар, төсбелгілер (бұдан әрі – наградалар) беру кешенді әлеуметтік заң көмегін көрсетуге елеулі үлес қосуды мемлекеттің ынталандыруы шарасы болып табылады.</w:t>
      </w:r>
    </w:p>
    <w:bookmarkEnd w:id="5"/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Кешенді әлеуметтік заң көмегін көрсетуге елеулі үлес қосуды мемлекеттің ынталандыруы тәртібі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Мына: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кешенді әлеуметтік заң көмегін көрсетуде клиенттердің құқықтарын, бостандықтары мен заңды мүдделерін қорғау кезінде жоғары кәсіптік шеберлігімен;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кешенді әлеуметтік заң көмегінің дамуына елеулі үлес қосуымен ерекшеленген адвокаттың, заң консультантының кәсіптік қызметіндегі жетістіктер ынталандыру шараларымен атап өтіледі.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Адвокаттардың, заң консультанттарының жоғары кәсіптік шеберлігі мен кешенді әлеуметтік заң көмегінің дамуына қосқан елеулі үлесін Республикалық адвокаттар алқасының төралқасы, заң консультанттары палатасының алқалы басқару органы айқындайды.</w:t>
      </w:r>
    </w:p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Адвокаттарды, заң консультанттарын марапаттау туралы ұсыныстарға Республикалық адвокаттар алқасы, заң консультанттарының палаталары бастамашылық етеді, олар заң көмегін көрсету саласындағы уәкілетті орталық мемлекеттік органның кадр қызметіне тиісті ұсыныстар (бұдан әрі – марапаттау туралы ұсыныс, уәкілетті орган) жібереді.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Марапаттау туралы ұсыныстар уәкілетті органға мемлекеттік, кәсіби, өзге де мерекелер мен мерейтой күндерін мерекелеуге дейін кемінде 2 ай қалғанда ұсынылады.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Уәкілетті орган марапаттау туралы мәселені қарайды, қажетті құжаттарды дайындайды және күнтізбелік 10 күн ішінде марапаттау туралы бұйрық қабылдайды.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Наградалар салтанатты жағдайда марапатталушының жеке өзіне тапсырылады.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Наградалардың тізбесі мен сипаттамасын, марапаттау парағының нысанын уәкілетті орган бекітеді.</w:t>
      </w:r>
    </w:p>
    <w:bookmarkEnd w:id="1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