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9b5d" w14:textId="2829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қағидаларын, рұқсаттар қолданылуының кеңістіктегі және уақыттық шектерін, сондай-ақ аталған кемелерге бақылауды жүзеге асыру қағидаларын бекіту туралы" Қазақстан Республикасы Үкіметінің 2014 жылғы 11 наурыздағы № 209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11 ақпандағы № 50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қағидаларын, рұқсаттар қолданылуының кеңістіктегі және уақыттық шектерін, сондай-ақ аталған кемелерге бақылауды жүзеге асыру қағидаларын бекіту туралы" Қазақстан Республикасы Үкіметінің 2014 жылғы 11 наурыздағы № 209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18-19, 142-құжат)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 рұқсаттар қолданылуының кеңістіктегі және уақыттық </w:t>
      </w:r>
      <w:r>
        <w:rPr>
          <w:rFonts w:ascii="Times New Roman"/>
          <w:b w:val="false"/>
          <w:i w:val="false"/>
          <w:color w:val="000000"/>
          <w:sz w:val="28"/>
        </w:rPr>
        <w:t>шектері</w:t>
      </w:r>
      <w:r>
        <w:rPr>
          <w:rFonts w:ascii="Times New Roman"/>
          <w:b w:val="false"/>
          <w:i w:val="false"/>
          <w:color w:val="000000"/>
          <w:sz w:val="28"/>
        </w:rPr>
        <w:t xml:space="preserve"> осы қаулыға 1-қосымшаға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аумақтық суларында (теңізінде), ішкі суларында және континенттік қайраңында қазақстандық кемелерге бақылауды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 </w:t>
      </w:r>
    </w:p>
    <w:bookmarkStart w:name="z6" w:id="4"/>
    <w:p>
      <w:pPr>
        <w:spacing w:after="0"/>
        <w:ind w:left="0"/>
        <w:jc w:val="both"/>
      </w:pPr>
      <w:r>
        <w:rPr>
          <w:rFonts w:ascii="Times New Roman"/>
          <w:b w:val="false"/>
          <w:i w:val="false"/>
          <w:color w:val="000000"/>
          <w:sz w:val="28"/>
        </w:rPr>
        <w:t>
      "1) Қазақстан Республикасының Үкіметі бекіткен Қазақстандық кемелердің аумақтық суларда (теңізде), ішкі суларда және континенттік қайраңда кәсіпшілік қызметті жүргізуі үшін Қазақстан Республикасының Мемлекеттік шекарасын бірнеше рет кесіп өтуіне рұқсаттар беру қағидаларының, рұқсаттар қолданылуының кеңістіктегі және уақыттық шектерінің (бұдан әрі – Рұқсат беру қағидалары) 3 және 10-тармақтарында көрсетілген құжаттарды тексеру;";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абзацы мынадай редакцияда жазылсын:</w:t>
      </w:r>
    </w:p>
    <w:bookmarkStart w:name="z8" w:id="5"/>
    <w:p>
      <w:pPr>
        <w:spacing w:after="0"/>
        <w:ind w:left="0"/>
        <w:jc w:val="both"/>
      </w:pPr>
      <w:r>
        <w:rPr>
          <w:rFonts w:ascii="Times New Roman"/>
          <w:b w:val="false"/>
          <w:i w:val="false"/>
          <w:color w:val="000000"/>
          <w:sz w:val="28"/>
        </w:rPr>
        <w:t>
      "Шекара қызметінің лауазымды адамдары қазақстандық кемеге келгенге дейін қазақстандық кеменің капитаны (иесі) қазақстандық кемеден бөтен адамдарды шығаруды қамтамасыз етеді, мәліметтерді жинауды ұйымдастырады және оның қорытындысы бойынша Қағидаларға 1-қосымшаға сәйкес нысан бойынша қазақстандық кемедегі кәсіпшілік өнімдер (объектілер), жүктер мен тауарлар және оларды басқа кемелерге ауыстырып тиеу туралы есеп жасайды.";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абзацы мынадай редакцияда жазылсын:</w:t>
      </w:r>
    </w:p>
    <w:bookmarkStart w:name="z10" w:id="6"/>
    <w:p>
      <w:pPr>
        <w:spacing w:after="0"/>
        <w:ind w:left="0"/>
        <w:jc w:val="both"/>
      </w:pPr>
      <w:r>
        <w:rPr>
          <w:rFonts w:ascii="Times New Roman"/>
          <w:b w:val="false"/>
          <w:i w:val="false"/>
          <w:color w:val="000000"/>
          <w:sz w:val="28"/>
        </w:rPr>
        <w:t>
      "8. Шекара қызметінің лауазымды адамдары қазақстандық кемеге келгеннен кейін қазақстандық кемені байқауды және тексеруді ұйымдастырады. Қазақстандық кеменің капитаны (иесі) Шекара қызметінің лауазымды адамдарына рұқсатты, Қағидаларға 2-қосымшаға сәйкес есепті (бұдан әрі – есеп), қазақстандық кеме экипажы мүшелерінің жеке басын куәландыратын құжаттарын және Шекара қызметі әскери бөлімінің командирі растаған кеменің рөлін көрсетеді.";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"15. Теңіз кәсіпшілігін жүзеге асыратын қазақстандық кемені бақылау барысында Рұқсат беру қағидаларының 14-тармағында, сондай-ақ осы Қағидалардың 11-тармағында көрсетілген ақпараттардың бұрмалану фактілері анықталған жағдайда, Шекара қызметі Қазақстан Республикасының қылмыстық іс жүргізу немесе әкімшілік заңнамасына сәйкес қазақстандық кемені ұстауды және жақын арадағы теңіз портына (орналасу пунктіне) жөнелтуді жүргізеді, рұқсат күшін жояды, бұл туралы рұқсатқа және кеме журналына жазба жазылады.";</w:t>
      </w:r>
    </w:p>
    <w:bookmarkEnd w:id="7"/>
    <w:bookmarkStart w:name="z13" w:id="8"/>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1 және 2-қосымшалармен толықтырылсын.</w:t>
      </w:r>
    </w:p>
    <w:bookmarkEnd w:id="8"/>
    <w:bookmarkStart w:name="z14" w:id="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11 ақпандағы</w:t>
            </w:r>
            <w:r>
              <w:br/>
            </w:r>
            <w:r>
              <w:rPr>
                <w:rFonts w:ascii="Times New Roman"/>
                <w:b w:val="false"/>
                <w:i w:val="false"/>
                <w:color w:val="000000"/>
                <w:sz w:val="20"/>
              </w:rPr>
              <w:t>№ 50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11 наурыздағы</w:t>
            </w:r>
            <w:r>
              <w:br/>
            </w:r>
            <w:r>
              <w:rPr>
                <w:rFonts w:ascii="Times New Roman"/>
                <w:b w:val="false"/>
                <w:i w:val="false"/>
                <w:color w:val="000000"/>
                <w:sz w:val="20"/>
              </w:rPr>
              <w:t>№ 209 қаулысымен</w:t>
            </w:r>
            <w:r>
              <w:br/>
            </w:r>
            <w:r>
              <w:rPr>
                <w:rFonts w:ascii="Times New Roman"/>
                <w:b w:val="false"/>
                <w:i w:val="false"/>
                <w:color w:val="000000"/>
                <w:sz w:val="20"/>
              </w:rPr>
              <w:t>бекітілген</w:t>
            </w:r>
          </w:p>
        </w:tc>
      </w:tr>
    </w:tbl>
    <w:bookmarkStart w:name="z17" w:id="10"/>
    <w:p>
      <w:pPr>
        <w:spacing w:after="0"/>
        <w:ind w:left="0"/>
        <w:jc w:val="left"/>
      </w:pPr>
      <w:r>
        <w:rPr>
          <w:rFonts w:ascii="Times New Roman"/>
          <w:b/>
          <w:i w:val="false"/>
          <w:color w:val="000000"/>
        </w:rPr>
        <w:t xml:space="preserve">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 рұқсаттар қолданылуының кеңістіктегі және уақыттық шектері 1. Жалпы ережелер</w:t>
      </w:r>
    </w:p>
    <w:bookmarkEnd w:id="10"/>
    <w:bookmarkStart w:name="z18" w:id="11"/>
    <w:p>
      <w:pPr>
        <w:spacing w:after="0"/>
        <w:ind w:left="0"/>
        <w:jc w:val="both"/>
      </w:pPr>
      <w:r>
        <w:rPr>
          <w:rFonts w:ascii="Times New Roman"/>
          <w:b w:val="false"/>
          <w:i w:val="false"/>
          <w:color w:val="000000"/>
          <w:sz w:val="28"/>
        </w:rPr>
        <w:t>
      1. Осы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 рұқсаттар қолданылуының кеңістіктегі және уақыттық шектері (бұдан әрі – Қағидалар) Қазақстан Республикасының аумақтық суларында (теңізінде), ішкі суларында және континенттік қайраңында кәсіпшілік қызметті жүзеге асыратын қазақстандық кемелердің Қазақстан Республикасының Мемлекеттік шекарасын бірнеше рет кесіп өтуіне рұқсат алу тәртібін (бұдан әрі – рұқсат), оның қолданылуының кеңістіктегі және уақыттық шектерін айқындайды.</w:t>
      </w:r>
    </w:p>
    <w:bookmarkEnd w:id="11"/>
    <w:bookmarkStart w:name="z19" w:id="12"/>
    <w:p>
      <w:pPr>
        <w:spacing w:after="0"/>
        <w:ind w:left="0"/>
        <w:jc w:val="both"/>
      </w:pPr>
      <w:r>
        <w:rPr>
          <w:rFonts w:ascii="Times New Roman"/>
          <w:b w:val="false"/>
          <w:i w:val="false"/>
          <w:color w:val="000000"/>
          <w:sz w:val="28"/>
        </w:rPr>
        <w:t>
      2. Осы Қағидалар мақсаты Қазақстан Республикасының аумағына балық өнімдері мен өзге де өнімдерді (объектілерді) сату немесе өндіру үшін кәсіпшілік өнімдерді (объектілерді) шетелдік кемелерге ауыстырып тиемей жеткізу болып табылатын, кәсіпшілік қызметті жүзеге асыратын, сондай-ақ оларға қатысты шекаралық бақылау жүзеге асырылған қазақстандық кемелерге (бұдан әрі – қазақстандық кемелер) қолданылады.</w:t>
      </w:r>
    </w:p>
    <w:bookmarkEnd w:id="12"/>
    <w:bookmarkStart w:name="z20" w:id="13"/>
    <w:p>
      <w:pPr>
        <w:spacing w:after="0"/>
        <w:ind w:left="0"/>
        <w:jc w:val="left"/>
      </w:pPr>
      <w:r>
        <w:rPr>
          <w:rFonts w:ascii="Times New Roman"/>
          <w:b/>
          <w:i w:val="false"/>
          <w:color w:val="000000"/>
        </w:rPr>
        <w:t xml:space="preserve"> 2. Рұқсаттар беру тәртібі</w:t>
      </w:r>
    </w:p>
    <w:bookmarkEnd w:id="13"/>
    <w:bookmarkStart w:name="z21" w:id="14"/>
    <w:p>
      <w:pPr>
        <w:spacing w:after="0"/>
        <w:ind w:left="0"/>
        <w:jc w:val="both"/>
      </w:pPr>
      <w:r>
        <w:rPr>
          <w:rFonts w:ascii="Times New Roman"/>
          <w:b w:val="false"/>
          <w:i w:val="false"/>
          <w:color w:val="000000"/>
          <w:sz w:val="28"/>
        </w:rPr>
        <w:t>
      3. Заңды тұлға немесе дара кәсіпкер (бұдан әрі – бастамашы) рұқсат алу үшін электрондық форматта "электрондық үкімет" веб-порталы (бұдан әрі – портал) арқылы Қазақстан Республикасы Ұлттық қауіпсіздік комитетінің Шекара қызметіне (бұдан әрі – Шекара қызметі) мынадай құжаттарды:</w:t>
      </w:r>
    </w:p>
    <w:bookmarkEnd w:id="14"/>
    <w:bookmarkStart w:name="z22" w:id="15"/>
    <w:p>
      <w:pPr>
        <w:spacing w:after="0"/>
        <w:ind w:left="0"/>
        <w:jc w:val="both"/>
      </w:pPr>
      <w:r>
        <w:rPr>
          <w:rFonts w:ascii="Times New Roman"/>
          <w:b w:val="false"/>
          <w:i w:val="false"/>
          <w:color w:val="000000"/>
          <w:sz w:val="28"/>
        </w:rPr>
        <w:t>
      1) қазақстандық кеме капитаны (иесі) жасаған кеменің рөлімен қоса осы Қағидаларға 1-қосымшаға сәйкес нысан бойынша рұқсат беру туралы өтінішті (бұдан әрі – өтініш);</w:t>
      </w:r>
    </w:p>
    <w:bookmarkEnd w:id="15"/>
    <w:bookmarkStart w:name="z23" w:id="16"/>
    <w:p>
      <w:pPr>
        <w:spacing w:after="0"/>
        <w:ind w:left="0"/>
        <w:jc w:val="both"/>
      </w:pPr>
      <w:r>
        <w:rPr>
          <w:rFonts w:ascii="Times New Roman"/>
          <w:b w:val="false"/>
          <w:i w:val="false"/>
          <w:color w:val="000000"/>
          <w:sz w:val="28"/>
        </w:rPr>
        <w:t>
      2) қазақстандық кемеге меншік құқығы туралы куәліктің көшірмесін немесе қазақстандық кемені жалға алу шартының көшірмесін (теңіз кемелері үшін);</w:t>
      </w:r>
    </w:p>
    <w:bookmarkEnd w:id="16"/>
    <w:bookmarkStart w:name="z24" w:id="17"/>
    <w:p>
      <w:pPr>
        <w:spacing w:after="0"/>
        <w:ind w:left="0"/>
        <w:jc w:val="both"/>
      </w:pPr>
      <w:r>
        <w:rPr>
          <w:rFonts w:ascii="Times New Roman"/>
          <w:b w:val="false"/>
          <w:i w:val="false"/>
          <w:color w:val="000000"/>
          <w:sz w:val="28"/>
        </w:rPr>
        <w:t>
      3) Қазақстан Республикасының Мемлекеттік туын көтеріп жүзу құқығы туралы куәліктің көшірмесін (теңіз кемелері үшін);</w:t>
      </w:r>
    </w:p>
    <w:bookmarkEnd w:id="17"/>
    <w:bookmarkStart w:name="z25" w:id="18"/>
    <w:p>
      <w:pPr>
        <w:spacing w:after="0"/>
        <w:ind w:left="0"/>
        <w:jc w:val="both"/>
      </w:pPr>
      <w:r>
        <w:rPr>
          <w:rFonts w:ascii="Times New Roman"/>
          <w:b w:val="false"/>
          <w:i w:val="false"/>
          <w:color w:val="000000"/>
          <w:sz w:val="28"/>
        </w:rPr>
        <w:t>
      4) жануарлар дүниесін пайдалануға рұқсаттың көшірмесін;</w:t>
      </w:r>
    </w:p>
    <w:bookmarkEnd w:id="18"/>
    <w:bookmarkStart w:name="z26" w:id="19"/>
    <w:p>
      <w:pPr>
        <w:spacing w:after="0"/>
        <w:ind w:left="0"/>
        <w:jc w:val="both"/>
      </w:pPr>
      <w:r>
        <w:rPr>
          <w:rFonts w:ascii="Times New Roman"/>
          <w:b w:val="false"/>
          <w:i w:val="false"/>
          <w:color w:val="000000"/>
          <w:sz w:val="28"/>
        </w:rPr>
        <w:t xml:space="preserve">
      5) шетелдіктер мен азаматтығы жоқ адамдар үшін жұмыс істеуге рұқсаттардың көшірмесін; </w:t>
      </w:r>
    </w:p>
    <w:bookmarkEnd w:id="19"/>
    <w:bookmarkStart w:name="z27" w:id="20"/>
    <w:p>
      <w:pPr>
        <w:spacing w:after="0"/>
        <w:ind w:left="0"/>
        <w:jc w:val="both"/>
      </w:pPr>
      <w:r>
        <w:rPr>
          <w:rFonts w:ascii="Times New Roman"/>
          <w:b w:val="false"/>
          <w:i w:val="false"/>
          <w:color w:val="000000"/>
          <w:sz w:val="28"/>
        </w:rPr>
        <w:t>
      6) кеме куәлігінің көшірмесін (Қазақстан Республикасының Мемлекеттік кемелер тізілімінде тіркелген кемелер үшін) ұсынады.</w:t>
      </w:r>
    </w:p>
    <w:bookmarkEnd w:id="20"/>
    <w:bookmarkStart w:name="z28" w:id="21"/>
    <w:p>
      <w:pPr>
        <w:spacing w:after="0"/>
        <w:ind w:left="0"/>
        <w:jc w:val="both"/>
      </w:pPr>
      <w:r>
        <w:rPr>
          <w:rFonts w:ascii="Times New Roman"/>
          <w:b w:val="false"/>
          <w:i w:val="false"/>
          <w:color w:val="000000"/>
          <w:sz w:val="28"/>
        </w:rPr>
        <w:t xml:space="preserve">
      4. Шекара қызметінің портал арқылы өтінішті қарау мерзімі мен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рұқсаттамаларды беруі бастамашы өтініш енгізген сәтінен бастап он бес жұмыс күнінен аспайды. </w:t>
      </w:r>
    </w:p>
    <w:bookmarkEnd w:id="21"/>
    <w:bookmarkStart w:name="z29" w:id="22"/>
    <w:p>
      <w:pPr>
        <w:spacing w:after="0"/>
        <w:ind w:left="0"/>
        <w:jc w:val="both"/>
      </w:pPr>
      <w:r>
        <w:rPr>
          <w:rFonts w:ascii="Times New Roman"/>
          <w:b w:val="false"/>
          <w:i w:val="false"/>
          <w:color w:val="000000"/>
          <w:sz w:val="28"/>
        </w:rPr>
        <w:t>
      5. Мыналар:</w:t>
      </w:r>
    </w:p>
    <w:bookmarkEnd w:id="22"/>
    <w:bookmarkStart w:name="z30" w:id="23"/>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құжаттардың толық көлемде болмауы не онда дәйексіз немесе толық емес ақпараттың болуы;</w:t>
      </w:r>
    </w:p>
    <w:bookmarkEnd w:id="23"/>
    <w:bookmarkStart w:name="z31" w:id="24"/>
    <w:p>
      <w:pPr>
        <w:spacing w:after="0"/>
        <w:ind w:left="0"/>
        <w:jc w:val="both"/>
      </w:pPr>
      <w:r>
        <w:rPr>
          <w:rFonts w:ascii="Times New Roman"/>
          <w:b w:val="false"/>
          <w:i w:val="false"/>
          <w:color w:val="000000"/>
          <w:sz w:val="28"/>
        </w:rPr>
        <w:t>
      2) егер рұқсат беру туралы өтініште көрсетілген кәсіпшілік ауданы (аудандары) Қазақстан Республикасының аумақтық суларының (теңіз), ішкі суларының шегінде орналасқан болса, қазақстандық кеменің кәсіпшілік қызметті жүргізуі кезінде Қазақстан Республикасының Мемлекеттік шекарасын бірнеше рет кесіп өту қажеттілігінің болмауы рұқсат беруден бас тартуға негіздеме болып табылады.</w:t>
      </w:r>
    </w:p>
    <w:bookmarkEnd w:id="24"/>
    <w:bookmarkStart w:name="z32" w:id="25"/>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негіздер болған жағдайда, Шекара қызметі екі жұмыс күні ішінде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жазбаша дәлелді бас тартады.</w:t>
      </w:r>
    </w:p>
    <w:bookmarkEnd w:id="25"/>
    <w:p>
      <w:pPr>
        <w:spacing w:after="0"/>
        <w:ind w:left="0"/>
        <w:jc w:val="both"/>
      </w:pPr>
      <w:r>
        <w:rPr>
          <w:rFonts w:ascii="Times New Roman"/>
          <w:b w:val="false"/>
          <w:i w:val="false"/>
          <w:color w:val="000000"/>
          <w:sz w:val="28"/>
        </w:rPr>
        <w:t xml:space="preserve">
      Бастамашының өтінішті қайта ұсынуы ескертулер жойылғаннан кейін жүзеге асырылады. </w:t>
      </w:r>
    </w:p>
    <w:bookmarkStart w:name="z33" w:id="26"/>
    <w:p>
      <w:pPr>
        <w:spacing w:after="0"/>
        <w:ind w:left="0"/>
        <w:jc w:val="both"/>
      </w:pPr>
      <w:r>
        <w:rPr>
          <w:rFonts w:ascii="Times New Roman"/>
          <w:b w:val="false"/>
          <w:i w:val="false"/>
          <w:color w:val="000000"/>
          <w:sz w:val="28"/>
        </w:rPr>
        <w:t>
      7. Рұқсат жануарлар дүниесін пайдалануға рұқсаттың қолданылу мерзіміне беріледі, бірақ Қағидалардың 3-тармағының 2) және 5) тармақшаларында көрсетілген құжаттардың қолданылу мерзімінен аспауға тиіс.</w:t>
      </w:r>
    </w:p>
    <w:bookmarkEnd w:id="26"/>
    <w:p>
      <w:pPr>
        <w:spacing w:after="0"/>
        <w:ind w:left="0"/>
        <w:jc w:val="both"/>
      </w:pPr>
      <w:r>
        <w:rPr>
          <w:rFonts w:ascii="Times New Roman"/>
          <w:b w:val="false"/>
          <w:i w:val="false"/>
          <w:color w:val="000000"/>
          <w:sz w:val="28"/>
        </w:rPr>
        <w:t>
      Рұқсат онда көрсетілген кәсіпшілік ауданы (аудандары) шегінде қолданылады.</w:t>
      </w:r>
    </w:p>
    <w:bookmarkStart w:name="z34" w:id="27"/>
    <w:p>
      <w:pPr>
        <w:spacing w:after="0"/>
        <w:ind w:left="0"/>
        <w:jc w:val="both"/>
      </w:pPr>
      <w:r>
        <w:rPr>
          <w:rFonts w:ascii="Times New Roman"/>
          <w:b w:val="false"/>
          <w:i w:val="false"/>
          <w:color w:val="000000"/>
          <w:sz w:val="28"/>
        </w:rPr>
        <w:t>
      8. Берілген рұқсат қолданылатын бүкіл мерзім бойы ол кәсіпшілікті жүргізу уақытында қазақстандық кеменің капитанында (иесінде) болады.</w:t>
      </w:r>
    </w:p>
    <w:bookmarkEnd w:id="27"/>
    <w:bookmarkStart w:name="z35" w:id="28"/>
    <w:p>
      <w:pPr>
        <w:spacing w:after="0"/>
        <w:ind w:left="0"/>
        <w:jc w:val="both"/>
      </w:pPr>
      <w:r>
        <w:rPr>
          <w:rFonts w:ascii="Times New Roman"/>
          <w:b w:val="false"/>
          <w:i w:val="false"/>
          <w:color w:val="000000"/>
          <w:sz w:val="28"/>
        </w:rPr>
        <w:t>
      9. Қазақстан Республикасының азаматтарынан ғана жасақталған қазақстандық кеменің экипаж мүшелерін ауыстыру қажет болған жағдайда,</w:t>
      </w:r>
    </w:p>
    <w:bookmarkEnd w:id="28"/>
    <w:p>
      <w:pPr>
        <w:spacing w:after="0"/>
        <w:ind w:left="0"/>
        <w:jc w:val="both"/>
      </w:pPr>
      <w:r>
        <w:rPr>
          <w:rFonts w:ascii="Times New Roman"/>
          <w:b w:val="false"/>
          <w:i w:val="false"/>
          <w:color w:val="000000"/>
          <w:sz w:val="28"/>
        </w:rPr>
        <w:t xml:space="preserve">
      бастамашы бұдан бұрын портал арқылы Шекара қызметіне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рұқсат алған қазақстандық кеменің экипаж мүшелерін ауыстыру туралы өтініш (бұдан әрі – ауыстыру туралы өтініш) береді.</w:t>
      </w:r>
    </w:p>
    <w:bookmarkStart w:name="z36" w:id="29"/>
    <w:p>
      <w:pPr>
        <w:spacing w:after="0"/>
        <w:ind w:left="0"/>
        <w:jc w:val="both"/>
      </w:pPr>
      <w:r>
        <w:rPr>
          <w:rFonts w:ascii="Times New Roman"/>
          <w:b w:val="false"/>
          <w:i w:val="false"/>
          <w:color w:val="000000"/>
          <w:sz w:val="28"/>
        </w:rPr>
        <w:t xml:space="preserve">
      10. Шетелдіктер мен азаматтығы жоқ адамдардан жасақталған қазақстандық кеменің экипаж мүшелерін ауыстыру қажет болған жағдайда, бастамашы портал арқылы Шекара қызметіне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ауыстыру себебін көрсете отырып, ауыстыру туралы өтініш береді.</w:t>
      </w:r>
    </w:p>
    <w:bookmarkEnd w:id="29"/>
    <w:p>
      <w:pPr>
        <w:spacing w:after="0"/>
        <w:ind w:left="0"/>
        <w:jc w:val="both"/>
      </w:pPr>
      <w:r>
        <w:rPr>
          <w:rFonts w:ascii="Times New Roman"/>
          <w:b w:val="false"/>
          <w:i w:val="false"/>
          <w:color w:val="000000"/>
          <w:sz w:val="28"/>
        </w:rPr>
        <w:t>
      Ауыстыру туралы өтінішке мынадай құжаттар:</w:t>
      </w:r>
    </w:p>
    <w:bookmarkStart w:name="z37" w:id="30"/>
    <w:p>
      <w:pPr>
        <w:spacing w:after="0"/>
        <w:ind w:left="0"/>
        <w:jc w:val="both"/>
      </w:pPr>
      <w:r>
        <w:rPr>
          <w:rFonts w:ascii="Times New Roman"/>
          <w:b w:val="false"/>
          <w:i w:val="false"/>
          <w:color w:val="000000"/>
          <w:sz w:val="28"/>
        </w:rPr>
        <w:t>
      1) жаңа кеменің рөлі;</w:t>
      </w:r>
    </w:p>
    <w:bookmarkEnd w:id="30"/>
    <w:bookmarkStart w:name="z38" w:id="31"/>
    <w:p>
      <w:pPr>
        <w:spacing w:after="0"/>
        <w:ind w:left="0"/>
        <w:jc w:val="both"/>
      </w:pPr>
      <w:r>
        <w:rPr>
          <w:rFonts w:ascii="Times New Roman"/>
          <w:b w:val="false"/>
          <w:i w:val="false"/>
          <w:color w:val="000000"/>
          <w:sz w:val="28"/>
        </w:rPr>
        <w:t>
      2) шетелдік және азаматтығы жоқ адам үшін жұмыс істеуге рұқсаттың көшірмесі;</w:t>
      </w:r>
    </w:p>
    <w:bookmarkEnd w:id="31"/>
    <w:bookmarkStart w:name="z39" w:id="32"/>
    <w:p>
      <w:pPr>
        <w:spacing w:after="0"/>
        <w:ind w:left="0"/>
        <w:jc w:val="both"/>
      </w:pPr>
      <w:r>
        <w:rPr>
          <w:rFonts w:ascii="Times New Roman"/>
          <w:b w:val="false"/>
          <w:i w:val="false"/>
          <w:color w:val="000000"/>
          <w:sz w:val="28"/>
        </w:rPr>
        <w:t>
      3) қажет болған жағдайда, шетелдік азаматқа және азаматтығы жоқ адамға берілген визаның көшірмесі қоса беріледі.</w:t>
      </w:r>
    </w:p>
    <w:bookmarkEnd w:id="32"/>
    <w:bookmarkStart w:name="z40" w:id="33"/>
    <w:p>
      <w:pPr>
        <w:spacing w:after="0"/>
        <w:ind w:left="0"/>
        <w:jc w:val="both"/>
      </w:pPr>
      <w:r>
        <w:rPr>
          <w:rFonts w:ascii="Times New Roman"/>
          <w:b w:val="false"/>
          <w:i w:val="false"/>
          <w:color w:val="000000"/>
          <w:sz w:val="28"/>
        </w:rPr>
        <w:t>
      11. Шекара қызметінің өтінішті қарау мерзімі мен қабылданған шешім туралы бастамашыны портал арқылы хабардар ету бастамашы ауыстыру туралы өтінішті енгізген сәтінен бастап үш жұмыс күнінен аспайды.</w:t>
      </w:r>
    </w:p>
    <w:bookmarkEnd w:id="33"/>
    <w:bookmarkStart w:name="z41" w:id="34"/>
    <w:p>
      <w:pPr>
        <w:spacing w:after="0"/>
        <w:ind w:left="0"/>
        <w:jc w:val="both"/>
      </w:pPr>
      <w:r>
        <w:rPr>
          <w:rFonts w:ascii="Times New Roman"/>
          <w:b w:val="false"/>
          <w:i w:val="false"/>
          <w:color w:val="000000"/>
          <w:sz w:val="28"/>
        </w:rPr>
        <w:t xml:space="preserve">
      12. Жануарлар дүниесін пайдалануға рұқсат мерзімін ұзартқан немесе қайтадан алған жағдайда, бастамашы портал арқылы Шекара қызметіне Қағидаларға 1-қосымшаға сәйкес нысан бойынша өтініш береді, оған жануарлар дүниесін пайдалануға рұқсаттың көшірмесін қоса береді. </w:t>
      </w:r>
    </w:p>
    <w:bookmarkEnd w:id="34"/>
    <w:p>
      <w:pPr>
        <w:spacing w:after="0"/>
        <w:ind w:left="0"/>
        <w:jc w:val="both"/>
      </w:pPr>
      <w:r>
        <w:rPr>
          <w:rFonts w:ascii="Times New Roman"/>
          <w:b w:val="false"/>
          <w:i w:val="false"/>
          <w:color w:val="000000"/>
          <w:sz w:val="28"/>
        </w:rPr>
        <w:t>
      Шекара қызметінің өтінішті қарау мерзімі мен қабылданған шешім туралы бастамашыны портал арқылы хабардар ету бастамашы өтінішті енгізген сәтінен бастап үш жұмыс күнінен аспайды.</w:t>
      </w:r>
    </w:p>
    <w:p>
      <w:pPr>
        <w:spacing w:after="0"/>
        <w:ind w:left="0"/>
        <w:jc w:val="both"/>
      </w:pPr>
      <w:r>
        <w:rPr>
          <w:rFonts w:ascii="Times New Roman"/>
          <w:b w:val="false"/>
          <w:i w:val="false"/>
          <w:color w:val="000000"/>
          <w:sz w:val="28"/>
        </w:rPr>
        <w:t>
      Оң шешім қабылданған жағдайда Шекара қызметі тікелей бұрын берілген рұқсатқа қолданылу мерзімін ұзарту туралы өзгеріс енгізеді.</w:t>
      </w:r>
    </w:p>
    <w:p>
      <w:pPr>
        <w:spacing w:after="0"/>
        <w:ind w:left="0"/>
        <w:jc w:val="both"/>
      </w:pPr>
      <w:r>
        <w:rPr>
          <w:rFonts w:ascii="Times New Roman"/>
          <w:b w:val="false"/>
          <w:i w:val="false"/>
          <w:color w:val="000000"/>
          <w:sz w:val="28"/>
        </w:rPr>
        <w:t xml:space="preserve">
      Рұқсатты ұзартудан бас тартқан жағдайда Шекара қызметі Қағидаларға 3-қосымшаға сәйкес нысан бойынша жазбаша дәлелді бас тартады. </w:t>
      </w:r>
    </w:p>
    <w:bookmarkStart w:name="z42" w:id="35"/>
    <w:p>
      <w:pPr>
        <w:spacing w:after="0"/>
        <w:ind w:left="0"/>
        <w:jc w:val="both"/>
      </w:pPr>
      <w:r>
        <w:rPr>
          <w:rFonts w:ascii="Times New Roman"/>
          <w:b w:val="false"/>
          <w:i w:val="false"/>
          <w:color w:val="000000"/>
          <w:sz w:val="28"/>
        </w:rPr>
        <w:t>
      13. Рұқсатты жоғалтып алған жағдайда, бастамашы портал арқылы Шекара қызметіне рұқсатты жоғалтып алу мән-жайларын көрсете отырып, Қағидаларға 1-қосымшаға сәйкес нысан бойынша жаңа рұқсат беру туралы өтінішпен жүгінеді.</w:t>
      </w:r>
    </w:p>
    <w:bookmarkEnd w:id="35"/>
    <w:p>
      <w:pPr>
        <w:spacing w:after="0"/>
        <w:ind w:left="0"/>
        <w:jc w:val="both"/>
      </w:pPr>
      <w:r>
        <w:rPr>
          <w:rFonts w:ascii="Times New Roman"/>
          <w:b w:val="false"/>
          <w:i w:val="false"/>
          <w:color w:val="000000"/>
          <w:sz w:val="28"/>
        </w:rPr>
        <w:t>
      Жаңа рұқсат беру Қағидалардың 3-5-тармақтарында белгіленген тәртіппен жүзеге асырылады.</w:t>
      </w:r>
    </w:p>
    <w:bookmarkStart w:name="z43" w:id="36"/>
    <w:p>
      <w:pPr>
        <w:spacing w:after="0"/>
        <w:ind w:left="0"/>
        <w:jc w:val="both"/>
      </w:pPr>
      <w:r>
        <w:rPr>
          <w:rFonts w:ascii="Times New Roman"/>
          <w:b w:val="false"/>
          <w:i w:val="false"/>
          <w:color w:val="000000"/>
          <w:sz w:val="28"/>
        </w:rPr>
        <w:t>
      14. Рұқсаттың қолданылуы мынадай:</w:t>
      </w:r>
    </w:p>
    <w:bookmarkEnd w:id="36"/>
    <w:bookmarkStart w:name="z44" w:id="37"/>
    <w:p>
      <w:pPr>
        <w:spacing w:after="0"/>
        <w:ind w:left="0"/>
        <w:jc w:val="both"/>
      </w:pPr>
      <w:r>
        <w:rPr>
          <w:rFonts w:ascii="Times New Roman"/>
          <w:b w:val="false"/>
          <w:i w:val="false"/>
          <w:color w:val="000000"/>
          <w:sz w:val="28"/>
        </w:rPr>
        <w:t xml:space="preserve">
      1) қазақстандық кеменің орналасқан жері туралы ақпаратты бақылаудың техникалық құралында ақау болған; </w:t>
      </w:r>
    </w:p>
    <w:bookmarkEnd w:id="37"/>
    <w:bookmarkStart w:name="z45" w:id="38"/>
    <w:p>
      <w:pPr>
        <w:spacing w:after="0"/>
        <w:ind w:left="0"/>
        <w:jc w:val="both"/>
      </w:pPr>
      <w:r>
        <w:rPr>
          <w:rFonts w:ascii="Times New Roman"/>
          <w:b w:val="false"/>
          <w:i w:val="false"/>
          <w:color w:val="000000"/>
          <w:sz w:val="28"/>
        </w:rPr>
        <w:t>
      2) қазақстандық кеме капитаны (иесі) есепте көрсеткен деректердің қазақстандық кеменің порттан шығар алдында тексеру нәтижесінде алынған деректерге сәйкес келмеуі анықталған жағдайларда тоқтатыла тұрады.</w:t>
      </w:r>
    </w:p>
    <w:bookmarkEnd w:id="38"/>
    <w:bookmarkStart w:name="z46" w:id="39"/>
    <w:p>
      <w:pPr>
        <w:spacing w:after="0"/>
        <w:ind w:left="0"/>
        <w:jc w:val="both"/>
      </w:pPr>
      <w:r>
        <w:rPr>
          <w:rFonts w:ascii="Times New Roman"/>
          <w:b w:val="false"/>
          <w:i w:val="false"/>
          <w:color w:val="000000"/>
          <w:sz w:val="28"/>
        </w:rPr>
        <w:t>
      15. Рұқсаттың қолданылуы оны тоқтата тұруға негіз болған себептер жойылғаннан кейін қайта жаңартылады.</w:t>
      </w:r>
    </w:p>
    <w:bookmarkEnd w:id="39"/>
    <w:bookmarkStart w:name="z47" w:id="40"/>
    <w:p>
      <w:pPr>
        <w:spacing w:after="0"/>
        <w:ind w:left="0"/>
        <w:jc w:val="both"/>
      </w:pPr>
      <w:r>
        <w:rPr>
          <w:rFonts w:ascii="Times New Roman"/>
          <w:b w:val="false"/>
          <w:i w:val="false"/>
          <w:color w:val="000000"/>
          <w:sz w:val="28"/>
        </w:rPr>
        <w:t xml:space="preserve">
      16.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жағдайларды анықтаған Шекара қызметінің лауазымды адамы рұқсатты тоқтата тұру себептерін көрсетіп, рұқсаттың тоқтатыла тұруы (қайта жаңартылуы) туралы белгі қояды.</w:t>
      </w:r>
    </w:p>
    <w:bookmarkEnd w:id="40"/>
    <w:p>
      <w:pPr>
        <w:spacing w:after="0"/>
        <w:ind w:left="0"/>
        <w:jc w:val="both"/>
      </w:pPr>
      <w:r>
        <w:rPr>
          <w:rFonts w:ascii="Times New Roman"/>
          <w:b w:val="false"/>
          <w:i w:val="false"/>
          <w:color w:val="000000"/>
          <w:sz w:val="28"/>
        </w:rPr>
        <w:t>
      Бұл ретте Шекара қызметі Қағидаларға 6-қосымшаға сәйкес нысан бойынша рұқсаттың тоқтатыла тұруы (қайта жаңартылуы) туралы бастамашыға хабарлама жолдайды.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w:t>
            </w:r>
            <w:r>
              <w:br/>
            </w:r>
            <w:r>
              <w:rPr>
                <w:rFonts w:ascii="Times New Roman"/>
                <w:b w:val="false"/>
                <w:i w:val="false"/>
                <w:color w:val="000000"/>
                <w:sz w:val="20"/>
              </w:rPr>
              <w:t>аумақтық суларда (теңізде), ішкі</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қайраңда кәсіпшілік қызметті</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қағидаларына, рұқсаттар</w:t>
            </w:r>
            <w:r>
              <w:br/>
            </w:r>
            <w:r>
              <w:rPr>
                <w:rFonts w:ascii="Times New Roman"/>
                <w:b w:val="false"/>
                <w:i w:val="false"/>
                <w:color w:val="000000"/>
                <w:sz w:val="20"/>
              </w:rPr>
              <w:t>қолданылуының кеңістіктегі</w:t>
            </w:r>
            <w:r>
              <w:br/>
            </w:r>
            <w:r>
              <w:rPr>
                <w:rFonts w:ascii="Times New Roman"/>
                <w:b w:val="false"/>
                <w:i w:val="false"/>
                <w:color w:val="000000"/>
                <w:sz w:val="20"/>
              </w:rPr>
              <w:t>және уақыттық шектеріне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1"/>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беру (ұзарту) туралы өтініш</w:t>
      </w:r>
    </w:p>
    <w:bookmarkEnd w:id="41"/>
    <w:p>
      <w:pPr>
        <w:spacing w:after="0"/>
        <w:ind w:left="0"/>
        <w:jc w:val="both"/>
      </w:pPr>
      <w:r>
        <w:rPr>
          <w:rFonts w:ascii="Times New Roman"/>
          <w:b w:val="false"/>
          <w:i w:val="false"/>
          <w:color w:val="000000"/>
          <w:sz w:val="28"/>
        </w:rPr>
        <w:t>
      Кімге ____________________________________________________________</w:t>
      </w:r>
    </w:p>
    <w:p>
      <w:pPr>
        <w:spacing w:after="0"/>
        <w:ind w:left="0"/>
        <w:jc w:val="both"/>
      </w:pPr>
      <w:r>
        <w:rPr>
          <w:rFonts w:ascii="Times New Roman"/>
          <w:b w:val="false"/>
          <w:i w:val="false"/>
          <w:color w:val="000000"/>
          <w:sz w:val="28"/>
        </w:rPr>
        <w:t xml:space="preserve">
      (Шекара қызметі әскери бөлімінің атауы) Кімнен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(заңды тұлғаның заңды мекенжайы көрсетілген толық атауы немесе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дара кәсіпкердің Т.А.Ә., оның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Мақсаты Қазақстан Республикасының аумағында балық өнімдері мен өзге де өнімді сату немесе өндіру үшін теңіз кәсіпшілігі өнімдерін жеткізу болып табылатын кәсіпшілік қызмет жүргізілген жағдайда кәсіпшілік өнімдерін (объектілерін) шетелдік кемелерге, сондай-ақ шекаралық бақылау жүзеге асырылған қазақстандық кемелерге ауыстырып тиемей _____________________________________________________________________</w:t>
      </w:r>
    </w:p>
    <w:p>
      <w:pPr>
        <w:spacing w:after="0"/>
        <w:ind w:left="0"/>
        <w:jc w:val="both"/>
      </w:pPr>
      <w:r>
        <w:rPr>
          <w:rFonts w:ascii="Times New Roman"/>
          <w:b w:val="false"/>
          <w:i w:val="false"/>
          <w:color w:val="000000"/>
          <w:sz w:val="28"/>
        </w:rPr>
        <w:t>
      (балық кәсіпшілігі ауданы көрсетіледі) ауданында Қазақстан Республикасының Мемлекеттік шекарасын бірнеше рет кесіп өтуге рұқсат алуға (ұзартуға) өтінішті қарауды сұраймын.</w:t>
      </w:r>
    </w:p>
    <w:p>
      <w:pPr>
        <w:spacing w:after="0"/>
        <w:ind w:left="0"/>
        <w:jc w:val="both"/>
      </w:pPr>
      <w:r>
        <w:rPr>
          <w:rFonts w:ascii="Times New Roman"/>
          <w:b w:val="false"/>
          <w:i w:val="false"/>
          <w:color w:val="000000"/>
          <w:sz w:val="28"/>
        </w:rPr>
        <w:t>
      Қазақстан Республикасының Мемлекеттік шекарасын бірнеше рет кесіп өтуге рұқсат алуға мәлімделген кемелер туралы мәліметтер ______ парақта келтірілген.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(заңды тұлға басшысының немесе дара кәсіпкердің қолы)</w:t>
      </w:r>
    </w:p>
    <w:p>
      <w:pPr>
        <w:spacing w:after="0"/>
        <w:ind w:left="0"/>
        <w:jc w:val="both"/>
      </w:pPr>
      <w:r>
        <w:rPr>
          <w:rFonts w:ascii="Times New Roman"/>
          <w:b w:val="false"/>
          <w:i w:val="false"/>
          <w:color w:val="000000"/>
          <w:sz w:val="28"/>
        </w:rPr>
        <w:t>
      20 __ жылғы "__" _________</w:t>
      </w:r>
    </w:p>
    <w:bookmarkStart w:name="z49" w:id="42"/>
    <w:p>
      <w:pPr>
        <w:spacing w:after="0"/>
        <w:ind w:left="0"/>
        <w:jc w:val="left"/>
      </w:pPr>
      <w:r>
        <w:rPr>
          <w:rFonts w:ascii="Times New Roman"/>
          <w:b/>
          <w:i w:val="false"/>
          <w:color w:val="000000"/>
        </w:rPr>
        <w:t xml:space="preserve"> Өтінішке Қазақстан Республикасының Мемлекеттік шекарасын бірнеше рет кесіп өтуге рұқсат алуға мәлімделген қазақстандық кеме туралы мәліметтер</w:t>
      </w:r>
    </w:p>
    <w:bookmarkEnd w:id="42"/>
    <w:p>
      <w:pPr>
        <w:spacing w:after="0"/>
        <w:ind w:left="0"/>
        <w:jc w:val="both"/>
      </w:pPr>
      <w:r>
        <w:rPr>
          <w:rFonts w:ascii="Times New Roman"/>
          <w:b w:val="false"/>
          <w:i w:val="false"/>
          <w:color w:val="000000"/>
          <w:sz w:val="28"/>
        </w:rPr>
        <w:t>
      1. Кеменің атауы ___________________________________________________</w:t>
      </w:r>
    </w:p>
    <w:p>
      <w:pPr>
        <w:spacing w:after="0"/>
        <w:ind w:left="0"/>
        <w:jc w:val="both"/>
      </w:pPr>
      <w:r>
        <w:rPr>
          <w:rFonts w:ascii="Times New Roman"/>
          <w:b w:val="false"/>
          <w:i w:val="false"/>
          <w:color w:val="000000"/>
          <w:sz w:val="28"/>
        </w:rPr>
        <w:t>
      2. Кеменің типі _____________________________________________________</w:t>
      </w:r>
    </w:p>
    <w:p>
      <w:pPr>
        <w:spacing w:after="0"/>
        <w:ind w:left="0"/>
        <w:jc w:val="both"/>
      </w:pPr>
      <w:r>
        <w:rPr>
          <w:rFonts w:ascii="Times New Roman"/>
          <w:b w:val="false"/>
          <w:i w:val="false"/>
          <w:color w:val="000000"/>
          <w:sz w:val="28"/>
        </w:rPr>
        <w:t>
      3. Кеменің борттық нөмірі ___________________________________________</w:t>
      </w:r>
    </w:p>
    <w:p>
      <w:pPr>
        <w:spacing w:after="0"/>
        <w:ind w:left="0"/>
        <w:jc w:val="both"/>
      </w:pPr>
      <w:r>
        <w:rPr>
          <w:rFonts w:ascii="Times New Roman"/>
          <w:b w:val="false"/>
          <w:i w:val="false"/>
          <w:color w:val="000000"/>
          <w:sz w:val="28"/>
        </w:rPr>
        <w:t>
      4. Кеме тіркелген теңіз порты (орналасқан пункті) _______________________</w:t>
      </w:r>
    </w:p>
    <w:p>
      <w:pPr>
        <w:spacing w:after="0"/>
        <w:ind w:left="0"/>
        <w:jc w:val="both"/>
      </w:pPr>
      <w:r>
        <w:rPr>
          <w:rFonts w:ascii="Times New Roman"/>
          <w:b w:val="false"/>
          <w:i w:val="false"/>
          <w:color w:val="000000"/>
          <w:sz w:val="28"/>
        </w:rPr>
        <w:t>
      5. Қазақстан Республикасының кемелер тізілімінде кеменің тіркелуі туралы мәліметтер: ________________________________________________</w:t>
      </w:r>
    </w:p>
    <w:p>
      <w:pPr>
        <w:spacing w:after="0"/>
        <w:ind w:left="0"/>
        <w:jc w:val="both"/>
      </w:pPr>
      <w:r>
        <w:rPr>
          <w:rFonts w:ascii="Times New Roman"/>
          <w:b w:val="false"/>
          <w:i w:val="false"/>
          <w:color w:val="000000"/>
          <w:sz w:val="28"/>
        </w:rPr>
        <w:t>
      6. Жануарлар дүниесін пайдалануға рұқсаттың нөмірі, алынған орны, күні және оның қолданылу мерзімдері ________________________________________</w:t>
      </w:r>
    </w:p>
    <w:p>
      <w:pPr>
        <w:spacing w:after="0"/>
        <w:ind w:left="0"/>
        <w:jc w:val="both"/>
      </w:pPr>
      <w:r>
        <w:rPr>
          <w:rFonts w:ascii="Times New Roman"/>
          <w:b w:val="false"/>
          <w:i w:val="false"/>
          <w:color w:val="000000"/>
          <w:sz w:val="28"/>
        </w:rPr>
        <w:t>
      7. Заңды тұлғаның атауы, оның заңды мекенжайы немесе дара кәсіпкердің тегі, аты, әкесінің аты, оның мекенжайы _________________________________________________</w:t>
      </w:r>
    </w:p>
    <w:p>
      <w:pPr>
        <w:spacing w:after="0"/>
        <w:ind w:left="0"/>
        <w:jc w:val="both"/>
      </w:pPr>
      <w:r>
        <w:rPr>
          <w:rFonts w:ascii="Times New Roman"/>
          <w:b w:val="false"/>
          <w:i w:val="false"/>
          <w:color w:val="000000"/>
          <w:sz w:val="28"/>
        </w:rPr>
        <w:t>
      8. Кеменің меншік иесінің атауы және мекенжайы 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9. Квоталар иесінің атауы және мекенжайы 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10. Кеме капитанының (иесінің) тегі, аты, әкесінің аты, оның мекенжайы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11. Техникалық бақылау құралдарының типі _____________________________</w:t>
      </w:r>
    </w:p>
    <w:p>
      <w:pPr>
        <w:spacing w:after="0"/>
        <w:ind w:left="0"/>
        <w:jc w:val="both"/>
      </w:pPr>
      <w:r>
        <w:rPr>
          <w:rFonts w:ascii="Times New Roman"/>
          <w:b w:val="false"/>
          <w:i w:val="false"/>
          <w:color w:val="000000"/>
          <w:sz w:val="28"/>
        </w:rPr>
        <w:t>
      12. Кәсіпшілік қызмет жүргізу ауданы (аудандары) 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13. Кеме кәсіпшілік ауданына баратын кезде Қазақстан Республикасының Мемлекеттік шекарасын кесіп өтуінің болжамды координаталары мен мерзімдері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Кеме кәсіпшілік ауданына шығатын және кәсіпшілік өнімдерін (объектілерін) жеткізуі мен түсіруі үшін кіретін Қазақстан Республикасының теңіз порты (орналасу пункті)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(заңды тұлға басшысының немесе дара кәсіпкердің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w:t>
            </w:r>
            <w:r>
              <w:br/>
            </w:r>
            <w:r>
              <w:rPr>
                <w:rFonts w:ascii="Times New Roman"/>
                <w:b w:val="false"/>
                <w:i w:val="false"/>
                <w:color w:val="000000"/>
                <w:sz w:val="20"/>
              </w:rPr>
              <w:t>аумақтық суларда (теңізде), ішкі</w:t>
            </w:r>
            <w:r>
              <w:br/>
            </w:r>
            <w:r>
              <w:rPr>
                <w:rFonts w:ascii="Times New Roman"/>
                <w:b w:val="false"/>
                <w:i w:val="false"/>
                <w:color w:val="000000"/>
                <w:sz w:val="20"/>
              </w:rPr>
              <w:t>суларда және континенттік</w:t>
            </w:r>
            <w:r>
              <w:br/>
            </w:r>
            <w:r>
              <w:rPr>
                <w:rFonts w:ascii="Times New Roman"/>
                <w:b w:val="false"/>
                <w:i w:val="false"/>
                <w:color w:val="000000"/>
                <w:sz w:val="20"/>
              </w:rPr>
              <w:t>қайраңда кәсіпшілік қызметті</w:t>
            </w:r>
            <w:r>
              <w:br/>
            </w:r>
            <w:r>
              <w:rPr>
                <w:rFonts w:ascii="Times New Roman"/>
                <w:b w:val="false"/>
                <w:i w:val="false"/>
                <w:color w:val="000000"/>
                <w:sz w:val="20"/>
              </w:rPr>
              <w:t>жүргізу үшін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шекарасын бірнеше рет кесіп</w:t>
            </w:r>
            <w:r>
              <w:br/>
            </w:r>
            <w:r>
              <w:rPr>
                <w:rFonts w:ascii="Times New Roman"/>
                <w:b w:val="false"/>
                <w:i w:val="false"/>
                <w:color w:val="000000"/>
                <w:sz w:val="20"/>
              </w:rPr>
              <w:t>өтуіне рұқсаттар беру</w:t>
            </w:r>
            <w:r>
              <w:br/>
            </w:r>
            <w:r>
              <w:rPr>
                <w:rFonts w:ascii="Times New Roman"/>
                <w:b w:val="false"/>
                <w:i w:val="false"/>
                <w:color w:val="000000"/>
                <w:sz w:val="20"/>
              </w:rPr>
              <w:t>қағидаларына, рұқсаттар</w:t>
            </w:r>
            <w:r>
              <w:br/>
            </w:r>
            <w:r>
              <w:rPr>
                <w:rFonts w:ascii="Times New Roman"/>
                <w:b w:val="false"/>
                <w:i w:val="false"/>
                <w:color w:val="000000"/>
                <w:sz w:val="20"/>
              </w:rPr>
              <w:t>қолданылуының кеңістіктегі</w:t>
            </w:r>
            <w:r>
              <w:br/>
            </w:r>
            <w:r>
              <w:rPr>
                <w:rFonts w:ascii="Times New Roman"/>
                <w:b w:val="false"/>
                <w:i w:val="false"/>
                <w:color w:val="000000"/>
                <w:sz w:val="20"/>
              </w:rPr>
              <w:t>және уақыттық шектеріне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43"/>
    <w:p>
      <w:pPr>
        <w:spacing w:after="0"/>
        <w:ind w:left="0"/>
        <w:jc w:val="left"/>
      </w:pPr>
      <w:r>
        <w:rPr>
          <w:rFonts w:ascii="Times New Roman"/>
          <w:b/>
          <w:i w:val="false"/>
          <w:color w:val="000000"/>
        </w:rPr>
        <w:t xml:space="preserve"> Сериясы _______ № _____________ Қазақстан Республикасының Мемлекеттік шекарасын бірнеше рет кесіп өтуге рұқсат</w:t>
      </w:r>
    </w:p>
    <w:bookmarkEnd w:id="43"/>
    <w:bookmarkStart w:name="z52" w:id="44"/>
    <w:p>
      <w:pPr>
        <w:spacing w:after="0"/>
        <w:ind w:left="0"/>
        <w:jc w:val="both"/>
      </w:pPr>
      <w:r>
        <w:rPr>
          <w:rFonts w:ascii="Times New Roman"/>
          <w:b w:val="false"/>
          <w:i w:val="false"/>
          <w:color w:val="000000"/>
          <w:sz w:val="28"/>
        </w:rPr>
        <w:t>
      1. Заңды тұлғаның атауы, оның заңды мекенжайы немесе дара кәсіпкердің тегі, аты, әкесінің аты, оның мекенжайы</w:t>
      </w:r>
    </w:p>
    <w:bookmarkEnd w:id="44"/>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Кеме иесінің атауы және мекенжайы 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Кеменің атауы ____________________________________________________</w:t>
      </w:r>
    </w:p>
    <w:p>
      <w:pPr>
        <w:spacing w:after="0"/>
        <w:ind w:left="0"/>
        <w:jc w:val="both"/>
      </w:pPr>
      <w:r>
        <w:rPr>
          <w:rFonts w:ascii="Times New Roman"/>
          <w:b w:val="false"/>
          <w:i w:val="false"/>
          <w:color w:val="000000"/>
          <w:sz w:val="28"/>
        </w:rPr>
        <w:t>
      4. Кеменің типі ______________________________________________________</w:t>
      </w:r>
    </w:p>
    <w:p>
      <w:pPr>
        <w:spacing w:after="0"/>
        <w:ind w:left="0"/>
        <w:jc w:val="both"/>
      </w:pPr>
      <w:r>
        <w:rPr>
          <w:rFonts w:ascii="Times New Roman"/>
          <w:b w:val="false"/>
          <w:i w:val="false"/>
          <w:color w:val="000000"/>
          <w:sz w:val="28"/>
        </w:rPr>
        <w:t>
      5. Кеменің борттық нөмірі ____________________________________________</w:t>
      </w:r>
    </w:p>
    <w:p>
      <w:pPr>
        <w:spacing w:after="0"/>
        <w:ind w:left="0"/>
        <w:jc w:val="both"/>
      </w:pPr>
      <w:r>
        <w:rPr>
          <w:rFonts w:ascii="Times New Roman"/>
          <w:b w:val="false"/>
          <w:i w:val="false"/>
          <w:color w:val="000000"/>
          <w:sz w:val="28"/>
        </w:rPr>
        <w:t>
      6. Кеме тіркелген теңіз порты (орналасу пункті) __________________________</w:t>
      </w:r>
    </w:p>
    <w:p>
      <w:pPr>
        <w:spacing w:after="0"/>
        <w:ind w:left="0"/>
        <w:jc w:val="both"/>
      </w:pPr>
      <w:r>
        <w:rPr>
          <w:rFonts w:ascii="Times New Roman"/>
          <w:b w:val="false"/>
          <w:i w:val="false"/>
          <w:color w:val="000000"/>
          <w:sz w:val="28"/>
        </w:rPr>
        <w:t>
      7. Кеме капитанының тегі, аты, әкесінің аты, оның мекенжайы 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Техникалық бақылау құралдарының типі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Қазақстан Республикасының кемелер тізілімінде кеменің тіркелуі туралы мәліметтер</w:t>
      </w:r>
    </w:p>
    <w:p>
      <w:pPr>
        <w:spacing w:after="0"/>
        <w:ind w:left="0"/>
        <w:jc w:val="both"/>
      </w:pPr>
      <w:r>
        <w:rPr>
          <w:rFonts w:ascii="Times New Roman"/>
          <w:b w:val="false"/>
          <w:i w:val="false"/>
          <w:color w:val="000000"/>
          <w:sz w:val="28"/>
        </w:rPr>
        <w:t>
      10. Рұқсаттың қолданылу мерзімі _____________________________________</w:t>
      </w:r>
    </w:p>
    <w:p>
      <w:pPr>
        <w:spacing w:after="0"/>
        <w:ind w:left="0"/>
        <w:jc w:val="both"/>
      </w:pPr>
      <w:r>
        <w:rPr>
          <w:rFonts w:ascii="Times New Roman"/>
          <w:b w:val="false"/>
          <w:i w:val="false"/>
          <w:color w:val="000000"/>
          <w:sz w:val="28"/>
        </w:rPr>
        <w:t>
      11. Теңіз кәсіпшілігінің ауданы (аудандары)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12. Кіретін және теңіз кәсіпшілігі өнімдерін түсіретін Қазақстан Республикасы теңіз порттарының (орналасу пункттерінің) тізбесі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(Шекара қызметі әскери бөлімі командирінің қолы</w:t>
      </w:r>
    </w:p>
    <w:p>
      <w:pPr>
        <w:spacing w:after="0"/>
        <w:ind w:left="0"/>
        <w:jc w:val="both"/>
      </w:pPr>
      <w:r>
        <w:rPr>
          <w:rFonts w:ascii="Times New Roman"/>
          <w:b w:val="false"/>
          <w:i w:val="false"/>
          <w:color w:val="000000"/>
          <w:sz w:val="28"/>
        </w:rPr>
        <w:t>
      20 __ жылғы "___" _________</w:t>
      </w:r>
    </w:p>
    <w:p>
      <w:pPr>
        <w:spacing w:after="0"/>
        <w:ind w:left="0"/>
        <w:jc w:val="both"/>
      </w:pPr>
      <w:r>
        <w:rPr>
          <w:rFonts w:ascii="Times New Roman"/>
          <w:b w:val="false"/>
          <w:i w:val="false"/>
          <w:color w:val="000000"/>
          <w:sz w:val="28"/>
        </w:rPr>
        <w:t>
      парақтың сырт жағы</w:t>
      </w:r>
    </w:p>
    <w:p>
      <w:pPr>
        <w:spacing w:after="0"/>
        <w:ind w:left="0"/>
        <w:jc w:val="both"/>
      </w:pPr>
      <w:r>
        <w:rPr>
          <w:rFonts w:ascii="Times New Roman"/>
          <w:b w:val="false"/>
          <w:i w:val="false"/>
          <w:color w:val="000000"/>
          <w:sz w:val="28"/>
        </w:rPr>
        <w:t>
      Ерекше белгілер</w:t>
      </w:r>
    </w:p>
    <w:p>
      <w:pPr>
        <w:spacing w:after="0"/>
        <w:ind w:left="0"/>
        <w:jc w:val="both"/>
      </w:pPr>
      <w:r>
        <w:rPr>
          <w:rFonts w:ascii="Times New Roman"/>
          <w:b w:val="false"/>
          <w:i w:val="false"/>
          <w:color w:val="000000"/>
          <w:sz w:val="28"/>
        </w:rPr>
        <w:t>
      1. Рұқсат тоқтатып қойылған күн ___________________________________</w:t>
      </w:r>
    </w:p>
    <w:p>
      <w:pPr>
        <w:spacing w:after="0"/>
        <w:ind w:left="0"/>
        <w:jc w:val="both"/>
      </w:pPr>
      <w:r>
        <w:rPr>
          <w:rFonts w:ascii="Times New Roman"/>
          <w:b w:val="false"/>
          <w:i w:val="false"/>
          <w:color w:val="000000"/>
          <w:sz w:val="28"/>
        </w:rPr>
        <w:t>
      2. Рұқсатты тоқтата тұрудың себептері 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Рұқсат қайта жаңартылған күн __________________________________</w:t>
      </w:r>
    </w:p>
    <w:p>
      <w:pPr>
        <w:spacing w:after="0"/>
        <w:ind w:left="0"/>
        <w:jc w:val="both"/>
      </w:pPr>
      <w:r>
        <w:rPr>
          <w:rFonts w:ascii="Times New Roman"/>
          <w:b w:val="false"/>
          <w:i w:val="false"/>
          <w:color w:val="000000"/>
          <w:sz w:val="28"/>
        </w:rPr>
        <w:t>
      Рұқсаттың күші жойылғаны туралы белгі</w:t>
      </w:r>
    </w:p>
    <w:p>
      <w:pPr>
        <w:spacing w:after="0"/>
        <w:ind w:left="0"/>
        <w:jc w:val="both"/>
      </w:pPr>
      <w:r>
        <w:rPr>
          <w:rFonts w:ascii="Times New Roman"/>
          <w:b w:val="false"/>
          <w:i w:val="false"/>
          <w:color w:val="000000"/>
          <w:sz w:val="28"/>
        </w:rPr>
        <w:t>
      1. Рұқсаттың күші жойылған күні _________________________________</w:t>
      </w:r>
    </w:p>
    <w:p>
      <w:pPr>
        <w:spacing w:after="0"/>
        <w:ind w:left="0"/>
        <w:jc w:val="both"/>
      </w:pPr>
      <w:r>
        <w:rPr>
          <w:rFonts w:ascii="Times New Roman"/>
          <w:b w:val="false"/>
          <w:i w:val="false"/>
          <w:color w:val="000000"/>
          <w:sz w:val="28"/>
        </w:rPr>
        <w:t>
      2. Рұқсаттың күшін жою себептері 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Шекара қызметі әскери бөлімінің белгілері 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қағидаларына, рұқсаттар қолданылуының кеңістіктегі және уақыттық шектеріне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45"/>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беруден (ұзартудан) бас тарту туралы хабарлама</w:t>
      </w:r>
    </w:p>
    <w:bookmarkEnd w:id="45"/>
    <w:p>
      <w:pPr>
        <w:spacing w:after="0"/>
        <w:ind w:left="0"/>
        <w:jc w:val="both"/>
      </w:pPr>
      <w:r>
        <w:rPr>
          <w:rFonts w:ascii="Times New Roman"/>
          <w:b w:val="false"/>
          <w:i w:val="false"/>
          <w:color w:val="000000"/>
          <w:sz w:val="28"/>
        </w:rPr>
        <w:t>
      1. Заңды тұлғаның атауы, оның заңды мекенжайы немесе дара кәсіпкердің тегі, аты, әкесінің аты, оның мекенжайы _________________________________________</w:t>
      </w:r>
    </w:p>
    <w:p>
      <w:pPr>
        <w:spacing w:after="0"/>
        <w:ind w:left="0"/>
        <w:jc w:val="both"/>
      </w:pPr>
      <w:r>
        <w:rPr>
          <w:rFonts w:ascii="Times New Roman"/>
          <w:b w:val="false"/>
          <w:i w:val="false"/>
          <w:color w:val="000000"/>
          <w:sz w:val="28"/>
        </w:rPr>
        <w:t>
      2. Кеме иесінің атауы және мекенжайы 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3. Кеменің атауы _______________________________________________</w:t>
      </w:r>
    </w:p>
    <w:p>
      <w:pPr>
        <w:spacing w:after="0"/>
        <w:ind w:left="0"/>
        <w:jc w:val="both"/>
      </w:pPr>
      <w:r>
        <w:rPr>
          <w:rFonts w:ascii="Times New Roman"/>
          <w:b w:val="false"/>
          <w:i w:val="false"/>
          <w:color w:val="000000"/>
          <w:sz w:val="28"/>
        </w:rPr>
        <w:t>
      4. Кеменің типі _________________________________________________</w:t>
      </w:r>
    </w:p>
    <w:p>
      <w:pPr>
        <w:spacing w:after="0"/>
        <w:ind w:left="0"/>
        <w:jc w:val="both"/>
      </w:pPr>
      <w:r>
        <w:rPr>
          <w:rFonts w:ascii="Times New Roman"/>
          <w:b w:val="false"/>
          <w:i w:val="false"/>
          <w:color w:val="000000"/>
          <w:sz w:val="28"/>
        </w:rPr>
        <w:t>
      5. Кеменің борттық нөмірі _______________________________________</w:t>
      </w:r>
    </w:p>
    <w:p>
      <w:pPr>
        <w:spacing w:after="0"/>
        <w:ind w:left="0"/>
        <w:jc w:val="both"/>
      </w:pPr>
      <w:r>
        <w:rPr>
          <w:rFonts w:ascii="Times New Roman"/>
          <w:b w:val="false"/>
          <w:i w:val="false"/>
          <w:color w:val="000000"/>
          <w:sz w:val="28"/>
        </w:rPr>
        <w:t>
      6. Кеме тіркелген теңіз порты (орналасу пункті) _____________________</w:t>
      </w:r>
    </w:p>
    <w:p>
      <w:pPr>
        <w:spacing w:after="0"/>
        <w:ind w:left="0"/>
        <w:jc w:val="both"/>
      </w:pPr>
      <w:r>
        <w:rPr>
          <w:rFonts w:ascii="Times New Roman"/>
          <w:b w:val="false"/>
          <w:i w:val="false"/>
          <w:color w:val="000000"/>
          <w:sz w:val="28"/>
        </w:rPr>
        <w:t>
      7. Кеме капитанының тегі, аты, әкесінің аты, оның мекенжайы 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8. Қазақстан Республикасының Мемлекеттік шекарасын бірнеше рет кесіп</w:t>
      </w:r>
    </w:p>
    <w:p>
      <w:pPr>
        <w:spacing w:after="0"/>
        <w:ind w:left="0"/>
        <w:jc w:val="both"/>
      </w:pPr>
      <w:r>
        <w:rPr>
          <w:rFonts w:ascii="Times New Roman"/>
          <w:b w:val="false"/>
          <w:i w:val="false"/>
          <w:color w:val="000000"/>
          <w:sz w:val="28"/>
        </w:rPr>
        <w:t>
      өтуге рұқсат беруден (ұзартудан) бас тарту себептері 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(Шекара қызметі әскери бөлімі командирінің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қағидаларына, рұқсаттар қолданылуының кеңістіктегі және уақыттық шектеріне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6"/>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алған қазақстандық кеменің экипаж мүшелерін ауыстыру туралы өтініш</w:t>
      </w:r>
    </w:p>
    <w:bookmarkEnd w:id="46"/>
    <w:p>
      <w:pPr>
        <w:spacing w:after="0"/>
        <w:ind w:left="0"/>
        <w:jc w:val="both"/>
      </w:pPr>
      <w:r>
        <w:rPr>
          <w:rFonts w:ascii="Times New Roman"/>
          <w:b w:val="false"/>
          <w:i w:val="false"/>
          <w:color w:val="000000"/>
          <w:sz w:val="28"/>
        </w:rPr>
        <w:t>
      Кімге ___________________________________________________________</w:t>
      </w:r>
    </w:p>
    <w:p>
      <w:pPr>
        <w:spacing w:after="0"/>
        <w:ind w:left="0"/>
        <w:jc w:val="both"/>
      </w:pPr>
      <w:r>
        <w:rPr>
          <w:rFonts w:ascii="Times New Roman"/>
          <w:b w:val="false"/>
          <w:i w:val="false"/>
          <w:color w:val="000000"/>
          <w:sz w:val="28"/>
        </w:rPr>
        <w:t>
      (Шекара қызметі әскери бөлімінің атауы)</w:t>
      </w:r>
    </w:p>
    <w:p>
      <w:pPr>
        <w:spacing w:after="0"/>
        <w:ind w:left="0"/>
        <w:jc w:val="both"/>
      </w:pPr>
      <w:r>
        <w:rPr>
          <w:rFonts w:ascii="Times New Roman"/>
          <w:b w:val="false"/>
          <w:i w:val="false"/>
          <w:color w:val="000000"/>
          <w:sz w:val="28"/>
        </w:rPr>
        <w:t>
      Кімнен _______________________________________________________</w:t>
      </w:r>
    </w:p>
    <w:p>
      <w:pPr>
        <w:spacing w:after="0"/>
        <w:ind w:left="0"/>
        <w:jc w:val="both"/>
      </w:pPr>
      <w:r>
        <w:rPr>
          <w:rFonts w:ascii="Times New Roman"/>
          <w:b w:val="false"/>
          <w:i w:val="false"/>
          <w:color w:val="000000"/>
          <w:sz w:val="28"/>
        </w:rPr>
        <w:t>
       (заңды тұлғаның заңды мекенжайы көрсетілген толық атауы немесе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дара кәсіпкердің Т.А.Ә., оның мекенжайы)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Кәсіпшілік қызметті жүргізу үшін 20 __ жылғы "___" _____ сериясы _____ № ______ 0000 әскери бөлім берген Қазақстан Республикасының Мемлекеттік шекарасын бірнеше рет кесіп өтуге рұқсат алған қазақстандық кеме экипажының мүшелерін ауыстыруға өтінішті қарауды сұраймын.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экипаж мүшелерінен алып тастауды сұраймын____________________________</w:t>
      </w:r>
    </w:p>
    <w:p>
      <w:pPr>
        <w:spacing w:after="0"/>
        <w:ind w:left="0"/>
        <w:jc w:val="both"/>
      </w:pPr>
      <w:r>
        <w:rPr>
          <w:rFonts w:ascii="Times New Roman"/>
          <w:b w:val="false"/>
          <w:i w:val="false"/>
          <w:color w:val="000000"/>
          <w:sz w:val="28"/>
        </w:rPr>
        <w:t>
      экипаж мүшелеріне қосуды сұраймын____________________________________</w:t>
      </w:r>
    </w:p>
    <w:p>
      <w:pPr>
        <w:spacing w:after="0"/>
        <w:ind w:left="0"/>
        <w:jc w:val="both"/>
      </w:pPr>
      <w:r>
        <w:rPr>
          <w:rFonts w:ascii="Times New Roman"/>
          <w:b w:val="false"/>
          <w:i w:val="false"/>
          <w:color w:val="000000"/>
          <w:sz w:val="28"/>
        </w:rPr>
        <w:t>
      (заңды тұлға басшысының немесе дара кәсіпкердің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қағидаларына, рұқсаттар қолданылуының кеңістіктегі және уақыттық шектеріне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47"/>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 алған шетелдік азаматтар және азаматтығы жоқ адамдар бар қазақстандық кеменің экипаж мүшелерін ауыстыру туралы өтініш</w:t>
      </w:r>
    </w:p>
    <w:bookmarkEnd w:id="47"/>
    <w:p>
      <w:pPr>
        <w:spacing w:after="0"/>
        <w:ind w:left="0"/>
        <w:jc w:val="both"/>
      </w:pPr>
      <w:r>
        <w:rPr>
          <w:rFonts w:ascii="Times New Roman"/>
          <w:b w:val="false"/>
          <w:i w:val="false"/>
          <w:color w:val="000000"/>
          <w:sz w:val="28"/>
        </w:rPr>
        <w:t>
      Кімге ___________________________________________________________</w:t>
      </w:r>
    </w:p>
    <w:p>
      <w:pPr>
        <w:spacing w:after="0"/>
        <w:ind w:left="0"/>
        <w:jc w:val="both"/>
      </w:pPr>
      <w:r>
        <w:rPr>
          <w:rFonts w:ascii="Times New Roman"/>
          <w:b w:val="false"/>
          <w:i w:val="false"/>
          <w:color w:val="000000"/>
          <w:sz w:val="28"/>
        </w:rPr>
        <w:t>
      (Шекара қызметі әскери бөлімінің атауы)</w:t>
      </w:r>
    </w:p>
    <w:p>
      <w:pPr>
        <w:spacing w:after="0"/>
        <w:ind w:left="0"/>
        <w:jc w:val="both"/>
      </w:pPr>
      <w:r>
        <w:rPr>
          <w:rFonts w:ascii="Times New Roman"/>
          <w:b w:val="false"/>
          <w:i w:val="false"/>
          <w:color w:val="000000"/>
          <w:sz w:val="28"/>
        </w:rPr>
        <w:t>
      Кімнен _________________________________________________________</w:t>
      </w:r>
    </w:p>
    <w:p>
      <w:pPr>
        <w:spacing w:after="0"/>
        <w:ind w:left="0"/>
        <w:jc w:val="both"/>
      </w:pPr>
      <w:r>
        <w:rPr>
          <w:rFonts w:ascii="Times New Roman"/>
          <w:b w:val="false"/>
          <w:i w:val="false"/>
          <w:color w:val="000000"/>
          <w:sz w:val="28"/>
        </w:rPr>
        <w:t>
      (заңды тұлғаның заңды мекенжайы көрсетілген толық атауы немесе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дара кәсіпкердің Т.А.Ә. оның мекенжайы)</w:t>
      </w:r>
    </w:p>
    <w:p>
      <w:pPr>
        <w:spacing w:after="0"/>
        <w:ind w:left="0"/>
        <w:jc w:val="both"/>
      </w:pPr>
      <w:r>
        <w:rPr>
          <w:rFonts w:ascii="Times New Roman"/>
          <w:b w:val="false"/>
          <w:i w:val="false"/>
          <w:color w:val="000000"/>
          <w:sz w:val="28"/>
        </w:rPr>
        <w:t>
      Кәсіпшілік қызметті жүргізу үшін 20 __ жылғы "___" ________ сериясы _______ № ______ 0000 әскери бөлім берген Қазақстан Республикасының Мемлекеттік шекарасын бірнеше рет кесіп өтуге рұқсат алған қазақстандық кеменің экипаж мүшелерін ауыстыруға өтінішті қарауды сұраймын.</w:t>
      </w:r>
    </w:p>
    <w:p>
      <w:pPr>
        <w:spacing w:after="0"/>
        <w:ind w:left="0"/>
        <w:jc w:val="both"/>
      </w:pPr>
      <w:r>
        <w:rPr>
          <w:rFonts w:ascii="Times New Roman"/>
          <w:b w:val="false"/>
          <w:i w:val="false"/>
          <w:color w:val="000000"/>
          <w:sz w:val="28"/>
        </w:rPr>
        <w:t>
      Экипаж мүшелігінен мына шетелдік азаматтарды (азаматтығы жоқ адамдарды) алып тастауды сұраймын:______________________________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экипаж мүшелеріне қосуды сұраймын 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Ауыстыру себебі: _____________________________________________</w:t>
      </w:r>
    </w:p>
    <w:p>
      <w:pPr>
        <w:spacing w:after="0"/>
        <w:ind w:left="0"/>
        <w:jc w:val="both"/>
      </w:pPr>
      <w:r>
        <w:rPr>
          <w:rFonts w:ascii="Times New Roman"/>
          <w:b w:val="false"/>
          <w:i w:val="false"/>
          <w:color w:val="000000"/>
          <w:sz w:val="28"/>
        </w:rPr>
        <w:t>
      Қазақстан Республикасының Мемлекеттік шекарасын бірнеше рет кесіп өтуге рұқсат алған қазақстандық кеменің шетелдік азаматтар және азаматтығы жоқ адамдар бар экипаж мүшелерін ауыстыру туралы өтінішке ____ парақта қосымша қоса беріледі.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(заңды тұлға басшысының немесе дара кәсіпкердің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қағидаларына, рұқсаттар қолданылуының кеңістіктегі және уақыттық шектеріне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48"/>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өтуге рұқсаттың қолданылуын тоқтата тұру (қайта жаңарту) туралы хабарлама</w:t>
      </w:r>
    </w:p>
    <w:bookmarkEnd w:id="48"/>
    <w:p>
      <w:pPr>
        <w:spacing w:after="0"/>
        <w:ind w:left="0"/>
        <w:jc w:val="both"/>
      </w:pPr>
      <w:r>
        <w:rPr>
          <w:rFonts w:ascii="Times New Roman"/>
          <w:b w:val="false"/>
          <w:i w:val="false"/>
          <w:color w:val="000000"/>
          <w:sz w:val="28"/>
        </w:rPr>
        <w:t>
      1. Заңды тұлғаның атауы, оның заңды мекенжайы немесе дара кәсіпкердің тегі, аты, әкесінің аты, оның мекенжайы 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2. Кеме иесінің атауы және мекенжайы ____________________________</w:t>
      </w:r>
    </w:p>
    <w:p>
      <w:pPr>
        <w:spacing w:after="0"/>
        <w:ind w:left="0"/>
        <w:jc w:val="both"/>
      </w:pPr>
      <w:r>
        <w:rPr>
          <w:rFonts w:ascii="Times New Roman"/>
          <w:b w:val="false"/>
          <w:i w:val="false"/>
          <w:color w:val="000000"/>
          <w:sz w:val="28"/>
        </w:rPr>
        <w:t>
      3. Кеменің атауы ________________________________________________</w:t>
      </w:r>
    </w:p>
    <w:p>
      <w:pPr>
        <w:spacing w:after="0"/>
        <w:ind w:left="0"/>
        <w:jc w:val="both"/>
      </w:pPr>
      <w:r>
        <w:rPr>
          <w:rFonts w:ascii="Times New Roman"/>
          <w:b w:val="false"/>
          <w:i w:val="false"/>
          <w:color w:val="000000"/>
          <w:sz w:val="28"/>
        </w:rPr>
        <w:t>
      4. Кеменің типі _________________________________________________</w:t>
      </w:r>
    </w:p>
    <w:p>
      <w:pPr>
        <w:spacing w:after="0"/>
        <w:ind w:left="0"/>
        <w:jc w:val="both"/>
      </w:pPr>
      <w:r>
        <w:rPr>
          <w:rFonts w:ascii="Times New Roman"/>
          <w:b w:val="false"/>
          <w:i w:val="false"/>
          <w:color w:val="000000"/>
          <w:sz w:val="28"/>
        </w:rPr>
        <w:t>
      5. Кеменің борттық нөмірі _______________________________________</w:t>
      </w:r>
    </w:p>
    <w:p>
      <w:pPr>
        <w:spacing w:after="0"/>
        <w:ind w:left="0"/>
        <w:jc w:val="both"/>
      </w:pPr>
      <w:r>
        <w:rPr>
          <w:rFonts w:ascii="Times New Roman"/>
          <w:b w:val="false"/>
          <w:i w:val="false"/>
          <w:color w:val="000000"/>
          <w:sz w:val="28"/>
        </w:rPr>
        <w:t>
      6. Кеме тіркелген теңіз порты (орналасу пункті) _____________________</w:t>
      </w:r>
    </w:p>
    <w:p>
      <w:pPr>
        <w:spacing w:after="0"/>
        <w:ind w:left="0"/>
        <w:jc w:val="both"/>
      </w:pPr>
      <w:r>
        <w:rPr>
          <w:rFonts w:ascii="Times New Roman"/>
          <w:b w:val="false"/>
          <w:i w:val="false"/>
          <w:color w:val="000000"/>
          <w:sz w:val="28"/>
        </w:rPr>
        <w:t>
      7. Кеме капитанының тегі, аты, әкесінің аты, оның мекенжайы 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8. Қазақстан Республикасының Мемлекеттік шекарасын бірнеше рет кесіп өтуге рұқсаттың қолданылуын тоқтата тұру (қайта жаңарту) себептері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(Шекара қызметі әскери бөлімі командирінің қолы)</w:t>
      </w:r>
    </w:p>
    <w:p>
      <w:pPr>
        <w:spacing w:after="0"/>
        <w:ind w:left="0"/>
        <w:jc w:val="both"/>
      </w:pPr>
      <w:r>
        <w:rPr>
          <w:rFonts w:ascii="Times New Roman"/>
          <w:b w:val="false"/>
          <w:i w:val="false"/>
          <w:color w:val="000000"/>
          <w:sz w:val="28"/>
        </w:rPr>
        <w:t>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аумақтық суларында (теңізінде), ішкі суларында және континенттік қайраңында кәсіпшілік қызметті жүргізетін қазақстандық кемелерге бақылауды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63" w:id="49"/>
    <w:p>
      <w:pPr>
        <w:spacing w:after="0"/>
        <w:ind w:left="0"/>
        <w:jc w:val="left"/>
      </w:pPr>
      <w:r>
        <w:rPr>
          <w:rFonts w:ascii="Times New Roman"/>
          <w:b/>
          <w:i w:val="false"/>
          <w:color w:val="000000"/>
        </w:rPr>
        <w:t xml:space="preserve"> Кемеде тасымалданатын кәсіпшілік өнімдерін (объектілерін), жүктерді, тауарларды басқа кемеге ауыстырып тиеу туралы мәліметтер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5276"/>
        <w:gridCol w:w="1830"/>
        <w:gridCol w:w="1034"/>
        <w:gridCol w:w="636"/>
        <w:gridCol w:w="2889"/>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өнімдерінің (объектілерінің), жүктердің, тауарлардың атауы және түрі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ауыстырып тиелетін кеме</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капитанының (иесінің) қолы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(кеме капитанының (иесінің) қолы, Т.А.Ә.)</w:t>
      </w:r>
    </w:p>
    <w:p>
      <w:pPr>
        <w:spacing w:after="0"/>
        <w:ind w:left="0"/>
        <w:jc w:val="both"/>
      </w:pPr>
      <w:r>
        <w:rPr>
          <w:rFonts w:ascii="Times New Roman"/>
          <w:b w:val="false"/>
          <w:i w:val="false"/>
          <w:color w:val="000000"/>
          <w:sz w:val="28"/>
        </w:rPr>
        <w:t>
      20 __ жылғы "__" 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(Шекара қызметі әскери бөлімінің лауазымды адамының лауазымы, қолы, Т.А.Ә.)</w:t>
      </w:r>
    </w:p>
    <w:p>
      <w:pPr>
        <w:spacing w:after="0"/>
        <w:ind w:left="0"/>
        <w:jc w:val="both"/>
      </w:pPr>
      <w:r>
        <w:rPr>
          <w:rFonts w:ascii="Times New Roman"/>
          <w:b w:val="false"/>
          <w:i w:val="false"/>
          <w:color w:val="000000"/>
          <w:sz w:val="28"/>
        </w:rPr>
        <w:t>
      20 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аумақтық суларында (теңізінде), ішкі суларында және континенттік қайраңында кәсіпшілік қызметті жүргізетін қазақстандық кемелерге бақылауды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50"/>
    <w:p>
      <w:pPr>
        <w:spacing w:after="0"/>
        <w:ind w:left="0"/>
        <w:jc w:val="left"/>
      </w:pPr>
      <w:r>
        <w:rPr>
          <w:rFonts w:ascii="Times New Roman"/>
          <w:b/>
          <w:i w:val="false"/>
          <w:color w:val="000000"/>
        </w:rPr>
        <w:t xml:space="preserve"> Қазақстан Республикасының Мемлекеттік шекарасын бірнеше рет кесіп өткен кезде кемеде кәсіпшілік өнімдерінің (объектілерінің), жүктердің, тауарлардың болуы туралы және оларды кәсіпшілік барысында басқа кемелерге түсіру (тиеу) туралы есеп</w:t>
      </w:r>
    </w:p>
    <w:bookmarkEnd w:id="50"/>
    <w:bookmarkStart w:name="z67" w:id="51"/>
    <w:p>
      <w:pPr>
        <w:spacing w:after="0"/>
        <w:ind w:left="0"/>
        <w:jc w:val="both"/>
      </w:pPr>
      <w:r>
        <w:rPr>
          <w:rFonts w:ascii="Times New Roman"/>
          <w:b w:val="false"/>
          <w:i w:val="false"/>
          <w:color w:val="000000"/>
          <w:sz w:val="28"/>
        </w:rPr>
        <w:t>
      Кеменің анықтау деректері</w:t>
      </w:r>
    </w:p>
    <w:bookmarkEnd w:id="51"/>
    <w:p>
      <w:pPr>
        <w:spacing w:after="0"/>
        <w:ind w:left="0"/>
        <w:jc w:val="both"/>
      </w:pPr>
      <w:r>
        <w:rPr>
          <w:rFonts w:ascii="Times New Roman"/>
          <w:b w:val="false"/>
          <w:i w:val="false"/>
          <w:color w:val="000000"/>
          <w:sz w:val="28"/>
        </w:rPr>
        <w:t>
      1. Кеменің атауы __________________________________________________________</w:t>
      </w:r>
    </w:p>
    <w:p>
      <w:pPr>
        <w:spacing w:after="0"/>
        <w:ind w:left="0"/>
        <w:jc w:val="both"/>
      </w:pPr>
      <w:r>
        <w:rPr>
          <w:rFonts w:ascii="Times New Roman"/>
          <w:b w:val="false"/>
          <w:i w:val="false"/>
          <w:color w:val="000000"/>
          <w:sz w:val="28"/>
        </w:rPr>
        <w:t>
      2. Кеменің типі ___________________________________________________________</w:t>
      </w:r>
    </w:p>
    <w:p>
      <w:pPr>
        <w:spacing w:after="0"/>
        <w:ind w:left="0"/>
        <w:jc w:val="both"/>
      </w:pPr>
      <w:r>
        <w:rPr>
          <w:rFonts w:ascii="Times New Roman"/>
          <w:b w:val="false"/>
          <w:i w:val="false"/>
          <w:color w:val="000000"/>
          <w:sz w:val="28"/>
        </w:rPr>
        <w:t>
      3. Кеменің борттық нөмірі __________________________________________________</w:t>
      </w:r>
    </w:p>
    <w:p>
      <w:pPr>
        <w:spacing w:after="0"/>
        <w:ind w:left="0"/>
        <w:jc w:val="both"/>
      </w:pPr>
      <w:r>
        <w:rPr>
          <w:rFonts w:ascii="Times New Roman"/>
          <w:b w:val="false"/>
          <w:i w:val="false"/>
          <w:color w:val="000000"/>
          <w:sz w:val="28"/>
        </w:rPr>
        <w:t>
      4. Кеме тіркелген теңіз порты (орналасу пункті) ________________________________</w:t>
      </w:r>
    </w:p>
    <w:p>
      <w:pPr>
        <w:spacing w:after="0"/>
        <w:ind w:left="0"/>
        <w:jc w:val="both"/>
      </w:pPr>
      <w:r>
        <w:rPr>
          <w:rFonts w:ascii="Times New Roman"/>
          <w:b w:val="false"/>
          <w:i w:val="false"/>
          <w:color w:val="000000"/>
          <w:sz w:val="28"/>
        </w:rPr>
        <w:t>
      5. Кеме капитанының (иесінің) тегі, аты, әкесінің аты ___________________________</w:t>
      </w:r>
    </w:p>
    <w:p>
      <w:pPr>
        <w:spacing w:after="0"/>
        <w:ind w:left="0"/>
        <w:jc w:val="both"/>
      </w:pPr>
      <w:r>
        <w:rPr>
          <w:rFonts w:ascii="Times New Roman"/>
          <w:b w:val="false"/>
          <w:i w:val="false"/>
          <w:color w:val="000000"/>
          <w:sz w:val="28"/>
        </w:rPr>
        <w:t>
      6. Қазақстан Республикасының Мемлекеттік шекарасын бірнеше рет кесіп өтуге рұқсаттың нөмірі, орны, алынған күні және оның қолданылу мерзімі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Жануарлар дүниесін пайдалануға рұқсаттың нөмірі, орны, алынған күні _________</w:t>
      </w:r>
    </w:p>
    <w:p>
      <w:pPr>
        <w:spacing w:after="0"/>
        <w:ind w:left="0"/>
        <w:jc w:val="both"/>
      </w:pPr>
      <w:r>
        <w:rPr>
          <w:rFonts w:ascii="Times New Roman"/>
          <w:b w:val="false"/>
          <w:i w:val="false"/>
          <w:color w:val="000000"/>
          <w:sz w:val="28"/>
        </w:rPr>
        <w:t>
      Қазақстан Республикасының теңіз портынан (орналасу пунктінен) шығу кезінде кемеде тасымалданатын кәсіпшілік өнімдерінің (объектілерінің), жүктердің, тауарлардың, валютаның сипаттамасы және олардың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8"/>
        <w:gridCol w:w="6786"/>
        <w:gridCol w:w="1465"/>
        <w:gridCol w:w="901"/>
      </w:tblGrid>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түрлік құрамы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(түрлері бойынша) өнімдері (объектілері):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(кеме капитанының (иесінің) қолы және Т.А.Ә.)</w:t>
      </w:r>
    </w:p>
    <w:p>
      <w:pPr>
        <w:spacing w:after="0"/>
        <w:ind w:left="0"/>
        <w:jc w:val="both"/>
      </w:pPr>
      <w:r>
        <w:rPr>
          <w:rFonts w:ascii="Times New Roman"/>
          <w:b w:val="false"/>
          <w:i w:val="false"/>
          <w:color w:val="000000"/>
          <w:sz w:val="28"/>
        </w:rPr>
        <w:t>
      20 __ жылғы "___" 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(Шекара қызметі әскери бөлімі лауазымды адамның лауазымы, қолы, Т.А.Ә.)</w:t>
      </w:r>
    </w:p>
    <w:p>
      <w:pPr>
        <w:spacing w:after="0"/>
        <w:ind w:left="0"/>
        <w:jc w:val="both"/>
      </w:pPr>
      <w:r>
        <w:rPr>
          <w:rFonts w:ascii="Times New Roman"/>
          <w:b w:val="false"/>
          <w:i w:val="false"/>
          <w:color w:val="000000"/>
          <w:sz w:val="28"/>
        </w:rPr>
        <w:t>
      20 __ жылғы "___" __________</w:t>
      </w:r>
    </w:p>
    <w:bookmarkStart w:name="z68" w:id="52"/>
    <w:p>
      <w:pPr>
        <w:spacing w:after="0"/>
        <w:ind w:left="0"/>
        <w:jc w:val="left"/>
      </w:pPr>
      <w:r>
        <w:rPr>
          <w:rFonts w:ascii="Times New Roman"/>
          <w:b/>
          <w:i w:val="false"/>
          <w:color w:val="000000"/>
        </w:rPr>
        <w:t xml:space="preserve"> Қазақстан Республикасының теңіз портына (орналасу пунктіне) қайта оралғаннан кейін</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2"/>
        <w:gridCol w:w="7024"/>
        <w:gridCol w:w="1401"/>
        <w:gridCol w:w="863"/>
      </w:tblGrid>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түрлік құрамы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(түрлері бойынша) өнімдері (объектілері):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(кеме капитанының (иесінің) қолы және Т.А.Ә.)</w:t>
      </w:r>
    </w:p>
    <w:p>
      <w:pPr>
        <w:spacing w:after="0"/>
        <w:ind w:left="0"/>
        <w:jc w:val="both"/>
      </w:pPr>
      <w:r>
        <w:rPr>
          <w:rFonts w:ascii="Times New Roman"/>
          <w:b w:val="false"/>
          <w:i w:val="false"/>
          <w:color w:val="000000"/>
          <w:sz w:val="28"/>
        </w:rPr>
        <w:t>
      20 __ жылғы "___" 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(Шекара қызметі әскери бөлімінің лауазымды адамының лауазымы, қолы, Т.А.Ә.)</w:t>
      </w:r>
    </w:p>
    <w:p>
      <w:pPr>
        <w:spacing w:after="0"/>
        <w:ind w:left="0"/>
        <w:jc w:val="both"/>
      </w:pPr>
      <w:r>
        <w:rPr>
          <w:rFonts w:ascii="Times New Roman"/>
          <w:b w:val="false"/>
          <w:i w:val="false"/>
          <w:color w:val="000000"/>
          <w:sz w:val="28"/>
        </w:rPr>
        <w:t>
      20 __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