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8cba4" w14:textId="b28cb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"Авиациялық оқиғалар мен инциденттерді тексеру қағидасын бекіту туралы" Қазақстан Республикасы Үкіметінің 2011 жылғы 18 шілдедегі № 828 қаулысының және "Қазақстан Республикасы Үкіметінің кейбір шешімдеріне өзгерістер енгізу туралы" Қазақстан Республикасы Үкіметінің 2013 жылғы 26 наурыздағы № 274 қаулысымен бекітілген Қазақстан Республикасы Үкіметінің кейбір шешімдеріне енгізілетін өзгерістердің 5-тармағының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11 ақпандағы № 53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Yкiметi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Мыналардың күші жойылды деп танылсын: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"Авиациялық оқиғалар мен инциденттерді тексеру қағидасын бекіту туралы" Қазақстан Республикасы Үкіметінің 2011 жылғы 18 шілдедегі № 828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48, 648-құжат);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 Республикасы Үкіметінің кейбір шешімдеріне өзгерістер енгізу туралы" Қазақстан Республикасын Үкіметінің 2013 жылғы 26 наурыздағы № 274 қаулысымен бекітілген Қазақстан Республикасы Үкіметінің кейбір шешімдеріне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22, 356-құжат).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