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1e06" w14:textId="a4d1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Арақтарға және айрықша арақтарға, күштілігі жоғары ликер-арақ бұйымдарына 2019 жылға арналған ең төмен бөлшек сауда бағаларын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21 ақпандағы № 80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"Этил спирті мен алкоголь өнімінің өндірілуін және айналымын мемлекеттік реттеу туралы" 1999 жылғы 16 шілдедегі Қазақстан Республикасының Заңы 3-1-бабының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Арақтарға және айрықша арақтарға, күштілігі жоғары ликер-арақ бұйымдарына 2019 жылға арналған ең төмен бөлшек сауда бағалары литріне 1 923 теңге мөлшерінде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