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de3a" w14:textId="337de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"Ерекше маңызы бар концессиялық жобалардың тізбесін бекіту туралы" Қазақстан Республикасы Үкіметінің 2014 жылғы 7 қазандағы № 1060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ақпандағы № 82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"Концессиялар туралы" 2006 жылғы 7 шілдедегі Қазақстан Республикасы Заңының 1-бабының </w:t>
      </w:r>
      <w:r>
        <w:rPr>
          <w:rFonts w:ascii="Times New Roman"/>
          <w:b w:val="false"/>
          <w:i w:val="false"/>
          <w:color w:val="000000"/>
          <w:sz w:val="28"/>
        </w:rPr>
        <w:t>8)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"Ерекше маңызы бар концессиялық жобалардың тізбесін бекіту туралы" Қазақстан Республикасы Үкіметінің 2014 жылғы 7 қазандағы № 1060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61, 569-құжат)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ерекше маңызы бар концессиялық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0107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Жақсартылуы және пайдаланылуы концессия шарттары негізінде жүзеге асырылатын жұмыс істеп тұрған мемлекеттік меншік объектілері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Салынуы және пайдаланылуы концессия шарттары негізінде жүзеге асырылатын объектілер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"Үлкен Алматы айналма автомобиль жолы" (ҮАААЖ) автомобиль жолын салу және пайдалану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облысының 4 жолақты қозғалысы бар I техникалық санатты автомобиль жолдарын салу және пайдалану"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