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f500" w14:textId="1d4f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Президентiнің 2013 жылғы 22 мамырдағы № 571 Жарлығын іске асыру жөнiндегi шаралар туралы" Қазақстан Республикасы Үкіметінің 2013 жылғы 25 мамырдағы № 516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28 ақпандағы № 86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Президентiнің 2013 жылғы 22 мамырдағы № 571 Жарлығын іске асыру жөнiндегi шаралар туралы" Қазақстан Республикасы Үкіметінің 2013 жылғы 25 мамырдағы № 516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35, 514-құжат)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"Бәйтерек" ұлттық басқарушы холдингі" акционерлік қоғамының директорлар кеңесінің құрамына сайланатын мемлекеттік органдардың өкілдері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Директорлар кеңесінің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 – Қазақстан Республикасының Қаржы министрі, Директорлар кеңесінің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Директорлар кеңесінің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көмекшісі (келісу бойынша), Директорлар кеңесінің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Директорлар кеңесінің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министрі, Директорлар кеңесінің мүшесі.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