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8503" w14:textId="7f08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"KAZNEX INVEST" экспорт және инвестициялар жөніндегі ұлттық агенттігі" акционерлік қоғамын қайта атау туралы" Қазақстан Республикасы Үкіметінің 2017 жылғы 1 наурыздағы № 100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13 наурыздағы № 106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"KAZNEX INVEST" экспорт және инвестициялар жөніндегі ұлттық агенттігі" акционерлік қоғамын қайта атау туралы" Қазақстан Республикасы Үкіметінің 2017 жылғы 1 наурыздағы № 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9-10, 53-құжат)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"KAZAKH INVEST" ұлттық компаниясы" акционерлік қоғамының директорлар кеңесінің құрамына сайланатын мемлекеттік органдардың өкілдері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Директорлар кеңесінің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 – Қазақстан Республикасының Қаржы министрі, Директорлар кеңесінің мүшесі;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орынбасары, Директорлар кеңесінің мүшесі;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министрі, Директорлар кеңесінің мүшесі;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министрі, Директорлар кеңесінің мүшесі.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