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ec13" w14:textId="8f9e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Басқармасындағы Қазақстан Республикасы Үкіметінің өкілдері туралы және "Қазақстан Республикасының Ұлттық Банкі Басқармасындағы Қазақстан Республикасы Үкіметінің өкілдері туралы" Қазақстан Республикасы Үкіметінің 2018 жылғы 27 қыркүйектегі № 596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26 наурыздағы № 136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экономика министрі Руслан Ерболатұлы Дəленов Қазақстан Республикасының Ұлттық Банкі Басқармасындағы Қазақстан Республикасы Үкіметінің өкілі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Ерболат Асқарбекұлы Досаев Қазақстан Республикасының Ұлттық Банкі Басқармасындағы Қазақстан Республикасы Үкіметінің өкілі міндетінен босатылсын.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Ұлттық Банкі Басқармасындағы Қазақстан Республикасы Үкіметінің өкілдері туралы" Қазақстан Республикасы Үкіметінің 2018 жылғы 27 қыркүйектегі № 596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Премьер-Министрінің бірінші орынбасары – Қазақстан Республикасының Қаржы министрі Әлихан Асханұлы Смайылов Қазақстан Республикасының Ұлттық Банкі Басқармасындағы Қазақстан Республикасы Үкіметінің өкілі болып тағайындалсын.".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