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855c" w14:textId="d398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наурыздағы № 145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мерекелер туралы" 2001 жылғы 13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53, 343-құжат)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42-1-тармақпен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Энергия үнемдеу күні – 11 қараша".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