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e8eb" w14:textId="1efe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министрлiгінің кейбiр мәселелерi туралы</w:t>
      </w:r>
    </w:p>
    <w:p>
      <w:pPr>
        <w:spacing w:after="0"/>
        <w:ind w:left="0"/>
        <w:jc w:val="both"/>
      </w:pPr>
      <w:r>
        <w:rPr>
          <w:rFonts w:ascii="Times New Roman"/>
          <w:b w:val="false"/>
          <w:i w:val="false"/>
          <w:color w:val="000000"/>
          <w:sz w:val="28"/>
        </w:rPr>
        <w:t>Қазақстан Республикасы Үкіметінің 2019 жылғы 10 сәуірдегі № 177 қаулысы.</w:t>
      </w:r>
    </w:p>
    <w:p>
      <w:pPr>
        <w:spacing w:after="0"/>
        <w:ind w:left="0"/>
        <w:jc w:val="both"/>
      </w:pPr>
      <w:bookmarkStart w:name="z5" w:id="0"/>
      <w:r>
        <w:rPr>
          <w:rFonts w:ascii="Times New Roman"/>
          <w:b w:val="false"/>
          <w:i w:val="false"/>
          <w:color w:val="000000"/>
          <w:sz w:val="28"/>
        </w:rPr>
        <w:t xml:space="preserve">
      Қазақстан Республикасының Үкіметі ҚАУЛЫ ЕТЕДІ: </w:t>
      </w:r>
    </w:p>
    <w:bookmarkEnd w:id="0"/>
    <w:bookmarkStart w:name="z6" w:id="1"/>
    <w:p>
      <w:pPr>
        <w:spacing w:after="0"/>
        <w:ind w:left="0"/>
        <w:jc w:val="both"/>
      </w:pPr>
      <w:r>
        <w:rPr>
          <w:rFonts w:ascii="Times New Roman"/>
          <w:b w:val="false"/>
          <w:i w:val="false"/>
          <w:color w:val="000000"/>
          <w:sz w:val="28"/>
        </w:rPr>
        <w:t>
      1.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Қоғамдық денсаулық сақтау комитеті" республикалық мемлекеттік мекемесі мен "Қазақстан Республикасы Денсаулық сақтау министрлігінің Фармация комитеті" республикалық мемлекеттік мекемесі оларды "Қазақстан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мекемесіне қосу жолымен; </w:t>
      </w:r>
    </w:p>
    <w:bookmarkEnd w:id="2"/>
    <w:bookmarkStart w:name="z8" w:id="3"/>
    <w:p>
      <w:pPr>
        <w:spacing w:after="0"/>
        <w:ind w:left="0"/>
        <w:jc w:val="both"/>
      </w:pPr>
      <w:r>
        <w:rPr>
          <w:rFonts w:ascii="Times New Roman"/>
          <w:b w:val="false"/>
          <w:i w:val="false"/>
          <w:color w:val="000000"/>
          <w:sz w:val="28"/>
        </w:rPr>
        <w:t xml:space="preserve">
      2) Қазақстан Республикасы Денсаулық сақтау министрлігі Қоғамдық денсаулық сақтау комитетінің және Қазақстан Республикасы Денсаулық сақтау министрлігі Фармация комитетінің аумақтық бөлімшелері – республикалық мемлекеттік мекемелері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қайта ұйымдастырылсын. </w:t>
      </w:r>
    </w:p>
    <w:bookmarkEnd w:id="3"/>
    <w:bookmarkStart w:name="z9" w:id="4"/>
    <w:p>
      <w:pPr>
        <w:spacing w:after="0"/>
        <w:ind w:left="0"/>
        <w:jc w:val="both"/>
      </w:pPr>
      <w:r>
        <w:rPr>
          <w:rFonts w:ascii="Times New Roman"/>
          <w:b w:val="false"/>
          <w:i w:val="false"/>
          <w:color w:val="000000"/>
          <w:sz w:val="28"/>
        </w:rPr>
        <w:t>
      2. Мыналар:</w:t>
      </w:r>
    </w:p>
    <w:bookmarkEnd w:id="4"/>
    <w:bookmarkStart w:name="z10" w:id="5"/>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аумақтық бөлімшелері – республикалық мемлекеттік мекемелері;</w:t>
      </w:r>
    </w:p>
    <w:bookmarkEnd w:id="5"/>
    <w:bookmarkStart w:name="z11"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заңды тұлғалар қайта аталсын. </w:t>
      </w:r>
    </w:p>
    <w:bookmarkEnd w:id="6"/>
    <w:bookmarkStart w:name="z12" w:id="7"/>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Тауарлар мен көрсетілетін қызметтердің сапасы мен қауіпсіздігін бақылау комитеті осы қаулының 2-тармағының 2) тармақшасында көзделген мемлекеттік заңды тұлғаларға қатысты мемлекеттік басқарудың тиісті саласына (аясына) басшылық жасау жөніндегі уәкілетті орган болып айқындалсын. </w:t>
      </w:r>
    </w:p>
    <w:bookmarkEnd w:id="7"/>
    <w:bookmarkStart w:name="z13" w:id="8"/>
    <w:p>
      <w:pPr>
        <w:spacing w:after="0"/>
        <w:ind w:left="0"/>
        <w:jc w:val="both"/>
      </w:pPr>
      <w:r>
        <w:rPr>
          <w:rFonts w:ascii="Times New Roman"/>
          <w:b w:val="false"/>
          <w:i w:val="false"/>
          <w:color w:val="000000"/>
          <w:sz w:val="28"/>
        </w:rPr>
        <w:t xml:space="preserve">
      4. Қазақстан Республикасы Денсаулық сақтау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қаулының 1-тармағынан туындайтын шараларды қабылдасын. </w:t>
      </w:r>
    </w:p>
    <w:bookmarkEnd w:id="8"/>
    <w:bookmarkStart w:name="z14" w:id="9"/>
    <w:p>
      <w:pPr>
        <w:spacing w:after="0"/>
        <w:ind w:left="0"/>
        <w:jc w:val="both"/>
      </w:pPr>
      <w:r>
        <w:rPr>
          <w:rFonts w:ascii="Times New Roman"/>
          <w:b w:val="false"/>
          <w:i w:val="false"/>
          <w:color w:val="000000"/>
          <w:sz w:val="28"/>
        </w:rPr>
        <w:t xml:space="preserve">
      5.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 </w:t>
      </w:r>
    </w:p>
    <w:bookmarkEnd w:id="9"/>
    <w:bookmarkStart w:name="z15" w:id="10"/>
    <w:p>
      <w:pPr>
        <w:spacing w:after="0"/>
        <w:ind w:left="0"/>
        <w:jc w:val="both"/>
      </w:pPr>
      <w:r>
        <w:rPr>
          <w:rFonts w:ascii="Times New Roman"/>
          <w:b w:val="false"/>
          <w:i w:val="false"/>
          <w:color w:val="000000"/>
          <w:sz w:val="28"/>
        </w:rPr>
        <w:t>
      6. Осы қаулы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2019 жылғы 10 сәуірдегі</w:t>
            </w:r>
            <w:r>
              <w:br/>
            </w:r>
            <w:r>
              <w:rPr>
                <w:rFonts w:ascii="Times New Roman"/>
                <w:b w:val="false"/>
                <w:i w:val="false"/>
                <w:color w:val="000000"/>
                <w:sz w:val="20"/>
              </w:rPr>
              <w:t>№ 177 қаулысына</w:t>
            </w:r>
            <w:r>
              <w:br/>
            </w:r>
            <w:r>
              <w:rPr>
                <w:rFonts w:ascii="Times New Roman"/>
                <w:b w:val="false"/>
                <w:i w:val="false"/>
                <w:color w:val="000000"/>
                <w:sz w:val="20"/>
              </w:rPr>
              <w:t>1-қосымша</w:t>
            </w:r>
          </w:p>
        </w:tc>
      </w:tr>
    </w:tbl>
    <w:bookmarkStart w:name="z18" w:id="11"/>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мен Қазақстан Республикасы Денсаулық сақтау министрлігі Фармация комитетінің қайта ұйымдастырылатын аумақтық бөлімшелері – республикалық мемлекеттік мекемелерінің тізбесі</w:t>
      </w:r>
    </w:p>
    <w:bookmarkEnd w:id="11"/>
    <w:bookmarkStart w:name="z19" w:id="12"/>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Ақмола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Ақмола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12"/>
    <w:bookmarkStart w:name="z20" w:id="13"/>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Ақтөбе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Ақтөбе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13"/>
    <w:bookmarkStart w:name="z21" w:id="14"/>
    <w:p>
      <w:pPr>
        <w:spacing w:after="0"/>
        <w:ind w:left="0"/>
        <w:jc w:val="both"/>
      </w:pPr>
      <w:r>
        <w:rPr>
          <w:rFonts w:ascii="Times New Roman"/>
          <w:b w:val="false"/>
          <w:i w:val="false"/>
          <w:color w:val="000000"/>
          <w:sz w:val="28"/>
        </w:rPr>
        <w:t>
      3. "Қазақстан Республикасы Денсаулық сақтау министрлігі Қоғамдық денсаулық сақтау комитетінің Алматы қаласының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Алматы қаласы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14"/>
    <w:bookmarkStart w:name="z22" w:id="15"/>
    <w:p>
      <w:pPr>
        <w:spacing w:after="0"/>
        <w:ind w:left="0"/>
        <w:jc w:val="both"/>
      </w:pPr>
      <w:r>
        <w:rPr>
          <w:rFonts w:ascii="Times New Roman"/>
          <w:b w:val="false"/>
          <w:i w:val="false"/>
          <w:color w:val="000000"/>
          <w:sz w:val="28"/>
        </w:rPr>
        <w:t>
      4. "Қазақстан Республикасы Денсаулық сақтау министрлігі Қоғамдық денсаулық сақтау комитетінің Алматы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Алматы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15"/>
    <w:bookmarkStart w:name="z23" w:id="16"/>
    <w:p>
      <w:pPr>
        <w:spacing w:after="0"/>
        <w:ind w:left="0"/>
        <w:jc w:val="both"/>
      </w:pPr>
      <w:r>
        <w:rPr>
          <w:rFonts w:ascii="Times New Roman"/>
          <w:b w:val="false"/>
          <w:i w:val="false"/>
          <w:color w:val="000000"/>
          <w:sz w:val="28"/>
        </w:rPr>
        <w:t>
      5. "Қазақстан Республикасы Денсаулық сақтау министрлігі Қоғамдық денсаулық сақтау комитетінің Атырау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Атырау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16"/>
    <w:bookmarkStart w:name="z24" w:id="17"/>
    <w:p>
      <w:pPr>
        <w:spacing w:after="0"/>
        <w:ind w:left="0"/>
        <w:jc w:val="both"/>
      </w:pPr>
      <w:r>
        <w:rPr>
          <w:rFonts w:ascii="Times New Roman"/>
          <w:b w:val="false"/>
          <w:i w:val="false"/>
          <w:color w:val="000000"/>
          <w:sz w:val="28"/>
        </w:rPr>
        <w:t>
      6. "Қазақстан Республикасы Денсаулық сақтау министрлігі Қоғамдық денсаулық сақтау комитетінің Батыс Қазақстан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Батыс Қазақстан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17"/>
    <w:bookmarkStart w:name="z25" w:id="18"/>
    <w:p>
      <w:pPr>
        <w:spacing w:after="0"/>
        <w:ind w:left="0"/>
        <w:jc w:val="both"/>
      </w:pPr>
      <w:r>
        <w:rPr>
          <w:rFonts w:ascii="Times New Roman"/>
          <w:b w:val="false"/>
          <w:i w:val="false"/>
          <w:color w:val="000000"/>
          <w:sz w:val="28"/>
        </w:rPr>
        <w:t>
      7. "Қазақстан Республикасы Денсаулық сақтау министрлігі Қоғамдық денсаулық сақтау комитетінің Жамбыл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 Жамбыл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18"/>
    <w:bookmarkStart w:name="z26" w:id="19"/>
    <w:p>
      <w:pPr>
        <w:spacing w:after="0"/>
        <w:ind w:left="0"/>
        <w:jc w:val="both"/>
      </w:pPr>
      <w:r>
        <w:rPr>
          <w:rFonts w:ascii="Times New Roman"/>
          <w:b w:val="false"/>
          <w:i w:val="false"/>
          <w:color w:val="000000"/>
          <w:sz w:val="28"/>
        </w:rPr>
        <w:t>
      8. "Қазақстан Республикасы Денсаулық сақтау министрлігі Қоғамдық денсаулық сақтау комитетінің Қарағанды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Қарағанды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19"/>
    <w:bookmarkStart w:name="z27" w:id="20"/>
    <w:p>
      <w:pPr>
        <w:spacing w:after="0"/>
        <w:ind w:left="0"/>
        <w:jc w:val="both"/>
      </w:pPr>
      <w:r>
        <w:rPr>
          <w:rFonts w:ascii="Times New Roman"/>
          <w:b w:val="false"/>
          <w:i w:val="false"/>
          <w:color w:val="000000"/>
          <w:sz w:val="28"/>
        </w:rPr>
        <w:t>
      9. "Қазақстан Республикасы Денсаулық сақтау министрлігі Қоғамдық денсаулық сақтау комитетінің Қостанай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Қостанай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0"/>
    <w:bookmarkStart w:name="z28" w:id="21"/>
    <w:p>
      <w:pPr>
        <w:spacing w:after="0"/>
        <w:ind w:left="0"/>
        <w:jc w:val="both"/>
      </w:pPr>
      <w:r>
        <w:rPr>
          <w:rFonts w:ascii="Times New Roman"/>
          <w:b w:val="false"/>
          <w:i w:val="false"/>
          <w:color w:val="000000"/>
          <w:sz w:val="28"/>
        </w:rPr>
        <w:t>
      10. "Қазақстан Республикасы Денсаулық сақтау министрлігі Қоғамдық денсаулық сақтау комитетінің Қызылорда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Қызылорда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1"/>
    <w:bookmarkStart w:name="z29" w:id="22"/>
    <w:p>
      <w:pPr>
        <w:spacing w:after="0"/>
        <w:ind w:left="0"/>
        <w:jc w:val="both"/>
      </w:pPr>
      <w:r>
        <w:rPr>
          <w:rFonts w:ascii="Times New Roman"/>
          <w:b w:val="false"/>
          <w:i w:val="false"/>
          <w:color w:val="000000"/>
          <w:sz w:val="28"/>
        </w:rPr>
        <w:t>
      11. "Қазақстан Республикасы Денсаулық сақтау министрлігі Қоғамдық денсаулық сақтау комитетінің Маңғыстау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Маңғыстау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2"/>
    <w:bookmarkStart w:name="z30" w:id="23"/>
    <w:p>
      <w:pPr>
        <w:spacing w:after="0"/>
        <w:ind w:left="0"/>
        <w:jc w:val="both"/>
      </w:pPr>
      <w:r>
        <w:rPr>
          <w:rFonts w:ascii="Times New Roman"/>
          <w:b w:val="false"/>
          <w:i w:val="false"/>
          <w:color w:val="000000"/>
          <w:sz w:val="28"/>
        </w:rPr>
        <w:t>
      12. "Қазақстан Республикасы Денсаулық сақтау министрлігі Қоғамдық денсаулық сақтау комитетінің Астана қаласының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Астана қаласы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3"/>
    <w:bookmarkStart w:name="z31" w:id="24"/>
    <w:p>
      <w:pPr>
        <w:spacing w:after="0"/>
        <w:ind w:left="0"/>
        <w:jc w:val="both"/>
      </w:pPr>
      <w:r>
        <w:rPr>
          <w:rFonts w:ascii="Times New Roman"/>
          <w:b w:val="false"/>
          <w:i w:val="false"/>
          <w:color w:val="000000"/>
          <w:sz w:val="28"/>
        </w:rPr>
        <w:t>
      13. "Қазақстан Республикасы Денсаулық сақтау министрлігі Қоғамдық денсаулық сақтау комитетінің Павлодар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Павлодар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4"/>
    <w:bookmarkStart w:name="z32" w:id="25"/>
    <w:p>
      <w:pPr>
        <w:spacing w:after="0"/>
        <w:ind w:left="0"/>
        <w:jc w:val="both"/>
      </w:pPr>
      <w:r>
        <w:rPr>
          <w:rFonts w:ascii="Times New Roman"/>
          <w:b w:val="false"/>
          <w:i w:val="false"/>
          <w:color w:val="000000"/>
          <w:sz w:val="28"/>
        </w:rPr>
        <w:t>
      14. "Қазақстан Республикасы Денсаулық сақтау министрлігі Қоғамдық денсаулық сақтау комитетінің Солтүстік Қазақстан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Солтүстік Қазақстан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5"/>
    <w:bookmarkStart w:name="z33" w:id="26"/>
    <w:p>
      <w:pPr>
        <w:spacing w:after="0"/>
        <w:ind w:left="0"/>
        <w:jc w:val="both"/>
      </w:pPr>
      <w:r>
        <w:rPr>
          <w:rFonts w:ascii="Times New Roman"/>
          <w:b w:val="false"/>
          <w:i w:val="false"/>
          <w:color w:val="000000"/>
          <w:sz w:val="28"/>
        </w:rPr>
        <w:t>
      15. "Қазақстан Республикасы Денсаулық сақтау министрлігі Қоғамдық денсаулық сақтау комитетінің Түркістан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Түркістан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6"/>
    <w:bookmarkStart w:name="z34" w:id="27"/>
    <w:p>
      <w:pPr>
        <w:spacing w:after="0"/>
        <w:ind w:left="0"/>
        <w:jc w:val="both"/>
      </w:pPr>
      <w:r>
        <w:rPr>
          <w:rFonts w:ascii="Times New Roman"/>
          <w:b w:val="false"/>
          <w:i w:val="false"/>
          <w:color w:val="000000"/>
          <w:sz w:val="28"/>
        </w:rPr>
        <w:t>
      16. "Қазақстан Республикасы Денсаулық сақтау министрлігі Қоғамдық денсаулық сақтау комитетінің Шығыс Қазақстан облысы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Шығыс Қазақстан облысы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7"/>
    <w:bookmarkStart w:name="z35" w:id="28"/>
    <w:p>
      <w:pPr>
        <w:spacing w:after="0"/>
        <w:ind w:left="0"/>
        <w:jc w:val="both"/>
      </w:pPr>
      <w:r>
        <w:rPr>
          <w:rFonts w:ascii="Times New Roman"/>
          <w:b w:val="false"/>
          <w:i w:val="false"/>
          <w:color w:val="000000"/>
          <w:sz w:val="28"/>
        </w:rPr>
        <w:t>
      17. "Қазақстан Республикасы Денсаулық сақтау министрлігі Қоғамдық денсаулық сақтау комитетінің Шымкент қаласы Қоғамдық денсаулық сақтау департаменті" республикалық мемлекеттік мекемесі мен "Қазақстан Республикасы Денсаулық сақтау министрлігі Фармация комитетінің Шымкент қаласы бойынша департаменті" республикалық мемлекеттік мекемесі – оларды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 республикалық мемлекеттік мекемесіне қосу жолымен.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Үкiметiнiң </w:t>
            </w:r>
            <w:r>
              <w:br/>
            </w:r>
            <w:r>
              <w:rPr>
                <w:rFonts w:ascii="Times New Roman"/>
                <w:b w:val="false"/>
                <w:i w:val="false"/>
                <w:color w:val="000000"/>
                <w:sz w:val="20"/>
              </w:rPr>
              <w:t>2019 жылғы 10 сәуірдегі</w:t>
            </w:r>
            <w:r>
              <w:br/>
            </w:r>
            <w:r>
              <w:rPr>
                <w:rFonts w:ascii="Times New Roman"/>
                <w:b w:val="false"/>
                <w:i w:val="false"/>
                <w:color w:val="000000"/>
                <w:sz w:val="20"/>
              </w:rPr>
              <w:t>№ 177 қаулысына</w:t>
            </w:r>
            <w:r>
              <w:br/>
            </w:r>
            <w:r>
              <w:rPr>
                <w:rFonts w:ascii="Times New Roman"/>
                <w:b w:val="false"/>
                <w:i w:val="false"/>
                <w:color w:val="000000"/>
                <w:sz w:val="20"/>
              </w:rPr>
              <w:t>2-қосымша</w:t>
            </w:r>
          </w:p>
        </w:tc>
      </w:tr>
    </w:tbl>
    <w:bookmarkStart w:name="z37" w:id="29"/>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қайта аталатын аумақтық бөлімшелері – республикалық мемлекеттік мекемелерінің тізбесі</w:t>
      </w:r>
    </w:p>
    <w:bookmarkEnd w:id="29"/>
    <w:bookmarkStart w:name="z38" w:id="30"/>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Ақмола облысы Қоғамдық денсаулық сақтау департаментінің Ақкөл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Ақкөл аудандық тауарлар мен көрсетілетін қызметтердің сапасы мен қауіпсіздігін бақылау басқармасы" республикалық мемлекеттік мекемесі.</w:t>
      </w:r>
    </w:p>
    <w:bookmarkEnd w:id="30"/>
    <w:bookmarkStart w:name="z39" w:id="31"/>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Ақмола облысы Қоғамдық денсаулық сақтау департаментінің Аршалы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Аршалы аудандық тауарлар мен көрсетілетін қызметтердің сапасы мен қауіпсіздігін бақылау басқармасы" республикалық мемлекеттік мекемесі.</w:t>
      </w:r>
    </w:p>
    <w:bookmarkEnd w:id="31"/>
    <w:bookmarkStart w:name="z40" w:id="32"/>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Ақмола облысы Қоғамдық денсаулық сақтау департаментінің Астрахан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Астрахан аудандық тауарлар мен көрсетілетін қызметтердің сапасы мен қауіпсіздігін бақылау басқармасы" республикалық мемлекеттік мекемесі.</w:t>
      </w:r>
    </w:p>
    <w:bookmarkEnd w:id="32"/>
    <w:bookmarkStart w:name="z41" w:id="33"/>
    <w:p>
      <w:pPr>
        <w:spacing w:after="0"/>
        <w:ind w:left="0"/>
        <w:jc w:val="both"/>
      </w:pPr>
      <w:r>
        <w:rPr>
          <w:rFonts w:ascii="Times New Roman"/>
          <w:b w:val="false"/>
          <w:i w:val="false"/>
          <w:color w:val="000000"/>
          <w:sz w:val="28"/>
        </w:rPr>
        <w:t>
      4. "Қазақстан Республикасы Денсаулық сақтау министрлігінің Қоғамдық денсаулық сақтау комитеті Ақмола облысы Қоғамдық денсаулық сақтау департаментінің Атбасар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Атбасар аудандық тауарлар мен көрсетілетін қызметтердің сапасы мен қауіпсіздігін бақылау басқармасы" республикалық мемлекеттік мекемесі.</w:t>
      </w:r>
    </w:p>
    <w:bookmarkEnd w:id="33"/>
    <w:bookmarkStart w:name="z42" w:id="34"/>
    <w:p>
      <w:pPr>
        <w:spacing w:after="0"/>
        <w:ind w:left="0"/>
        <w:jc w:val="both"/>
      </w:pPr>
      <w:r>
        <w:rPr>
          <w:rFonts w:ascii="Times New Roman"/>
          <w:b w:val="false"/>
          <w:i w:val="false"/>
          <w:color w:val="000000"/>
          <w:sz w:val="28"/>
        </w:rPr>
        <w:t>
      5. "Қазақстан Республикасы Денсаулық сақтау министрлігінің Қоғамдық денсаулық сақтау комитеті Ақмола облысы Қоғамдық денсаулық сақтау департаментінің Бурабай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Бурабай аудандық тауарлар мен көрсетілетін қызметтердің сапасы мен қауіпсіздігін бақылау басқармасы" республикалық мемлекеттік мекемесі.</w:t>
      </w:r>
    </w:p>
    <w:bookmarkEnd w:id="34"/>
    <w:bookmarkStart w:name="z43" w:id="35"/>
    <w:p>
      <w:pPr>
        <w:spacing w:after="0"/>
        <w:ind w:left="0"/>
        <w:jc w:val="both"/>
      </w:pPr>
      <w:r>
        <w:rPr>
          <w:rFonts w:ascii="Times New Roman"/>
          <w:b w:val="false"/>
          <w:i w:val="false"/>
          <w:color w:val="000000"/>
          <w:sz w:val="28"/>
        </w:rPr>
        <w:t>
      6. "Қазақстан Республикасы Денсаулық сақтау министрлігінің Қоғамдық денсаулық сақтау комитеті Ақмола облысы Қоғамдық денсаулық сақтау департаментінің Бұланды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Бұланды аудандық тауарлар мен көрсетілетін қызметтердің сапасы мен қауіпсіздігін бақылау басқармасы" республикалық мемлекеттік мекемесі.</w:t>
      </w:r>
    </w:p>
    <w:bookmarkEnd w:id="35"/>
    <w:bookmarkStart w:name="z44" w:id="36"/>
    <w:p>
      <w:pPr>
        <w:spacing w:after="0"/>
        <w:ind w:left="0"/>
        <w:jc w:val="both"/>
      </w:pPr>
      <w:r>
        <w:rPr>
          <w:rFonts w:ascii="Times New Roman"/>
          <w:b w:val="false"/>
          <w:i w:val="false"/>
          <w:color w:val="000000"/>
          <w:sz w:val="28"/>
        </w:rPr>
        <w:t>
      7. "Қазақстан Республикасы Денсаулық сақтау министрлігінің Қоғамдық денсаулық сақтау комитеті Ақмола облысы Қоғамдық денсаулық сақтау департаменті Біржан сал ауданының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Біржан сал ауданы тауарлар мен көрсетілетін қызметтердің сапасы мен қауіпсіздігін бақылау басқармасы" республикалық мемлекеттік мекемесі.</w:t>
      </w:r>
    </w:p>
    <w:bookmarkEnd w:id="36"/>
    <w:bookmarkStart w:name="z45" w:id="37"/>
    <w:p>
      <w:pPr>
        <w:spacing w:after="0"/>
        <w:ind w:left="0"/>
        <w:jc w:val="both"/>
      </w:pPr>
      <w:r>
        <w:rPr>
          <w:rFonts w:ascii="Times New Roman"/>
          <w:b w:val="false"/>
          <w:i w:val="false"/>
          <w:color w:val="000000"/>
          <w:sz w:val="28"/>
        </w:rPr>
        <w:t>
      8. "Қазақстан Республикасы Денсаулық сақтау министрлігінің Қоғамдық денсаулық сақтау комитеті Ақмола облысы Қоғамдық денсаулық сақтау департаментінің Егіндікөл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Егіндікөл аудандық тауарлар мен көрсетілетін қызметтердің сапасы мен қауіпсіздігін бақылау басқармасы" республикалық мемлекеттік мекемесі.</w:t>
      </w:r>
    </w:p>
    <w:bookmarkEnd w:id="37"/>
    <w:bookmarkStart w:name="z46" w:id="38"/>
    <w:p>
      <w:pPr>
        <w:spacing w:after="0"/>
        <w:ind w:left="0"/>
        <w:jc w:val="both"/>
      </w:pPr>
      <w:r>
        <w:rPr>
          <w:rFonts w:ascii="Times New Roman"/>
          <w:b w:val="false"/>
          <w:i w:val="false"/>
          <w:color w:val="000000"/>
          <w:sz w:val="28"/>
        </w:rPr>
        <w:t xml:space="preserve">
      9. "Қазақстан Республикасы Денсаулық сақтау министрлігінің Қоғамдық денсаулық сақтау комитеті Ақмола облысы Қоғамдық денсаулық сақтау департаментінің Ерейментау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Ерейментау аудандық тауарлар мен көрсетілетін қызметтердің сапасы мен қауіпсіздігін бақылау басқармасы" республикалық мемлекеттік мекемесі. </w:t>
      </w:r>
    </w:p>
    <w:bookmarkEnd w:id="38"/>
    <w:bookmarkStart w:name="z47" w:id="39"/>
    <w:p>
      <w:pPr>
        <w:spacing w:after="0"/>
        <w:ind w:left="0"/>
        <w:jc w:val="both"/>
      </w:pPr>
      <w:r>
        <w:rPr>
          <w:rFonts w:ascii="Times New Roman"/>
          <w:b w:val="false"/>
          <w:i w:val="false"/>
          <w:color w:val="000000"/>
          <w:sz w:val="28"/>
        </w:rPr>
        <w:t>
      10. "Қазақстан Республикасы Денсаулық сақтау министрлігінің Қоғамдық денсаулық сақтау комитеті Ақмола облысы Қоғамдық денсаулық сақтау департаментінің Есіл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Есіл аудандық тауарлар мен көрсетілетін қызметтердің сапасы мен қауіпсіздігін бақылау басқармасы" республикалық мемлекеттік мекемесі.</w:t>
      </w:r>
    </w:p>
    <w:bookmarkEnd w:id="39"/>
    <w:bookmarkStart w:name="z48" w:id="40"/>
    <w:p>
      <w:pPr>
        <w:spacing w:after="0"/>
        <w:ind w:left="0"/>
        <w:jc w:val="both"/>
      </w:pPr>
      <w:r>
        <w:rPr>
          <w:rFonts w:ascii="Times New Roman"/>
          <w:b w:val="false"/>
          <w:i w:val="false"/>
          <w:color w:val="000000"/>
          <w:sz w:val="28"/>
        </w:rPr>
        <w:t>
      11. "Қазақстан Республикасы Денсаулық сақтау министрлігінің Қоғамдық денсаулық сақтау комитеті Ақмола облысы Қоғамдық денсаулық сақтау департаментінің Жақсы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Жақсы аудандық тауарлар мен көрсетілетін қызметтердің сапасы мен қауіпсіздігін бақылау басқармасы" республикалық мемлекеттік мекемесі.</w:t>
      </w:r>
    </w:p>
    <w:bookmarkEnd w:id="40"/>
    <w:bookmarkStart w:name="z49" w:id="41"/>
    <w:p>
      <w:pPr>
        <w:spacing w:after="0"/>
        <w:ind w:left="0"/>
        <w:jc w:val="both"/>
      </w:pPr>
      <w:r>
        <w:rPr>
          <w:rFonts w:ascii="Times New Roman"/>
          <w:b w:val="false"/>
          <w:i w:val="false"/>
          <w:color w:val="000000"/>
          <w:sz w:val="28"/>
        </w:rPr>
        <w:t>
      12. "Қазақстан Республикасы Денсаулық сақтау министрлігінің Қоғамдық денсаулық сақтау комитеті Ақмола облысы Қоғамдық денсаулық сақтау департаментінің Жарқайың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Жарқайың аудандық тауарлар мен көрсетілетін қызметтердің сапасы мен қауіпсіздігін бақылау басқармасы" республикалық мемлекеттік мекемесі.</w:t>
      </w:r>
    </w:p>
    <w:bookmarkEnd w:id="41"/>
    <w:bookmarkStart w:name="z50" w:id="42"/>
    <w:p>
      <w:pPr>
        <w:spacing w:after="0"/>
        <w:ind w:left="0"/>
        <w:jc w:val="both"/>
      </w:pPr>
      <w:r>
        <w:rPr>
          <w:rFonts w:ascii="Times New Roman"/>
          <w:b w:val="false"/>
          <w:i w:val="false"/>
          <w:color w:val="000000"/>
          <w:sz w:val="28"/>
        </w:rPr>
        <w:t>
      13. "Қазақстан Республикасы Денсаулық сақтау министрлігінің Қоғамдық денсаулық сақтау комитеті Ақмола облысы Қоғамдық денсаулық сақтау департаментінің Зеренді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Зеренді аудандық тауарлар мен көрсетілетін қызметтердің сапасы мен қауіпсіздігін бақылау басқармасы" республикалық мемлекеттік мекемесі.</w:t>
      </w:r>
    </w:p>
    <w:bookmarkEnd w:id="42"/>
    <w:bookmarkStart w:name="z51" w:id="43"/>
    <w:p>
      <w:pPr>
        <w:spacing w:after="0"/>
        <w:ind w:left="0"/>
        <w:jc w:val="both"/>
      </w:pPr>
      <w:r>
        <w:rPr>
          <w:rFonts w:ascii="Times New Roman"/>
          <w:b w:val="false"/>
          <w:i w:val="false"/>
          <w:color w:val="000000"/>
          <w:sz w:val="28"/>
        </w:rPr>
        <w:t>
      14. "Қазақстан Республикасы Денсаулық сақтау министрлігінің Қоғамдық денсаулық сақтау комитеті Ақмола облысы Қоғамдық денсаулық сақтау департаментінің Көкшетау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Көкшетау қалалық тауарлар мен көрсетілетін қызметтердің сапасы мен қауіпсіздігін бақылау басқармасы" республикалық мемлекеттік мекемесі.</w:t>
      </w:r>
    </w:p>
    <w:bookmarkEnd w:id="43"/>
    <w:bookmarkStart w:name="z52" w:id="44"/>
    <w:p>
      <w:pPr>
        <w:spacing w:after="0"/>
        <w:ind w:left="0"/>
        <w:jc w:val="both"/>
      </w:pPr>
      <w:r>
        <w:rPr>
          <w:rFonts w:ascii="Times New Roman"/>
          <w:b w:val="false"/>
          <w:i w:val="false"/>
          <w:color w:val="000000"/>
          <w:sz w:val="28"/>
        </w:rPr>
        <w:t>
      15. "Қазақстан Республикасы Денсаулық сақтау министрлігінің Қоғамдық денсаулық сақтау комитеті Ақмола облысы Қоғамдық денсаулық сақтау департаментінің Қорғалжын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Қорғалжын аудандық тауарлар мен көрсетілетін қызметтердің сапасы мен қауіпсіздігін бақылау басқармасы" республикалық мемлекеттік мекемесі.</w:t>
      </w:r>
    </w:p>
    <w:bookmarkEnd w:id="44"/>
    <w:bookmarkStart w:name="z53" w:id="45"/>
    <w:p>
      <w:pPr>
        <w:spacing w:after="0"/>
        <w:ind w:left="0"/>
        <w:jc w:val="both"/>
      </w:pPr>
      <w:r>
        <w:rPr>
          <w:rFonts w:ascii="Times New Roman"/>
          <w:b w:val="false"/>
          <w:i w:val="false"/>
          <w:color w:val="000000"/>
          <w:sz w:val="28"/>
        </w:rPr>
        <w:t>
      16. "Қазақстан Республикасы Денсаулық сақтау министрлігінің Қоғамдық денсаулық сақтау комитеті Ақмола облысы Қоғамдық денсаулық сақтау департаментінің Сандықтау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Сандықтау аудандық тауарлар мен көрсетілетін қызметтердің сапасы мен қауіпсіздігін бақылау басқармасы" республикалық мемлекеттік мекемесі.</w:t>
      </w:r>
    </w:p>
    <w:bookmarkEnd w:id="45"/>
    <w:bookmarkStart w:name="z54" w:id="46"/>
    <w:p>
      <w:pPr>
        <w:spacing w:after="0"/>
        <w:ind w:left="0"/>
        <w:jc w:val="both"/>
      </w:pPr>
      <w:r>
        <w:rPr>
          <w:rFonts w:ascii="Times New Roman"/>
          <w:b w:val="false"/>
          <w:i w:val="false"/>
          <w:color w:val="000000"/>
          <w:sz w:val="28"/>
        </w:rPr>
        <w:t>
      17. "Қазақстан Республикасы Денсаулық сақтау министрлігінің Қоғамдық денсаулық сақтау комитеті Ақмола облысы Қоғамдық денсаулық сақтау департаментінің Степногор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Степногор қалалық тауарлар мен көрсетілетін қызметтердің сапасы мен қауіпсіздігін бақылау басқармасы" республикалық мемлекеттік мекемесі.</w:t>
      </w:r>
    </w:p>
    <w:bookmarkEnd w:id="46"/>
    <w:bookmarkStart w:name="z55" w:id="47"/>
    <w:p>
      <w:pPr>
        <w:spacing w:after="0"/>
        <w:ind w:left="0"/>
        <w:jc w:val="both"/>
      </w:pPr>
      <w:r>
        <w:rPr>
          <w:rFonts w:ascii="Times New Roman"/>
          <w:b w:val="false"/>
          <w:i w:val="false"/>
          <w:color w:val="000000"/>
          <w:sz w:val="28"/>
        </w:rPr>
        <w:t>
      18. "Қазақстан Республикасы Денсаулық сақтау министрлігінің Қоғамдық денсаулық сақтау комитеті Ақмола облысы Қоғамдық денсаулық сақтау департаментінің Целиноград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Целиноград аудандық тауарлар мен көрсетілетін қызметтердің сапасы мен қауіпсіздігін бақылау басқармасы" республикалық мемлекеттік мекемесі.</w:t>
      </w:r>
    </w:p>
    <w:bookmarkEnd w:id="47"/>
    <w:bookmarkStart w:name="z56" w:id="48"/>
    <w:p>
      <w:pPr>
        <w:spacing w:after="0"/>
        <w:ind w:left="0"/>
        <w:jc w:val="both"/>
      </w:pPr>
      <w:r>
        <w:rPr>
          <w:rFonts w:ascii="Times New Roman"/>
          <w:b w:val="false"/>
          <w:i w:val="false"/>
          <w:color w:val="000000"/>
          <w:sz w:val="28"/>
        </w:rPr>
        <w:t>
      19. "Қазақстан Республикасы Денсаулық сақтау министрлігі Қоғамдық денсаулық сақтау комитетінің Ақмола облысы Қоғамдық денсаулық сақтау департаментінің Шортанды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Шортанды аудандық тауарлар мен көрсетілетін қызметтердің сапасы мен қауіпсіздігін бақылау басқармасы" республикалық мемлекеттік мекемесі.</w:t>
      </w:r>
    </w:p>
    <w:bookmarkEnd w:id="48"/>
    <w:bookmarkStart w:name="z57" w:id="49"/>
    <w:p>
      <w:pPr>
        <w:spacing w:after="0"/>
        <w:ind w:left="0"/>
        <w:jc w:val="both"/>
      </w:pPr>
      <w:r>
        <w:rPr>
          <w:rFonts w:ascii="Times New Roman"/>
          <w:b w:val="false"/>
          <w:i w:val="false"/>
          <w:color w:val="000000"/>
          <w:sz w:val="28"/>
        </w:rPr>
        <w:t>
      20. "Қазақстан Республикасы Денсаулық сақтау министрлігінің Қоғамдық денсаулық сақтау комитеті Ақтөбе облысы Қоғамдық денсаулық сақтау департаментінің Ақтөбе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Ақтөбе қалалық тауарлар мен көрсетілетін қызметтердің сапасы мен қауіпсіздігін бақылау басқармасы" республикалық мемлекеттік мекемесі.</w:t>
      </w:r>
    </w:p>
    <w:bookmarkEnd w:id="49"/>
    <w:bookmarkStart w:name="z58" w:id="50"/>
    <w:p>
      <w:pPr>
        <w:spacing w:after="0"/>
        <w:ind w:left="0"/>
        <w:jc w:val="both"/>
      </w:pPr>
      <w:r>
        <w:rPr>
          <w:rFonts w:ascii="Times New Roman"/>
          <w:b w:val="false"/>
          <w:i w:val="false"/>
          <w:color w:val="000000"/>
          <w:sz w:val="28"/>
        </w:rPr>
        <w:t>
      21. "Қазақстан Республикасы Денсаулық сақтау министрлігінің Қоғамдық денсаулық сақтау комитеті Ақтөбе облысы Қоғамдық денсаулық сақтау департаментінің Алға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Алға аудандық тауарлар мен көрсетілетін қызметтердің сапасы мен қауіпсіздігін бақылау басқармасы" республикалық мемлекеттік мекемесі.</w:t>
      </w:r>
    </w:p>
    <w:bookmarkEnd w:id="50"/>
    <w:bookmarkStart w:name="z59" w:id="51"/>
    <w:p>
      <w:pPr>
        <w:spacing w:after="0"/>
        <w:ind w:left="0"/>
        <w:jc w:val="both"/>
      </w:pPr>
      <w:r>
        <w:rPr>
          <w:rFonts w:ascii="Times New Roman"/>
          <w:b w:val="false"/>
          <w:i w:val="false"/>
          <w:color w:val="000000"/>
          <w:sz w:val="28"/>
        </w:rPr>
        <w:t>
      22. "Қазақстан Республикасы Денсаулық сақтау министрлігінің Қоғамдық денсаулық сақтау комитеті Ақтөбе облысы Қоғамдық денсаулық сақтау департаментінің Әйтеке би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Әйтеке би аудандық тауарлар мен көрсетілетін қызметтердің сапасы мен қауіпсіздігін бақылау басқармасы" республикалық мемлекеттік мекемесі.</w:t>
      </w:r>
    </w:p>
    <w:bookmarkEnd w:id="51"/>
    <w:bookmarkStart w:name="z60" w:id="52"/>
    <w:p>
      <w:pPr>
        <w:spacing w:after="0"/>
        <w:ind w:left="0"/>
        <w:jc w:val="both"/>
      </w:pPr>
      <w:r>
        <w:rPr>
          <w:rFonts w:ascii="Times New Roman"/>
          <w:b w:val="false"/>
          <w:i w:val="false"/>
          <w:color w:val="000000"/>
          <w:sz w:val="28"/>
        </w:rPr>
        <w:t>
      23. "Қазақстан Республикасы Денсаулық сақтау министрлігінің Қоғамдық денсаулық сақтау комитеті Ақтөбе облысы Қоғамдық денсаулық сақтау департаментінің Байғанин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Байғанин аудандық тауарлар мен көрсетілетін қызметтердің сапасы мен қауіпсіздігін бақылау басқармасы" республикалық мемлекеттік мекемесі.</w:t>
      </w:r>
    </w:p>
    <w:bookmarkEnd w:id="52"/>
    <w:bookmarkStart w:name="z61" w:id="53"/>
    <w:p>
      <w:pPr>
        <w:spacing w:after="0"/>
        <w:ind w:left="0"/>
        <w:jc w:val="both"/>
      </w:pPr>
      <w:r>
        <w:rPr>
          <w:rFonts w:ascii="Times New Roman"/>
          <w:b w:val="false"/>
          <w:i w:val="false"/>
          <w:color w:val="000000"/>
          <w:sz w:val="28"/>
        </w:rPr>
        <w:t>
      24. "Қазақстан Республикасы Денсаулық сақтау министрлігінің Қоғамдық денсаулық сақтау комитеті Ақтөбе облысы Қоғамдық денсаулық сақтау департаментінің Қарғалы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 тауарлар мен көрсетілетін қызметтердің сапасы мен қауіпсіздігін бақылау департаментінің Қарғалы аудандық тауарлар мен көрсетілетін қызметтердің сапасы мен қауіпсіздігін бақылау басқармасы" республикалық мемлекеттік мекемесі.</w:t>
      </w:r>
    </w:p>
    <w:bookmarkEnd w:id="53"/>
    <w:bookmarkStart w:name="z62" w:id="54"/>
    <w:p>
      <w:pPr>
        <w:spacing w:after="0"/>
        <w:ind w:left="0"/>
        <w:jc w:val="both"/>
      </w:pPr>
      <w:r>
        <w:rPr>
          <w:rFonts w:ascii="Times New Roman"/>
          <w:b w:val="false"/>
          <w:i w:val="false"/>
          <w:color w:val="000000"/>
          <w:sz w:val="28"/>
        </w:rPr>
        <w:t>
      25. "Қазақстан Республикасы Денсаулық сақтау министрлігінің Қоғамдық денсаулық сақтау комитеті Ақтөбе облысы Қоғамдық денсаулық сақтау департаментінің Қобда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Қобда аудандық тауарлар мен көрсетілетін қызметтердің сапасы мен қауіпсіздігін бақылау басқармасы" республикалық мемлекеттік мекемесі.</w:t>
      </w:r>
    </w:p>
    <w:bookmarkEnd w:id="54"/>
    <w:bookmarkStart w:name="z63" w:id="55"/>
    <w:p>
      <w:pPr>
        <w:spacing w:after="0"/>
        <w:ind w:left="0"/>
        <w:jc w:val="both"/>
      </w:pPr>
      <w:r>
        <w:rPr>
          <w:rFonts w:ascii="Times New Roman"/>
          <w:b w:val="false"/>
          <w:i w:val="false"/>
          <w:color w:val="000000"/>
          <w:sz w:val="28"/>
        </w:rPr>
        <w:t>
      26. "Қазақстан Республикасы Денсаулық сақтау министрлігінің Қоғамдық денсаулық сақтау комитеті Ақтөбе облысы Қоғамдық денсаулық сақтау департаментінің Мәртөк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Мәртөк аудандық тауарлар мен көрсетілетін қызметтердің сапасы мен қауіпсіздігін бақылау басқармасы" республикалық мемлекеттік мекемесі.</w:t>
      </w:r>
    </w:p>
    <w:bookmarkEnd w:id="55"/>
    <w:bookmarkStart w:name="z64" w:id="56"/>
    <w:p>
      <w:pPr>
        <w:spacing w:after="0"/>
        <w:ind w:left="0"/>
        <w:jc w:val="both"/>
      </w:pPr>
      <w:r>
        <w:rPr>
          <w:rFonts w:ascii="Times New Roman"/>
          <w:b w:val="false"/>
          <w:i w:val="false"/>
          <w:color w:val="000000"/>
          <w:sz w:val="28"/>
        </w:rPr>
        <w:t>
      27. "Қазақстан Республикасы Денсаулық сақтау министрлігінің Қоғамдық денсаулық сақтау комитеті Ақтөбе облысы Қоғамдық денсаулық сақтау департаментінің Мұғалжар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Мұғалжар аудандық Тауарлар мен көрсетілетін қызметтердің сапасы мен қауіпсіздігін бақылау басқармасы" республикалық мемлекеттік мекемесі.</w:t>
      </w:r>
    </w:p>
    <w:bookmarkEnd w:id="56"/>
    <w:bookmarkStart w:name="z65" w:id="57"/>
    <w:p>
      <w:pPr>
        <w:spacing w:after="0"/>
        <w:ind w:left="0"/>
        <w:jc w:val="both"/>
      </w:pPr>
      <w:r>
        <w:rPr>
          <w:rFonts w:ascii="Times New Roman"/>
          <w:b w:val="false"/>
          <w:i w:val="false"/>
          <w:color w:val="000000"/>
          <w:sz w:val="28"/>
        </w:rPr>
        <w:t>
      28. "Қазақстан Республикасы Денсаулық сақтау министрлігінің Қоғамдық денсаулық сақтау комитеті Ақтөбе облысы Қоғамдық денсаулық сақтау департаментінің Ойыл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Ойыл аудандық тауарлар мен көрсетілетін қызметтердің сапасы мен қауіпсіздігін бақылау басқармасы" республикалық мемлекеттік мекемесі.</w:t>
      </w:r>
    </w:p>
    <w:bookmarkEnd w:id="57"/>
    <w:bookmarkStart w:name="z66" w:id="58"/>
    <w:p>
      <w:pPr>
        <w:spacing w:after="0"/>
        <w:ind w:left="0"/>
        <w:jc w:val="both"/>
      </w:pPr>
      <w:r>
        <w:rPr>
          <w:rFonts w:ascii="Times New Roman"/>
          <w:b w:val="false"/>
          <w:i w:val="false"/>
          <w:color w:val="000000"/>
          <w:sz w:val="28"/>
        </w:rPr>
        <w:t>
      29. "Қазақстан Республикасы Денсаулық сақтау министрлігінің Қоғамдық денсаулық сақтау комитеті Ақтөбе облысы Қоғамдық денсаулық сақтау департаментінің Темір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Темір аудандық тауарлар мен көрсетілетін қызметтердің сапасы мен қауіпсіздігін бақылау басқармасы" республикалық мемлекеттік мекемесі.</w:t>
      </w:r>
    </w:p>
    <w:bookmarkEnd w:id="58"/>
    <w:bookmarkStart w:name="z67" w:id="59"/>
    <w:p>
      <w:pPr>
        <w:spacing w:after="0"/>
        <w:ind w:left="0"/>
        <w:jc w:val="both"/>
      </w:pPr>
      <w:r>
        <w:rPr>
          <w:rFonts w:ascii="Times New Roman"/>
          <w:b w:val="false"/>
          <w:i w:val="false"/>
          <w:color w:val="000000"/>
          <w:sz w:val="28"/>
        </w:rPr>
        <w:t>
      30. "Қазақстан Республикасы Денсаулық сақтау министрлігінің Қоғамдық денсаулық сақтау комитеті Ақтөбе облысы Қоғамдық денсаулық сақтау департаментінің Хромтау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Хромтау аудандық тауарлар мен көрсетілетін қызметтердің сапасы мен қауіпсіздігін бақылау басқармасы" республикалық мемлекеттік мекемесі.</w:t>
      </w:r>
    </w:p>
    <w:bookmarkEnd w:id="59"/>
    <w:bookmarkStart w:name="z68" w:id="60"/>
    <w:p>
      <w:pPr>
        <w:spacing w:after="0"/>
        <w:ind w:left="0"/>
        <w:jc w:val="both"/>
      </w:pPr>
      <w:r>
        <w:rPr>
          <w:rFonts w:ascii="Times New Roman"/>
          <w:b w:val="false"/>
          <w:i w:val="false"/>
          <w:color w:val="000000"/>
          <w:sz w:val="28"/>
        </w:rPr>
        <w:t>
      31. "Қазақстан Республикасы Денсаулық сақтау министрлігінің Қоғамдық денсаулық сақтау комитеті Ақтөбе облысы Қоғамдық денсаулық сақтау департаментінің Шалқар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Шалқар аудандық тауарлар мен көрсетілетін қызметтердің сапасы мен қауіпсіздігін бақылау басқармасы" республикалық мемлекеттік мекемесі.</w:t>
      </w:r>
    </w:p>
    <w:bookmarkEnd w:id="60"/>
    <w:bookmarkStart w:name="z69" w:id="61"/>
    <w:p>
      <w:pPr>
        <w:spacing w:after="0"/>
        <w:ind w:left="0"/>
        <w:jc w:val="both"/>
      </w:pPr>
      <w:r>
        <w:rPr>
          <w:rFonts w:ascii="Times New Roman"/>
          <w:b w:val="false"/>
          <w:i w:val="false"/>
          <w:color w:val="000000"/>
          <w:sz w:val="28"/>
        </w:rPr>
        <w:t>
      32. "Қазақстан Республикасы Денсаулық сақтау министрлігінің Қоғамдық денсаулық сақтау комитеті Ақтөбе облысы Қоғамдық денсаулық сақтау департаментінің Ырғыз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Ырғыз аудандық тауарлар мен көрсетілетін қызметтердің сапасы мен қауіпсіздігін бақылау басқармасы" республикалық мемлекеттік мекемесі.</w:t>
      </w:r>
    </w:p>
    <w:bookmarkEnd w:id="61"/>
    <w:bookmarkStart w:name="z70" w:id="62"/>
    <w:p>
      <w:pPr>
        <w:spacing w:after="0"/>
        <w:ind w:left="0"/>
        <w:jc w:val="both"/>
      </w:pPr>
      <w:r>
        <w:rPr>
          <w:rFonts w:ascii="Times New Roman"/>
          <w:b w:val="false"/>
          <w:i w:val="false"/>
          <w:color w:val="000000"/>
          <w:sz w:val="28"/>
        </w:rPr>
        <w:t>
      33. "Қазақстан Республикасы Денсаулық сақтау министрлігі Қоғамдық денсаулық сақтау комитеті Алматы қаласының Қоғамдық денсаулық сақтау департаментінің Алматы қаласы Алатау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 тауарлар мен көрсетілетін қызметтердің сапасы мен қауіпсіздігін бақылау департаментінің Алматы қаласы Алатау ауданы тауарлар мен көрсетілетін қызметтердің сапасы мен қауіпсіздігін бақылау басқармасы" республикалық мемлекеттік мекемесі.</w:t>
      </w:r>
    </w:p>
    <w:bookmarkEnd w:id="62"/>
    <w:bookmarkStart w:name="z71" w:id="63"/>
    <w:p>
      <w:pPr>
        <w:spacing w:after="0"/>
        <w:ind w:left="0"/>
        <w:jc w:val="both"/>
      </w:pPr>
      <w:r>
        <w:rPr>
          <w:rFonts w:ascii="Times New Roman"/>
          <w:b w:val="false"/>
          <w:i w:val="false"/>
          <w:color w:val="000000"/>
          <w:sz w:val="28"/>
        </w:rPr>
        <w:t>
      34. "Қазақстан Республикасы Денсаулық сақтау министрлігі Қоғамдық денсаулық сақтау комитеті Алматы қаласының Қоғамдық денсаулық сақтау департаментінің Алматы қаласы Алмалы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Алмалы ауданы тауарлар мен көрсетілетін қызметтердің сапасы мен қауіпсіздігін бақылау басқармасы" республикалық мемлекеттік мекемесі.</w:t>
      </w:r>
    </w:p>
    <w:bookmarkEnd w:id="63"/>
    <w:bookmarkStart w:name="z72" w:id="64"/>
    <w:p>
      <w:pPr>
        <w:spacing w:after="0"/>
        <w:ind w:left="0"/>
        <w:jc w:val="both"/>
      </w:pPr>
      <w:r>
        <w:rPr>
          <w:rFonts w:ascii="Times New Roman"/>
          <w:b w:val="false"/>
          <w:i w:val="false"/>
          <w:color w:val="000000"/>
          <w:sz w:val="28"/>
        </w:rPr>
        <w:t>
      35. "Қазақстан Республикасы Денсаулық сақтау министрлігі Қоғамдық денсаулық сақтау комитеті Алматы қаласының Қоғамдық денсаулық сақтау департаментінің Алматы қаласы Әуезов ауданы қоғамдық денсаулықты қорғау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Әуезов ауданы тауарлар мен көрсетілетін қызметтердің сапасы мен қауіпсіздігін бақылау басқармасы" республикалық мемлекеттік мекемесі.</w:t>
      </w:r>
    </w:p>
    <w:bookmarkEnd w:id="64"/>
    <w:bookmarkStart w:name="z73" w:id="65"/>
    <w:p>
      <w:pPr>
        <w:spacing w:after="0"/>
        <w:ind w:left="0"/>
        <w:jc w:val="both"/>
      </w:pPr>
      <w:r>
        <w:rPr>
          <w:rFonts w:ascii="Times New Roman"/>
          <w:b w:val="false"/>
          <w:i w:val="false"/>
          <w:color w:val="000000"/>
          <w:sz w:val="28"/>
        </w:rPr>
        <w:t>
      36. "Қазақстан Республикасы Денсаулық сақтау министрлігі Қоғамдық денсаулық сақтау комитеті Алматы қаласының Қоғамдық денсаулық сақтау департаментінің Алматы қаласы Бостандық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Бостандық ауданы тауарлар мен көрсетілетін қызметтердің сапасы мен қауіпсіздігін бақылау басқармасы" республикалық мемлекеттік мекемесі.</w:t>
      </w:r>
    </w:p>
    <w:bookmarkEnd w:id="65"/>
    <w:bookmarkStart w:name="z74" w:id="66"/>
    <w:p>
      <w:pPr>
        <w:spacing w:after="0"/>
        <w:ind w:left="0"/>
        <w:jc w:val="both"/>
      </w:pPr>
      <w:r>
        <w:rPr>
          <w:rFonts w:ascii="Times New Roman"/>
          <w:b w:val="false"/>
          <w:i w:val="false"/>
          <w:color w:val="000000"/>
          <w:sz w:val="28"/>
        </w:rPr>
        <w:t>
      37. "Қазақстан Республикасы Денсаулық сақтау министрлігі Қоғамдық денсаулық сақтау комитеті Алматы қаласының Қоғамдық денсаулық сақтау департаментінің Алматы қаласы Жетісу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Жетісу ауданы тауарлар мен көрсетілетін қызметтердің сапасы мен қауіпсіздігін бақылау басқармасы" республикалық мемлекеттік мекемесі.</w:t>
      </w:r>
    </w:p>
    <w:bookmarkEnd w:id="66"/>
    <w:bookmarkStart w:name="z75" w:id="67"/>
    <w:p>
      <w:pPr>
        <w:spacing w:after="0"/>
        <w:ind w:left="0"/>
        <w:jc w:val="both"/>
      </w:pPr>
      <w:r>
        <w:rPr>
          <w:rFonts w:ascii="Times New Roman"/>
          <w:b w:val="false"/>
          <w:i w:val="false"/>
          <w:color w:val="000000"/>
          <w:sz w:val="28"/>
        </w:rPr>
        <w:t>
      38. "Қазақстан Республикасы Денсаулық сақтау министрлігі Қоғамдық денсаулық сақтау комитеті Алматы қаласының Қоғамдық денсаулық сақтау департаментінің Алматы қаласы Медеу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Медеу ауданы тауарлар мен көрсетілетін қызметтердің сапасы мен қауіпсіздігін бақылау басқармасы" республикалық мемлекеттік мекемесі.</w:t>
      </w:r>
    </w:p>
    <w:bookmarkEnd w:id="67"/>
    <w:bookmarkStart w:name="z76" w:id="68"/>
    <w:p>
      <w:pPr>
        <w:spacing w:after="0"/>
        <w:ind w:left="0"/>
        <w:jc w:val="both"/>
      </w:pPr>
      <w:r>
        <w:rPr>
          <w:rFonts w:ascii="Times New Roman"/>
          <w:b w:val="false"/>
          <w:i w:val="false"/>
          <w:color w:val="000000"/>
          <w:sz w:val="28"/>
        </w:rPr>
        <w:t>
      39. "Қазақстан Республикасы Денсаулық сақтау министрлігі Қоғамдық денсаулық сақтау комитеті Алматы қаласы Қоғамдық денсаулық сақтау департаментінің Алматы қаласы Наурызбай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Наурызбай ауданы тауарлар мен көрсетілетін қызметтердің сапасы мен қауіпсіздігін бақылау басқармасы" республикалық мемлекеттік мекемесі.</w:t>
      </w:r>
    </w:p>
    <w:bookmarkEnd w:id="68"/>
    <w:bookmarkStart w:name="z77" w:id="69"/>
    <w:p>
      <w:pPr>
        <w:spacing w:after="0"/>
        <w:ind w:left="0"/>
        <w:jc w:val="both"/>
      </w:pPr>
      <w:r>
        <w:rPr>
          <w:rFonts w:ascii="Times New Roman"/>
          <w:b w:val="false"/>
          <w:i w:val="false"/>
          <w:color w:val="000000"/>
          <w:sz w:val="28"/>
        </w:rPr>
        <w:t>
      40. "Қазақстан Республикасы Денсаулық сақтау министрлігі Қоғамдық денсаулық сақтау комитеті Алматы қаласының Қоғамдық денсаулық сақтау департаментінің Алматы қаласы Түрксіб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Түрксіб ауданы тауарлар мен көрсетілетін қызметтердің сапасы мен қауіпсіздігін бақылау басқармасы" республикалық мемлекеттік мекемесі.</w:t>
      </w:r>
    </w:p>
    <w:bookmarkEnd w:id="69"/>
    <w:bookmarkStart w:name="z78" w:id="70"/>
    <w:p>
      <w:pPr>
        <w:spacing w:after="0"/>
        <w:ind w:left="0"/>
        <w:jc w:val="both"/>
      </w:pPr>
      <w:r>
        <w:rPr>
          <w:rFonts w:ascii="Times New Roman"/>
          <w:b w:val="false"/>
          <w:i w:val="false"/>
          <w:color w:val="000000"/>
          <w:sz w:val="28"/>
        </w:rPr>
        <w:t>
      41. "Қазақстан Республикасы Денсаулық сақтау министрлігінің Қоғамдық денсаулық сақтау комитеті Алматы облысы Қоғамдық денсаулық сақтау департаментінің Ақсу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Ақсу аудандық тауарлар мен көрсетілетін қызметтердің сапасы мен қауіпсіздігін бақылау басқармасы" республикалық мемлекеттік мекемесі.</w:t>
      </w:r>
    </w:p>
    <w:bookmarkEnd w:id="70"/>
    <w:bookmarkStart w:name="z79" w:id="71"/>
    <w:p>
      <w:pPr>
        <w:spacing w:after="0"/>
        <w:ind w:left="0"/>
        <w:jc w:val="both"/>
      </w:pPr>
      <w:r>
        <w:rPr>
          <w:rFonts w:ascii="Times New Roman"/>
          <w:b w:val="false"/>
          <w:i w:val="false"/>
          <w:color w:val="000000"/>
          <w:sz w:val="28"/>
        </w:rPr>
        <w:t>
      42. "Қазақстан Республикасы Денсаулық сақтау министрлігінің Қоғамдық денсаулық сақтау комитеті Алматы облысы Қоғамдық денсаулық сақтау департаментінің Алакөл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Алакөл аудандық тауарлар мен көрсетілетін қызметтердің сапасы мен қауіпсіздігін бақылау басқармасы" республикалық мемлекеттік мекемесі.</w:t>
      </w:r>
    </w:p>
    <w:bookmarkEnd w:id="71"/>
    <w:bookmarkStart w:name="z80" w:id="72"/>
    <w:p>
      <w:pPr>
        <w:spacing w:after="0"/>
        <w:ind w:left="0"/>
        <w:jc w:val="both"/>
      </w:pPr>
      <w:r>
        <w:rPr>
          <w:rFonts w:ascii="Times New Roman"/>
          <w:b w:val="false"/>
          <w:i w:val="false"/>
          <w:color w:val="000000"/>
          <w:sz w:val="28"/>
        </w:rPr>
        <w:t>
      43. "Қазақстан Республикасы Денсаулық сақтау министрлігінің Қоғамдық денсаулық сақтау комитеті Алматы облысы Қоғамдық денсаулық сақтау департаментінің Балқаш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Балқаш аудандық тауарлар мен көрсетілетін қызметтердің сапасы мен қауіпсіздігін бақылау басқармасы" республикалық мемлекеттік мекемесі.</w:t>
      </w:r>
    </w:p>
    <w:bookmarkEnd w:id="72"/>
    <w:bookmarkStart w:name="z81" w:id="73"/>
    <w:p>
      <w:pPr>
        <w:spacing w:after="0"/>
        <w:ind w:left="0"/>
        <w:jc w:val="both"/>
      </w:pPr>
      <w:r>
        <w:rPr>
          <w:rFonts w:ascii="Times New Roman"/>
          <w:b w:val="false"/>
          <w:i w:val="false"/>
          <w:color w:val="000000"/>
          <w:sz w:val="28"/>
        </w:rPr>
        <w:t>
      44. "Қазақстан Республикасы Денсаулық сақтау министрлігінің Қоғамдық денсаулық сақтау комитеті Алматы облысы Қоғамдық денсаулық сақтау департаментінің Еңбекшіқазақ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Еңбекшіқазақ аудандық тауарлар мен көрсетілетін қызметтердің сапасы мен қауіпсіздігін бақылау басқармасы" республикалық мемлекеттік мекемесі.</w:t>
      </w:r>
    </w:p>
    <w:bookmarkEnd w:id="73"/>
    <w:bookmarkStart w:name="z82" w:id="74"/>
    <w:p>
      <w:pPr>
        <w:spacing w:after="0"/>
        <w:ind w:left="0"/>
        <w:jc w:val="both"/>
      </w:pPr>
      <w:r>
        <w:rPr>
          <w:rFonts w:ascii="Times New Roman"/>
          <w:b w:val="false"/>
          <w:i w:val="false"/>
          <w:color w:val="000000"/>
          <w:sz w:val="28"/>
        </w:rPr>
        <w:t>
      45. "Қазақстан Республикасы Денсаулық сақтау министрлігінің Қоғамдық денсаулық сақтау комитеті Алматы облысы Қоғамдық денсаулық сақтау департаментінің Ескелді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Ескелді аудандық тауарлар мен көрсетілетін қызметтердің сапасы мен қауіпсіздігін бақылау басқармасы" республикалық мемлекеттік мекемесі.</w:t>
      </w:r>
    </w:p>
    <w:bookmarkEnd w:id="74"/>
    <w:bookmarkStart w:name="z83" w:id="75"/>
    <w:p>
      <w:pPr>
        <w:spacing w:after="0"/>
        <w:ind w:left="0"/>
        <w:jc w:val="both"/>
      </w:pPr>
      <w:r>
        <w:rPr>
          <w:rFonts w:ascii="Times New Roman"/>
          <w:b w:val="false"/>
          <w:i w:val="false"/>
          <w:color w:val="000000"/>
          <w:sz w:val="28"/>
        </w:rPr>
        <w:t>
      46. "Қазақстан Республикасы Денсаулық сақтау министрлігінің Қоғамдық денсаулық сақтау комитеті Алматы облысы Қоғамдық денсаулық сақтау департаментінің Жамбыл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 республикалық мемлекеттік мекемесі.</w:t>
      </w:r>
    </w:p>
    <w:bookmarkEnd w:id="75"/>
    <w:bookmarkStart w:name="z84" w:id="76"/>
    <w:p>
      <w:pPr>
        <w:spacing w:after="0"/>
        <w:ind w:left="0"/>
        <w:jc w:val="both"/>
      </w:pPr>
      <w:r>
        <w:rPr>
          <w:rFonts w:ascii="Times New Roman"/>
          <w:b w:val="false"/>
          <w:i w:val="false"/>
          <w:color w:val="000000"/>
          <w:sz w:val="28"/>
        </w:rPr>
        <w:t>
      47. "Қазақстан Республикасы Денсаулық сақтау министрлігі Қоғамдық денсаулық сақтау комитеті Алматы облысы Қоғамдық денсаулық сақтау департаментінің Кеген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Кеген аудандық тауарлар мен көрсетілетін қызметтердің сапасы мен қауіпсіздігін бақылау басқармасы" республикалық мемлекеттік мекемесі.</w:t>
      </w:r>
    </w:p>
    <w:bookmarkEnd w:id="76"/>
    <w:bookmarkStart w:name="z85" w:id="77"/>
    <w:p>
      <w:pPr>
        <w:spacing w:after="0"/>
        <w:ind w:left="0"/>
        <w:jc w:val="both"/>
      </w:pPr>
      <w:r>
        <w:rPr>
          <w:rFonts w:ascii="Times New Roman"/>
          <w:b w:val="false"/>
          <w:i w:val="false"/>
          <w:color w:val="000000"/>
          <w:sz w:val="28"/>
        </w:rPr>
        <w:t>
      48. "Қазақстан Республикасы Денсаулық сақтау министрлігінің Қоғамдық денсаулық сақтау комитеті Алматы облысы Қоғамдық денсаулық сақтау департаментінің Кербұлақ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Кербұлақ аудандық тауарлар мен көрсетілетін қызметтердің сапасы мен қауіпсіздігін бақылау басқармасы" республикалық мемлекеттік мекемесі.</w:t>
      </w:r>
    </w:p>
    <w:bookmarkEnd w:id="77"/>
    <w:bookmarkStart w:name="z86" w:id="78"/>
    <w:p>
      <w:pPr>
        <w:spacing w:after="0"/>
        <w:ind w:left="0"/>
        <w:jc w:val="both"/>
      </w:pPr>
      <w:r>
        <w:rPr>
          <w:rFonts w:ascii="Times New Roman"/>
          <w:b w:val="false"/>
          <w:i w:val="false"/>
          <w:color w:val="000000"/>
          <w:sz w:val="28"/>
        </w:rPr>
        <w:t>
      49. "Қазақстан Республикасы Денсаулық сақтау министрлігінің Қоғамдық денсаулық сақтау комитеті Алматы облысы Қоғамдық денсаулық сақтау департаментінің Көксу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Көксу аудандық тауарлар мен көрсетілетін қызметтердің сапасы мен қауіпсіздігін бақылау басқармасы" республикалық мемлекеттік мекемесі.</w:t>
      </w:r>
    </w:p>
    <w:bookmarkEnd w:id="78"/>
    <w:bookmarkStart w:name="z87" w:id="79"/>
    <w:p>
      <w:pPr>
        <w:spacing w:after="0"/>
        <w:ind w:left="0"/>
        <w:jc w:val="both"/>
      </w:pPr>
      <w:r>
        <w:rPr>
          <w:rFonts w:ascii="Times New Roman"/>
          <w:b w:val="false"/>
          <w:i w:val="false"/>
          <w:color w:val="000000"/>
          <w:sz w:val="28"/>
        </w:rPr>
        <w:t>
      50. "Қазақстан Республикасы Денсаулық сақтау министрлігінің Қоғамдық денсаулық сақтау комитеті Алматы облысы Қоғамдық денсаулық сақтау департаментінің Қапшағай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Қапшағай қалалық тауарлар мен көрсетілетін қызметтердің сапасы мен қауіпсіздігін бақылау басқармасы" республикалық мемлекеттік мекемесі.</w:t>
      </w:r>
    </w:p>
    <w:bookmarkEnd w:id="79"/>
    <w:bookmarkStart w:name="z88" w:id="80"/>
    <w:p>
      <w:pPr>
        <w:spacing w:after="0"/>
        <w:ind w:left="0"/>
        <w:jc w:val="both"/>
      </w:pPr>
      <w:r>
        <w:rPr>
          <w:rFonts w:ascii="Times New Roman"/>
          <w:b w:val="false"/>
          <w:i w:val="false"/>
          <w:color w:val="000000"/>
          <w:sz w:val="28"/>
        </w:rPr>
        <w:t>
      51. "Қазақстан Республикасы Денсаулық сақтау министрлігінің Қоғамдық денсаулық сақтау комитеті Алматы облысы Қоғамдық денсаулық сақтау департаментінің Қарасай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Қарасай аудандық тауарлар мен көрсетілетін қызметтердің сапасы мен қауіпсіздігін бақылау басқармасы" республикалық мемлекеттік мекемесі.</w:t>
      </w:r>
    </w:p>
    <w:bookmarkEnd w:id="80"/>
    <w:bookmarkStart w:name="z89" w:id="81"/>
    <w:p>
      <w:pPr>
        <w:spacing w:after="0"/>
        <w:ind w:left="0"/>
        <w:jc w:val="both"/>
      </w:pPr>
      <w:r>
        <w:rPr>
          <w:rFonts w:ascii="Times New Roman"/>
          <w:b w:val="false"/>
          <w:i w:val="false"/>
          <w:color w:val="000000"/>
          <w:sz w:val="28"/>
        </w:rPr>
        <w:t>
      52. "Қазақстан Республикасы Денсаулық сақтау министрлігінің Қоғамдық денсаулық сақтау комитеті Алматы облысы Қоғамдық денсаулық сақтау департаментінің Қаратал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Қаратал аудандық тауарлар мен көрсетілетін қызметтердің сапасы мен қауіпсіздігін бақылау басқармасы" республикалық мемлекеттік мекемесі.</w:t>
      </w:r>
    </w:p>
    <w:bookmarkEnd w:id="81"/>
    <w:bookmarkStart w:name="z90" w:id="82"/>
    <w:p>
      <w:pPr>
        <w:spacing w:after="0"/>
        <w:ind w:left="0"/>
        <w:jc w:val="both"/>
      </w:pPr>
      <w:r>
        <w:rPr>
          <w:rFonts w:ascii="Times New Roman"/>
          <w:b w:val="false"/>
          <w:i w:val="false"/>
          <w:color w:val="000000"/>
          <w:sz w:val="28"/>
        </w:rPr>
        <w:t>
      53. "Қазақстан Республикасы Денсаулық сақтау министрлігінің Қоғамдық денсаулық сақтау комитеті Алматы облысы Қоғамдық денсаулық сақтау департаментінің Панфилов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Панфилов аудандық тауарлар мен көрсетілетін қызметтердің сапасы мен қауіпсіздігін бақылау басқармасы" республикалық мемлекеттік мекемесі.</w:t>
      </w:r>
    </w:p>
    <w:bookmarkEnd w:id="82"/>
    <w:bookmarkStart w:name="z91" w:id="83"/>
    <w:p>
      <w:pPr>
        <w:spacing w:after="0"/>
        <w:ind w:left="0"/>
        <w:jc w:val="both"/>
      </w:pPr>
      <w:r>
        <w:rPr>
          <w:rFonts w:ascii="Times New Roman"/>
          <w:b w:val="false"/>
          <w:i w:val="false"/>
          <w:color w:val="000000"/>
          <w:sz w:val="28"/>
        </w:rPr>
        <w:t>
      54. "Қазақстан Республикасы Денсаулық сақтау министрлігінің Қоғамдық денсаулық сақтау комитеті Алматы облысы Қоғамдық денсаулық сақтау департаментінің Райымбек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Райымбек аудандық тауарлар мен көрсетілетін қызметтердің сапасы мен қауіпсіздігін бақылау басқармасы" республикалық мемлекеттік мекемесі.</w:t>
      </w:r>
    </w:p>
    <w:bookmarkEnd w:id="83"/>
    <w:bookmarkStart w:name="z92" w:id="84"/>
    <w:p>
      <w:pPr>
        <w:spacing w:after="0"/>
        <w:ind w:left="0"/>
        <w:jc w:val="both"/>
      </w:pPr>
      <w:r>
        <w:rPr>
          <w:rFonts w:ascii="Times New Roman"/>
          <w:b w:val="false"/>
          <w:i w:val="false"/>
          <w:color w:val="000000"/>
          <w:sz w:val="28"/>
        </w:rPr>
        <w:t>
      55. "Қазақстан Республикасы Денсаулық сақтау министрлігінің Қоғамдық денсаулық сақтау комитеті Алматы облысы Қоғамдық денсаулық сақтау департаментінің Сарқант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Сарқан аудандық тауарлар мен көрсетілетін қызметтердің сапасы мен қауіпсіздігін бақылау басқармасы" республикалық мемлекеттік мекемесі.</w:t>
      </w:r>
    </w:p>
    <w:bookmarkEnd w:id="84"/>
    <w:bookmarkStart w:name="z93" w:id="85"/>
    <w:p>
      <w:pPr>
        <w:spacing w:after="0"/>
        <w:ind w:left="0"/>
        <w:jc w:val="both"/>
      </w:pPr>
      <w:r>
        <w:rPr>
          <w:rFonts w:ascii="Times New Roman"/>
          <w:b w:val="false"/>
          <w:i w:val="false"/>
          <w:color w:val="000000"/>
          <w:sz w:val="28"/>
        </w:rPr>
        <w:t>
      56. "Қазақстан Республикасы Денсаулық сақтау министрлігінің Қоғамдық денсаулық сақтау комитеті Алматы облысы Қоғамдық денсаулық сақтау департаментінің Талғар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Талғар аудандық тауарлар мен көрсетілетін қызметтердің сапасы мен қауіпсіздігін бақылау басқармасы" республикалық мемлекеттік мекемесі.</w:t>
      </w:r>
    </w:p>
    <w:bookmarkEnd w:id="85"/>
    <w:bookmarkStart w:name="z94" w:id="86"/>
    <w:p>
      <w:pPr>
        <w:spacing w:after="0"/>
        <w:ind w:left="0"/>
        <w:jc w:val="both"/>
      </w:pPr>
      <w:r>
        <w:rPr>
          <w:rFonts w:ascii="Times New Roman"/>
          <w:b w:val="false"/>
          <w:i w:val="false"/>
          <w:color w:val="000000"/>
          <w:sz w:val="28"/>
        </w:rPr>
        <w:t>
      57. "Қазақстан Республикасы Денсаулық сақтау министрлігінің Қоғамдық денсаулық сақтау комитеті Алматы облысы Қоғамдық денсаулық сақтау департаментінің Талдықорған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Талдықорған қалалық тауарлар мен көрсетілетін қызметтердің сапасы мен қауіпсіздігін бақылау басқармасы" республикалық мемлекеттік мекемесі.</w:t>
      </w:r>
    </w:p>
    <w:bookmarkEnd w:id="86"/>
    <w:bookmarkStart w:name="z95" w:id="87"/>
    <w:p>
      <w:pPr>
        <w:spacing w:after="0"/>
        <w:ind w:left="0"/>
        <w:jc w:val="both"/>
      </w:pPr>
      <w:r>
        <w:rPr>
          <w:rFonts w:ascii="Times New Roman"/>
          <w:b w:val="false"/>
          <w:i w:val="false"/>
          <w:color w:val="000000"/>
          <w:sz w:val="28"/>
        </w:rPr>
        <w:t>
      58. "Қазақстан Республикасы Денсаулық сақтау министрлігінің Қоғамдық денсаулық сақтау комитеті Алматы облысы Қоғамдық денсаулық сақтау департаментінің Текелі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Текелі қалалық тауарлар мен көрсетілетін қызметтердің сапасы мен қауіпсіздігін бақылау басқармасы" республикалық мемлекеттік мекемесі.</w:t>
      </w:r>
    </w:p>
    <w:bookmarkEnd w:id="87"/>
    <w:bookmarkStart w:name="z96" w:id="88"/>
    <w:p>
      <w:pPr>
        <w:spacing w:after="0"/>
        <w:ind w:left="0"/>
        <w:jc w:val="both"/>
      </w:pPr>
      <w:r>
        <w:rPr>
          <w:rFonts w:ascii="Times New Roman"/>
          <w:b w:val="false"/>
          <w:i w:val="false"/>
          <w:color w:val="000000"/>
          <w:sz w:val="28"/>
        </w:rPr>
        <w:t>
      59. "Қазақстан Республикасы Денсаулық сақтау министрлігінің Қоғамдық денсаулық сақтау комитеті Алматы облысы Қоғамдық денсаулық сақтау департаментінің Ұйғыр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Ұйғыр аудандық тауарлар мен көрсетілетін қызметтердің сапасы мен қауіпсіздігін бақылау басқармасы" республикалық мемлекеттік мекемесі.</w:t>
      </w:r>
    </w:p>
    <w:bookmarkEnd w:id="88"/>
    <w:bookmarkStart w:name="z97" w:id="89"/>
    <w:p>
      <w:pPr>
        <w:spacing w:after="0"/>
        <w:ind w:left="0"/>
        <w:jc w:val="both"/>
      </w:pPr>
      <w:r>
        <w:rPr>
          <w:rFonts w:ascii="Times New Roman"/>
          <w:b w:val="false"/>
          <w:i w:val="false"/>
          <w:color w:val="000000"/>
          <w:sz w:val="28"/>
        </w:rPr>
        <w:t>
      60. "Қазақстан Республикасы Денсаулық сақтау министрлігінің Қоғамдық денсаулық сақтау комитеті Алматы облысы Қоғамдық денсаулық сақтау департаментінің Іле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Іле аудандық тауарлар мен көрсетілетін қызметтердің сапасы мен қауіпсіздігін бақылау басқармасы" республикалық мемлекеттік мекемесі.</w:t>
      </w:r>
    </w:p>
    <w:bookmarkEnd w:id="89"/>
    <w:bookmarkStart w:name="z98" w:id="90"/>
    <w:p>
      <w:pPr>
        <w:spacing w:after="0"/>
        <w:ind w:left="0"/>
        <w:jc w:val="both"/>
      </w:pPr>
      <w:r>
        <w:rPr>
          <w:rFonts w:ascii="Times New Roman"/>
          <w:b w:val="false"/>
          <w:i w:val="false"/>
          <w:color w:val="000000"/>
          <w:sz w:val="28"/>
        </w:rPr>
        <w:t>
      61. "Қазақстан Республикасы Денсаулық сақтау министрлігінің Қоғамдық денсаулық сақтау комитеті Атырау облысы Қоғамдық денсаулық сақтау департаментінің Атырау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Атырау қалалық тауарлар мен көрсетілетін қызметтердің сапасы мен қауіпсіздігін бақылау басқармасы" республикалық мемлекеттік мекемесі.</w:t>
      </w:r>
    </w:p>
    <w:bookmarkEnd w:id="90"/>
    <w:bookmarkStart w:name="z99" w:id="91"/>
    <w:p>
      <w:pPr>
        <w:spacing w:after="0"/>
        <w:ind w:left="0"/>
        <w:jc w:val="both"/>
      </w:pPr>
      <w:r>
        <w:rPr>
          <w:rFonts w:ascii="Times New Roman"/>
          <w:b w:val="false"/>
          <w:i w:val="false"/>
          <w:color w:val="000000"/>
          <w:sz w:val="28"/>
        </w:rPr>
        <w:t>
      62. "Қазақстан Республикасы Денсаулық сақтау министрлігінің Қоғамдық денсаулық сақтау комитеті Атырау облысы Қоғамдық денсаулық сақтау департаментінің Жылыой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Жылыой аудандық тауарлар мен көрсетілетін қызметтердің сапасы мен қауіпсіздігін бақылау басқармасы" республикалық мемлекеттік мекемесі.</w:t>
      </w:r>
    </w:p>
    <w:bookmarkEnd w:id="91"/>
    <w:bookmarkStart w:name="z100" w:id="92"/>
    <w:p>
      <w:pPr>
        <w:spacing w:after="0"/>
        <w:ind w:left="0"/>
        <w:jc w:val="both"/>
      </w:pPr>
      <w:r>
        <w:rPr>
          <w:rFonts w:ascii="Times New Roman"/>
          <w:b w:val="false"/>
          <w:i w:val="false"/>
          <w:color w:val="000000"/>
          <w:sz w:val="28"/>
        </w:rPr>
        <w:t>
      63.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Индер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Индер аудандық Тауарлар мен көрсетілетін қызметтердің сапасы мен қауіпсіздігін бақылау басқармасы" республикалық мемлекеттік мекемесі.</w:t>
      </w:r>
    </w:p>
    <w:bookmarkEnd w:id="92"/>
    <w:bookmarkStart w:name="z101" w:id="93"/>
    <w:p>
      <w:pPr>
        <w:spacing w:after="0"/>
        <w:ind w:left="0"/>
        <w:jc w:val="both"/>
      </w:pPr>
      <w:r>
        <w:rPr>
          <w:rFonts w:ascii="Times New Roman"/>
          <w:b w:val="false"/>
          <w:i w:val="false"/>
          <w:color w:val="000000"/>
          <w:sz w:val="28"/>
        </w:rPr>
        <w:t>
      64.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Исатай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Исатай аудандық тауарлар мен көрсетілетін қызметтердің сапасы мен қауіпсіздігін бақылау басқармасы" республикалық мемлекеттік мекемесі.</w:t>
      </w:r>
    </w:p>
    <w:bookmarkEnd w:id="93"/>
    <w:bookmarkStart w:name="z102" w:id="94"/>
    <w:p>
      <w:pPr>
        <w:spacing w:after="0"/>
        <w:ind w:left="0"/>
        <w:jc w:val="both"/>
      </w:pPr>
      <w:r>
        <w:rPr>
          <w:rFonts w:ascii="Times New Roman"/>
          <w:b w:val="false"/>
          <w:i w:val="false"/>
          <w:color w:val="000000"/>
          <w:sz w:val="28"/>
        </w:rPr>
        <w:t>
      65.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Құрманғазы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Құрманғазы аудандық тауарлар мен көрсетілетін қызметтердің сапасы мен қауіпсіздігін бақылау басқармасы" республикалық мемлекеттік мекемесі.</w:t>
      </w:r>
    </w:p>
    <w:bookmarkEnd w:id="94"/>
    <w:bookmarkStart w:name="z103" w:id="95"/>
    <w:p>
      <w:pPr>
        <w:spacing w:after="0"/>
        <w:ind w:left="0"/>
        <w:jc w:val="both"/>
      </w:pPr>
      <w:r>
        <w:rPr>
          <w:rFonts w:ascii="Times New Roman"/>
          <w:b w:val="false"/>
          <w:i w:val="false"/>
          <w:color w:val="000000"/>
          <w:sz w:val="28"/>
        </w:rPr>
        <w:t>
      66.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w:t>
      </w:r>
    </w:p>
    <w:bookmarkEnd w:id="95"/>
    <w:bookmarkStart w:name="z104" w:id="96"/>
    <w:p>
      <w:pPr>
        <w:spacing w:after="0"/>
        <w:ind w:left="0"/>
        <w:jc w:val="both"/>
      </w:pPr>
      <w:r>
        <w:rPr>
          <w:rFonts w:ascii="Times New Roman"/>
          <w:b w:val="false"/>
          <w:i w:val="false"/>
          <w:color w:val="000000"/>
          <w:sz w:val="28"/>
        </w:rPr>
        <w:t>
      67. "Қазақстан Республикасы Денсаулық сақтау министрлігінің Қоғамдық денсаулық сақтау комитеті Атырау облысы Қоғамдық денсаулық сақтау департаментінің Мақат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Мақат аудандық тауарлар мен көрсетілетін қызметтердің сапасы мен қауіпсіздігін бақылау басқармасы" республикалық мемлекеттік мекемесі.</w:t>
      </w:r>
    </w:p>
    <w:bookmarkEnd w:id="96"/>
    <w:bookmarkStart w:name="z105" w:id="97"/>
    <w:p>
      <w:pPr>
        <w:spacing w:after="0"/>
        <w:ind w:left="0"/>
        <w:jc w:val="both"/>
      </w:pPr>
      <w:r>
        <w:rPr>
          <w:rFonts w:ascii="Times New Roman"/>
          <w:b w:val="false"/>
          <w:i w:val="false"/>
          <w:color w:val="000000"/>
          <w:sz w:val="28"/>
        </w:rPr>
        <w:t>
      68. "Қазақстан Республикасы Денсаулық сақтау министрлігінің Қоғамдық денсаулық сақтау комитеті Атырау облысы Қоғамдық денсаулық сақтау департаментінің Махамбет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Махамбет аудандық тауарлар мен көрсетілетін қызметтердің сапасы мен қауіпсіздігін бақылау басқармасы" республикалық мемлекеттік мекемесі.</w:t>
      </w:r>
    </w:p>
    <w:bookmarkEnd w:id="97"/>
    <w:bookmarkStart w:name="z106" w:id="98"/>
    <w:p>
      <w:pPr>
        <w:spacing w:after="0"/>
        <w:ind w:left="0"/>
        <w:jc w:val="both"/>
      </w:pPr>
      <w:r>
        <w:rPr>
          <w:rFonts w:ascii="Times New Roman"/>
          <w:b w:val="false"/>
          <w:i w:val="false"/>
          <w:color w:val="000000"/>
          <w:sz w:val="28"/>
        </w:rPr>
        <w:t>
      69.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Ақжайық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Ақжайық аудандық тауарлар мен көрсетілетін қызметтердің сапасы мен қауіпсіздігін бақылау басқармасы" республикалық мемлекеттік мекемесі.</w:t>
      </w:r>
    </w:p>
    <w:bookmarkEnd w:id="98"/>
    <w:bookmarkStart w:name="z107" w:id="99"/>
    <w:p>
      <w:pPr>
        <w:spacing w:after="0"/>
        <w:ind w:left="0"/>
        <w:jc w:val="both"/>
      </w:pPr>
      <w:r>
        <w:rPr>
          <w:rFonts w:ascii="Times New Roman"/>
          <w:b w:val="false"/>
          <w:i w:val="false"/>
          <w:color w:val="000000"/>
          <w:sz w:val="28"/>
        </w:rPr>
        <w:t>
      70.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Зеленов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Бәйтерек ауданы тауарлар мен көрсетілетін қызметтердің сапасы мен қауіпсіздігін бақылау басқармасы" республикалық мемлекеттік мекемесі.</w:t>
      </w:r>
    </w:p>
    <w:bookmarkEnd w:id="99"/>
    <w:bookmarkStart w:name="z108" w:id="100"/>
    <w:p>
      <w:pPr>
        <w:spacing w:after="0"/>
        <w:ind w:left="0"/>
        <w:jc w:val="both"/>
      </w:pPr>
      <w:r>
        <w:rPr>
          <w:rFonts w:ascii="Times New Roman"/>
          <w:b w:val="false"/>
          <w:i w:val="false"/>
          <w:color w:val="000000"/>
          <w:sz w:val="28"/>
        </w:rPr>
        <w:t>
      71.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Бөкейорда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Бөкейорда аудандық тауарлар мен көрсетілетін қызметтердің сапасы мен қауіпсіздігін бақылау басқармасы" республикалық мемлекеттік мекемесі.</w:t>
      </w:r>
    </w:p>
    <w:bookmarkEnd w:id="100"/>
    <w:bookmarkStart w:name="z109" w:id="101"/>
    <w:p>
      <w:pPr>
        <w:spacing w:after="0"/>
        <w:ind w:left="0"/>
        <w:jc w:val="both"/>
      </w:pPr>
      <w:r>
        <w:rPr>
          <w:rFonts w:ascii="Times New Roman"/>
          <w:b w:val="false"/>
          <w:i w:val="false"/>
          <w:color w:val="000000"/>
          <w:sz w:val="28"/>
        </w:rPr>
        <w:t>
      72.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Бөрлі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Бөрлі аудандық тауарлар мен көрсетілетін қызметтердің сапасы мен қауіпсіздігін бақылау басқармасы" республикалық мемлекеттік мекемесі.</w:t>
      </w:r>
    </w:p>
    <w:bookmarkEnd w:id="101"/>
    <w:bookmarkStart w:name="z110" w:id="102"/>
    <w:p>
      <w:pPr>
        <w:spacing w:after="0"/>
        <w:ind w:left="0"/>
        <w:jc w:val="both"/>
      </w:pPr>
      <w:r>
        <w:rPr>
          <w:rFonts w:ascii="Times New Roman"/>
          <w:b w:val="false"/>
          <w:i w:val="false"/>
          <w:color w:val="000000"/>
          <w:sz w:val="28"/>
        </w:rPr>
        <w:t>
      73.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Жаңақала аудандық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 тауарлар мен көрсетілетін қызметтердің сапасы мен қауіпсіздігін бақылау департаментінің Жаңақала аудандық тауарлар мен көрсетілетін қызметтердің сапасы мен қауіпсіздігін бақылау басқармасы" республикалық мемлекеттік мекемесі.</w:t>
      </w:r>
    </w:p>
    <w:bookmarkEnd w:id="102"/>
    <w:bookmarkStart w:name="z111" w:id="103"/>
    <w:p>
      <w:pPr>
        <w:spacing w:after="0"/>
        <w:ind w:left="0"/>
        <w:jc w:val="both"/>
      </w:pPr>
      <w:r>
        <w:rPr>
          <w:rFonts w:ascii="Times New Roman"/>
          <w:b w:val="false"/>
          <w:i w:val="false"/>
          <w:color w:val="000000"/>
          <w:sz w:val="28"/>
        </w:rPr>
        <w:t>
      74.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Жәнібек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Жәнібек аудандық тауарлар мен көрсетілетін қызметтердің сапасы мен қауіпсіздігін бақылау басқармасы" республикалық мемлекеттік мекемесі.</w:t>
      </w:r>
    </w:p>
    <w:bookmarkEnd w:id="103"/>
    <w:bookmarkStart w:name="z112" w:id="104"/>
    <w:p>
      <w:pPr>
        <w:spacing w:after="0"/>
        <w:ind w:left="0"/>
        <w:jc w:val="both"/>
      </w:pPr>
      <w:r>
        <w:rPr>
          <w:rFonts w:ascii="Times New Roman"/>
          <w:b w:val="false"/>
          <w:i w:val="false"/>
          <w:color w:val="000000"/>
          <w:sz w:val="28"/>
        </w:rPr>
        <w:t>
      75.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Казталов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Казталов аудандық тауарлар мен көрсетілетін қызметтердің сапасы мен қауіпсіздігін бақылау басқармасы" республикалық мемлекеттік мекемесі.</w:t>
      </w:r>
    </w:p>
    <w:bookmarkEnd w:id="104"/>
    <w:bookmarkStart w:name="z113" w:id="105"/>
    <w:p>
      <w:pPr>
        <w:spacing w:after="0"/>
        <w:ind w:left="0"/>
        <w:jc w:val="both"/>
      </w:pPr>
      <w:r>
        <w:rPr>
          <w:rFonts w:ascii="Times New Roman"/>
          <w:b w:val="false"/>
          <w:i w:val="false"/>
          <w:color w:val="000000"/>
          <w:sz w:val="28"/>
        </w:rPr>
        <w:t>
      76.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Қаратөбе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Қаратөбе аудандық тауарлар мен көрсетілетін қызметтердің сапасы мен қауіпсіздігін бақылау басқармасы" республикалық мемлекеттік мекемесі.</w:t>
      </w:r>
    </w:p>
    <w:bookmarkEnd w:id="105"/>
    <w:bookmarkStart w:name="z114" w:id="106"/>
    <w:p>
      <w:pPr>
        <w:spacing w:after="0"/>
        <w:ind w:left="0"/>
        <w:jc w:val="both"/>
      </w:pPr>
      <w:r>
        <w:rPr>
          <w:rFonts w:ascii="Times New Roman"/>
          <w:b w:val="false"/>
          <w:i w:val="false"/>
          <w:color w:val="000000"/>
          <w:sz w:val="28"/>
        </w:rPr>
        <w:t>
      77.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Орал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Орал қалалық тауарлар мен көрсетілетін қызметтердің сапасы мен қауіпсіздігін бақылау басқармасы" республикалық мемлекеттік мекемесі.</w:t>
      </w:r>
    </w:p>
    <w:bookmarkEnd w:id="106"/>
    <w:bookmarkStart w:name="z115" w:id="107"/>
    <w:p>
      <w:pPr>
        <w:spacing w:after="0"/>
        <w:ind w:left="0"/>
        <w:jc w:val="both"/>
      </w:pPr>
      <w:r>
        <w:rPr>
          <w:rFonts w:ascii="Times New Roman"/>
          <w:b w:val="false"/>
          <w:i w:val="false"/>
          <w:color w:val="000000"/>
          <w:sz w:val="28"/>
        </w:rPr>
        <w:t>
      78.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Сырым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Сырым аудандық тауарлар мен көрсетілетін қызметтердің сапасы мен қауіпсіздігін бақылау басқармасы" республикалық мемлекеттік мекемесі.</w:t>
      </w:r>
    </w:p>
    <w:bookmarkEnd w:id="107"/>
    <w:bookmarkStart w:name="z116" w:id="108"/>
    <w:p>
      <w:pPr>
        <w:spacing w:after="0"/>
        <w:ind w:left="0"/>
        <w:jc w:val="both"/>
      </w:pPr>
      <w:r>
        <w:rPr>
          <w:rFonts w:ascii="Times New Roman"/>
          <w:b w:val="false"/>
          <w:i w:val="false"/>
          <w:color w:val="000000"/>
          <w:sz w:val="28"/>
        </w:rPr>
        <w:t>
      79.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Тасқала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Тасқала аудандық тауарлар мен көрсетілетін қызметтердің сапасы мен қауіпсіздігін бақылау басқармасы" республикалық мемлекеттік мекемесі.</w:t>
      </w:r>
    </w:p>
    <w:bookmarkEnd w:id="108"/>
    <w:bookmarkStart w:name="z117" w:id="109"/>
    <w:p>
      <w:pPr>
        <w:spacing w:after="0"/>
        <w:ind w:left="0"/>
        <w:jc w:val="both"/>
      </w:pPr>
      <w:r>
        <w:rPr>
          <w:rFonts w:ascii="Times New Roman"/>
          <w:b w:val="false"/>
          <w:i w:val="false"/>
          <w:color w:val="000000"/>
          <w:sz w:val="28"/>
        </w:rPr>
        <w:t>
      80.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Теректі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Теректі аудандық тауарлар мен көрсетілетін қызметтердің сапасы мен қауіпсіздігін бақылау басқармасы" республикалық мемлекеттік мекемесі.</w:t>
      </w:r>
    </w:p>
    <w:bookmarkEnd w:id="109"/>
    <w:bookmarkStart w:name="z118" w:id="110"/>
    <w:p>
      <w:pPr>
        <w:spacing w:after="0"/>
        <w:ind w:left="0"/>
        <w:jc w:val="both"/>
      </w:pPr>
      <w:r>
        <w:rPr>
          <w:rFonts w:ascii="Times New Roman"/>
          <w:b w:val="false"/>
          <w:i w:val="false"/>
          <w:color w:val="000000"/>
          <w:sz w:val="28"/>
        </w:rPr>
        <w:t>
      81.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Шыңғырлау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Шыңғырлау аудандық тауарлар мен көрсетілетін қызметтердің сапасы мен қауіпсіздігін бақылау басқармасы" республикалық мемлекеттік мекемесі.</w:t>
      </w:r>
    </w:p>
    <w:bookmarkEnd w:id="110"/>
    <w:bookmarkStart w:name="z119" w:id="111"/>
    <w:p>
      <w:pPr>
        <w:spacing w:after="0"/>
        <w:ind w:left="0"/>
        <w:jc w:val="both"/>
      </w:pPr>
      <w:r>
        <w:rPr>
          <w:rFonts w:ascii="Times New Roman"/>
          <w:b w:val="false"/>
          <w:i w:val="false"/>
          <w:color w:val="000000"/>
          <w:sz w:val="28"/>
        </w:rPr>
        <w:t>
      82. "Қазақстан Республикасы Денсаулық сақтау министрлігінің Қоғамдық денсаулық сақтау комитеті Жамбыл облысы Қоғамдық денсаулық сақтау департаментінің Байзақ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Байзақ аудандық тауарлар мен көрсетілетін қызметтердің сапасы мен қауіпсіздігін бақылау басқармасы" республикалық мемлекеттік мекемесі.</w:t>
      </w:r>
    </w:p>
    <w:bookmarkEnd w:id="111"/>
    <w:bookmarkStart w:name="z120" w:id="112"/>
    <w:p>
      <w:pPr>
        <w:spacing w:after="0"/>
        <w:ind w:left="0"/>
        <w:jc w:val="both"/>
      </w:pPr>
      <w:r>
        <w:rPr>
          <w:rFonts w:ascii="Times New Roman"/>
          <w:b w:val="false"/>
          <w:i w:val="false"/>
          <w:color w:val="000000"/>
          <w:sz w:val="28"/>
        </w:rPr>
        <w:t>
      83. "Қазақстан Республикасы Денсаулық сақтау министрлігінің Қоғамдық денсаулық сақтау комитеті Жамбыл облысы Қоғамдық денсаулық сақтау департаментінің Жамбыл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 республикалық мемлекеттік мекемесі.</w:t>
      </w:r>
    </w:p>
    <w:bookmarkEnd w:id="112"/>
    <w:bookmarkStart w:name="z121" w:id="113"/>
    <w:p>
      <w:pPr>
        <w:spacing w:after="0"/>
        <w:ind w:left="0"/>
        <w:jc w:val="both"/>
      </w:pPr>
      <w:r>
        <w:rPr>
          <w:rFonts w:ascii="Times New Roman"/>
          <w:b w:val="false"/>
          <w:i w:val="false"/>
          <w:color w:val="000000"/>
          <w:sz w:val="28"/>
        </w:rPr>
        <w:t>
      84. "Қазақстан Республикасы Денсаулық сақтау министрлігінің Қоғамдық денсаулық сақтау комитеті Жамбыл облысы Қоғамдық денсаулық сақтау департаментінің Жуалы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Жуалы аудандық тауарлар мен көрсетілетін қызметтердің сапасы мен қауіпсіздігін бақылау басқармасы" республикалық мемлекеттік мекемесі.</w:t>
      </w:r>
    </w:p>
    <w:bookmarkEnd w:id="113"/>
    <w:bookmarkStart w:name="z122" w:id="114"/>
    <w:p>
      <w:pPr>
        <w:spacing w:after="0"/>
        <w:ind w:left="0"/>
        <w:jc w:val="both"/>
      </w:pPr>
      <w:r>
        <w:rPr>
          <w:rFonts w:ascii="Times New Roman"/>
          <w:b w:val="false"/>
          <w:i w:val="false"/>
          <w:color w:val="000000"/>
          <w:sz w:val="28"/>
        </w:rPr>
        <w:t>
      85. "Қазақстан Республикасы Денсаулық сақтау министрлігінің Қоғамдық денсаулық сақтау комитеті Жамбыл облысы Қоғамдық денсаулық сақтау департаментінің Қордай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Қордай аудандық тауарлар мен көрсетілетін қызметтердің сапасы мен қауіпсіздігін бақылау басқармасы" республикалық мемлекеттік мекемесі.</w:t>
      </w:r>
    </w:p>
    <w:bookmarkEnd w:id="114"/>
    <w:bookmarkStart w:name="z123" w:id="115"/>
    <w:p>
      <w:pPr>
        <w:spacing w:after="0"/>
        <w:ind w:left="0"/>
        <w:jc w:val="both"/>
      </w:pPr>
      <w:r>
        <w:rPr>
          <w:rFonts w:ascii="Times New Roman"/>
          <w:b w:val="false"/>
          <w:i w:val="false"/>
          <w:color w:val="000000"/>
          <w:sz w:val="28"/>
        </w:rPr>
        <w:t>
      86. "Қазақстан Республикасы Денсаулық сақтау министрлігінің Қоғамдық денсаулық сақтау комитеті Жамбыл облысы Қоғамдық денсаулық сақтау департаментінің Мерке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Мерке аудандық тауарлар мен көрсетілетін қызметтердің сапасы мен қауіпсіздігін бақылау басқармасы" республикалық мемлекеттік мекемесі.</w:t>
      </w:r>
    </w:p>
    <w:bookmarkEnd w:id="115"/>
    <w:bookmarkStart w:name="z124" w:id="116"/>
    <w:p>
      <w:pPr>
        <w:spacing w:after="0"/>
        <w:ind w:left="0"/>
        <w:jc w:val="both"/>
      </w:pPr>
      <w:r>
        <w:rPr>
          <w:rFonts w:ascii="Times New Roman"/>
          <w:b w:val="false"/>
          <w:i w:val="false"/>
          <w:color w:val="000000"/>
          <w:sz w:val="28"/>
        </w:rPr>
        <w:t>
      87. "Қазақстан Республикасы Денсаулық сақтау министрлігінің Қоғамдық денсаулық сақтау комитеті Жамбыл облысы Қоғамдық денсаулық сақтау департаментінің Мойынқұм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Мойынқұм аудандық тауарлар мен көрсетілетін қызметтердің сапасы мен қауіпсіздігін бақылау басқармасы" республикалық мемлекеттік мекемесі.</w:t>
      </w:r>
    </w:p>
    <w:bookmarkEnd w:id="116"/>
    <w:bookmarkStart w:name="z125" w:id="117"/>
    <w:p>
      <w:pPr>
        <w:spacing w:after="0"/>
        <w:ind w:left="0"/>
        <w:jc w:val="both"/>
      </w:pPr>
      <w:r>
        <w:rPr>
          <w:rFonts w:ascii="Times New Roman"/>
          <w:b w:val="false"/>
          <w:i w:val="false"/>
          <w:color w:val="000000"/>
          <w:sz w:val="28"/>
        </w:rPr>
        <w:t>
      88. "Қазақстан Республикасы Денсаулық сақтау министрлігінің Қоғамдық денсаулық сақтау комитеті Жамбыл облысы Қоғамдық денсаулық сақтау департаментінің Сарысу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Сарысу аудандық тауарлар мен көрсетілетін қызметтердің сапасы мен қауіпсіздігін бақылау басқармасы" республикалық мемлекеттік мекемесі.</w:t>
      </w:r>
    </w:p>
    <w:bookmarkEnd w:id="117"/>
    <w:bookmarkStart w:name="z126" w:id="118"/>
    <w:p>
      <w:pPr>
        <w:spacing w:after="0"/>
        <w:ind w:left="0"/>
        <w:jc w:val="both"/>
      </w:pPr>
      <w:r>
        <w:rPr>
          <w:rFonts w:ascii="Times New Roman"/>
          <w:b w:val="false"/>
          <w:i w:val="false"/>
          <w:color w:val="000000"/>
          <w:sz w:val="28"/>
        </w:rPr>
        <w:t>
      89. "Қазақстан Республикасы Денсаулық сақтау министрлігінің Қоғамдық денсаулық сақтау комитеті Жамбыл облысы Қоғамдық денсаулық сақтау департаментінің Т. Рысқұлов атындағы ауданның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 Рысқұлов атындағы ауданның тауарлар мен көрсетілетін қызметтердің сапасы мен қауіпсіздігін бақылау басқармасы" республикалық мемлекеттік мекемесі.</w:t>
      </w:r>
    </w:p>
    <w:bookmarkEnd w:id="118"/>
    <w:bookmarkStart w:name="z127" w:id="119"/>
    <w:p>
      <w:pPr>
        <w:spacing w:after="0"/>
        <w:ind w:left="0"/>
        <w:jc w:val="both"/>
      </w:pPr>
      <w:r>
        <w:rPr>
          <w:rFonts w:ascii="Times New Roman"/>
          <w:b w:val="false"/>
          <w:i w:val="false"/>
          <w:color w:val="000000"/>
          <w:sz w:val="28"/>
        </w:rPr>
        <w:t>
      90. "Қазақстан Республикасы Денсаулық сақтау министрлігінің Қоғамдық денсаулық сақтау комитеті Жамбыл облысы Қоғамдық денсаулық сақтау департаментінің Талас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Талас аудандық тауарлар мен көрсетілетін қызметтердің сапасы мен қауіпсіздігін бақылау басқармасы" республикалық мемлекеттік мекемесі.</w:t>
      </w:r>
    </w:p>
    <w:bookmarkEnd w:id="119"/>
    <w:bookmarkStart w:name="z128" w:id="120"/>
    <w:p>
      <w:pPr>
        <w:spacing w:after="0"/>
        <w:ind w:left="0"/>
        <w:jc w:val="both"/>
      </w:pPr>
      <w:r>
        <w:rPr>
          <w:rFonts w:ascii="Times New Roman"/>
          <w:b w:val="false"/>
          <w:i w:val="false"/>
          <w:color w:val="000000"/>
          <w:sz w:val="28"/>
        </w:rPr>
        <w:t>
      91. "Қазақстан Республикасы Денсаулық сақтау министрлігінің Қоғамдық денсаулық сақтау комитеті Жамбыл облысы Қоғамдық денсаулық сақтау департаментінің Тараз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Тараз қалалық тауарлар мен көрсетілетін қызметтердің сапасы мен қауіпсіздігін бақылау басқармасы" республикалық мемлекеттік мекемесі.</w:t>
      </w:r>
    </w:p>
    <w:bookmarkEnd w:id="120"/>
    <w:bookmarkStart w:name="z129" w:id="121"/>
    <w:p>
      <w:pPr>
        <w:spacing w:after="0"/>
        <w:ind w:left="0"/>
        <w:jc w:val="both"/>
      </w:pPr>
      <w:r>
        <w:rPr>
          <w:rFonts w:ascii="Times New Roman"/>
          <w:b w:val="false"/>
          <w:i w:val="false"/>
          <w:color w:val="000000"/>
          <w:sz w:val="28"/>
        </w:rPr>
        <w:t>
      92. "Қазақстан Республикасы Денсаулық сақтау министрлігінің Қоғамдық денсаулық сақтау комитеті Жамбыл облысы Қоғамдық денсаулық сақтау департаментінің Шу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Шу аудандық тауарлар мен көрсетілетін қызметтердің сапасы мен қауіпсіздігін бақылау басқармасы" республикалық мемлекеттік мекемесі.</w:t>
      </w:r>
    </w:p>
    <w:bookmarkEnd w:id="121"/>
    <w:bookmarkStart w:name="z130" w:id="122"/>
    <w:p>
      <w:pPr>
        <w:spacing w:after="0"/>
        <w:ind w:left="0"/>
        <w:jc w:val="both"/>
      </w:pPr>
      <w:r>
        <w:rPr>
          <w:rFonts w:ascii="Times New Roman"/>
          <w:b w:val="false"/>
          <w:i w:val="false"/>
          <w:color w:val="000000"/>
          <w:sz w:val="28"/>
        </w:rPr>
        <w:t>
      93. "Қазақстан Республикасы Денсаулық сақтау министрлігі Қоғамдық денсаулық сақтау комитетінің Көліктегі Қоғамдық денсаулық сақтау департаменті"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комитетінің Көліктегі тауарлар мен көрсетілетін қызметтердің сапасы мен қауіпсіздігін бақылау департаменті" республикалық мемлекеттік мекемесі.</w:t>
      </w:r>
    </w:p>
    <w:bookmarkEnd w:id="122"/>
    <w:bookmarkStart w:name="z131" w:id="123"/>
    <w:p>
      <w:pPr>
        <w:spacing w:after="0"/>
        <w:ind w:left="0"/>
        <w:jc w:val="both"/>
      </w:pPr>
      <w:r>
        <w:rPr>
          <w:rFonts w:ascii="Times New Roman"/>
          <w:b w:val="false"/>
          <w:i w:val="false"/>
          <w:color w:val="000000"/>
          <w:sz w:val="28"/>
        </w:rPr>
        <w:t>
      94. "Қазақстан Республикасы Денсаулық сақтау министрлігі Қоғамдық денсаулық сақтау комитеті Көліктегі Қоғамдық денсаулық сақтау департаментінің Ақтөбе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Ақтөбе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23"/>
    <w:bookmarkStart w:name="z132" w:id="124"/>
    <w:p>
      <w:pPr>
        <w:spacing w:after="0"/>
        <w:ind w:left="0"/>
        <w:jc w:val="both"/>
      </w:pPr>
      <w:r>
        <w:rPr>
          <w:rFonts w:ascii="Times New Roman"/>
          <w:b w:val="false"/>
          <w:i w:val="false"/>
          <w:color w:val="000000"/>
          <w:sz w:val="28"/>
        </w:rPr>
        <w:t>
      95. "Қазақстан Республикасы Денсаулық сақтау министрлігі Қоғамдық денсаулық сақтау комитеті Көліктегі Қоғамдық денсаулық сақтау департаментінің Алматы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Алматы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24"/>
    <w:bookmarkStart w:name="z133" w:id="125"/>
    <w:p>
      <w:pPr>
        <w:spacing w:after="0"/>
        <w:ind w:left="0"/>
        <w:jc w:val="both"/>
      </w:pPr>
      <w:r>
        <w:rPr>
          <w:rFonts w:ascii="Times New Roman"/>
          <w:b w:val="false"/>
          <w:i w:val="false"/>
          <w:color w:val="000000"/>
          <w:sz w:val="28"/>
        </w:rPr>
        <w:t>
      96. "Қазақстан Республикасы Денсаулық сақтау министрлігі Қоғамдық денсаулық сақтау комитеті Көліктегі Қоғамдық денсаулық сақтау департаментінің Атбасар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Атбасар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25"/>
    <w:bookmarkStart w:name="z134" w:id="126"/>
    <w:p>
      <w:pPr>
        <w:spacing w:after="0"/>
        <w:ind w:left="0"/>
        <w:jc w:val="both"/>
      </w:pPr>
      <w:r>
        <w:rPr>
          <w:rFonts w:ascii="Times New Roman"/>
          <w:b w:val="false"/>
          <w:i w:val="false"/>
          <w:color w:val="000000"/>
          <w:sz w:val="28"/>
        </w:rPr>
        <w:t>
      97. "Қазақстан Республикасы Денсаулық сақтау министрлігі Қоғамдық денсаулық сақтау комитеті Көліктегі Қоғамдық денсаулық сақтау департаментінің Атырау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Атырау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26"/>
    <w:bookmarkStart w:name="z135" w:id="127"/>
    <w:p>
      <w:pPr>
        <w:spacing w:after="0"/>
        <w:ind w:left="0"/>
        <w:jc w:val="both"/>
      </w:pPr>
      <w:r>
        <w:rPr>
          <w:rFonts w:ascii="Times New Roman"/>
          <w:b w:val="false"/>
          <w:i w:val="false"/>
          <w:color w:val="000000"/>
          <w:sz w:val="28"/>
        </w:rPr>
        <w:t>
      98. "Қазақстан Республикасы Денсаулық сақтау министрлігі Қоғамдық денсаулық сақтау комитеті Көліктегі Қоғамдық денсаулық сақтау департаментінің Жамбыл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Жамбыл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27"/>
    <w:bookmarkStart w:name="z136" w:id="128"/>
    <w:p>
      <w:pPr>
        <w:spacing w:after="0"/>
        <w:ind w:left="0"/>
        <w:jc w:val="both"/>
      </w:pPr>
      <w:r>
        <w:rPr>
          <w:rFonts w:ascii="Times New Roman"/>
          <w:b w:val="false"/>
          <w:i w:val="false"/>
          <w:color w:val="000000"/>
          <w:sz w:val="28"/>
        </w:rPr>
        <w:t>
      99. "Қазақстан Республикасы Денсаулық сақтау министрлігі Қоғамдық денсаулық сақтау комитеті Көліктегі Қоғамдық денсаулық сақтау департаментінің Жаңаарқа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Жаңаарқа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28"/>
    <w:bookmarkStart w:name="z137" w:id="129"/>
    <w:p>
      <w:pPr>
        <w:spacing w:after="0"/>
        <w:ind w:left="0"/>
        <w:jc w:val="both"/>
      </w:pPr>
      <w:r>
        <w:rPr>
          <w:rFonts w:ascii="Times New Roman"/>
          <w:b w:val="false"/>
          <w:i w:val="false"/>
          <w:color w:val="000000"/>
          <w:sz w:val="28"/>
        </w:rPr>
        <w:t>
      100. "Қазақстан Республикасы Денсаулық сақтау министрлігі Қоғамдық денсаулық сақтау комитетінің Көліктегі Қоғамдық денсаулық сақтау департаментінің Защита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Защита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29"/>
    <w:bookmarkStart w:name="z138" w:id="130"/>
    <w:p>
      <w:pPr>
        <w:spacing w:after="0"/>
        <w:ind w:left="0"/>
        <w:jc w:val="both"/>
      </w:pPr>
      <w:r>
        <w:rPr>
          <w:rFonts w:ascii="Times New Roman"/>
          <w:b w:val="false"/>
          <w:i w:val="false"/>
          <w:color w:val="000000"/>
          <w:sz w:val="28"/>
        </w:rPr>
        <w:t>
      101. "Қазақстан Республикасы Денсаулық сақтау министрлігінің Қоғамдық денсаулық сақтау комитеті Көліктегі Қоғамдық денсаулық сақтау департаментінің Көкшетау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Көкшетау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0"/>
    <w:bookmarkStart w:name="z139" w:id="131"/>
    <w:p>
      <w:pPr>
        <w:spacing w:after="0"/>
        <w:ind w:left="0"/>
        <w:jc w:val="both"/>
      </w:pPr>
      <w:r>
        <w:rPr>
          <w:rFonts w:ascii="Times New Roman"/>
          <w:b w:val="false"/>
          <w:i w:val="false"/>
          <w:color w:val="000000"/>
          <w:sz w:val="28"/>
        </w:rPr>
        <w:t>
      102. "Қазақстан Республикасы Денсаулық сақтау министрлігі Қоғамдық денсаулық сақтау комитеті Көліктегі Қоғамдық денсаулық сақтау департаментінің Қарағанды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Қарағанды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1"/>
    <w:bookmarkStart w:name="z140" w:id="132"/>
    <w:p>
      <w:pPr>
        <w:spacing w:after="0"/>
        <w:ind w:left="0"/>
        <w:jc w:val="both"/>
      </w:pPr>
      <w:r>
        <w:rPr>
          <w:rFonts w:ascii="Times New Roman"/>
          <w:b w:val="false"/>
          <w:i w:val="false"/>
          <w:color w:val="000000"/>
          <w:sz w:val="28"/>
        </w:rPr>
        <w:t>
      103. "Қазақстан Республикасы Денсаулық сақтау министрлігінің Қоғамдық денсаулық сақтау комитеті Көліктегі Қоғамдық денсаулық сақтау департаментінің Қостанай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Қостанай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2"/>
    <w:bookmarkStart w:name="z141" w:id="133"/>
    <w:p>
      <w:pPr>
        <w:spacing w:after="0"/>
        <w:ind w:left="0"/>
        <w:jc w:val="both"/>
      </w:pPr>
      <w:r>
        <w:rPr>
          <w:rFonts w:ascii="Times New Roman"/>
          <w:b w:val="false"/>
          <w:i w:val="false"/>
          <w:color w:val="000000"/>
          <w:sz w:val="28"/>
        </w:rPr>
        <w:t>
      104. "Қазақстан Республикасы Денсаулық сақтау министрлігінің Қоғамдық денсаулық сақтау комитеті Көліктегі Қоғамдық денсаулық сақтау департаментінің Қызылорда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Қызылорда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3"/>
    <w:bookmarkStart w:name="z142" w:id="134"/>
    <w:p>
      <w:pPr>
        <w:spacing w:after="0"/>
        <w:ind w:left="0"/>
        <w:jc w:val="both"/>
      </w:pPr>
      <w:r>
        <w:rPr>
          <w:rFonts w:ascii="Times New Roman"/>
          <w:b w:val="false"/>
          <w:i w:val="false"/>
          <w:color w:val="000000"/>
          <w:sz w:val="28"/>
        </w:rPr>
        <w:t>
      105. "Қазақстан Республикасы Денсаулық сақтау министрлігінің Қоғамдық денсаулық сақтау комитеті Көліктегі Қоғамдық денсаулық сақтау департаментінің Маңғыстау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Маңғыстау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4"/>
    <w:bookmarkStart w:name="z143" w:id="135"/>
    <w:p>
      <w:pPr>
        <w:spacing w:after="0"/>
        <w:ind w:left="0"/>
        <w:jc w:val="both"/>
      </w:pPr>
      <w:r>
        <w:rPr>
          <w:rFonts w:ascii="Times New Roman"/>
          <w:b w:val="false"/>
          <w:i w:val="false"/>
          <w:color w:val="000000"/>
          <w:sz w:val="28"/>
        </w:rPr>
        <w:t>
      106. "Қазақстан Республикасы Денсаулық сақтау министрлігінің Қоғамдық денсаулық сақтау комитеті Көліктегі Қоғамдық денсаулық сақтау департаментінің Орал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Орал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5"/>
    <w:bookmarkStart w:name="z144" w:id="136"/>
    <w:p>
      <w:pPr>
        <w:spacing w:after="0"/>
        <w:ind w:left="0"/>
        <w:jc w:val="both"/>
      </w:pPr>
      <w:r>
        <w:rPr>
          <w:rFonts w:ascii="Times New Roman"/>
          <w:b w:val="false"/>
          <w:i w:val="false"/>
          <w:color w:val="000000"/>
          <w:sz w:val="28"/>
        </w:rPr>
        <w:t>
      107. "Қазақстан Республикасы Денсаулық сақтау министрлігінің Қоғамдық денсаулық сақтау комитеті Көліктегі Қоғамдық денсаулық сақтау департаментінің Павлодар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Павлодар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6"/>
    <w:bookmarkStart w:name="z145" w:id="137"/>
    <w:p>
      <w:pPr>
        <w:spacing w:after="0"/>
        <w:ind w:left="0"/>
        <w:jc w:val="both"/>
      </w:pPr>
      <w:r>
        <w:rPr>
          <w:rFonts w:ascii="Times New Roman"/>
          <w:b w:val="false"/>
          <w:i w:val="false"/>
          <w:color w:val="000000"/>
          <w:sz w:val="28"/>
        </w:rPr>
        <w:t>
      108. "Қазақстан Республикасы Денсаулық сақтау министрлігінің Қоғамдық денсаулық сақтау комитеті Көліктегі Қоғамдық денсаулық сақтау департаментінің Семей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Семей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7"/>
    <w:bookmarkStart w:name="z146" w:id="138"/>
    <w:p>
      <w:pPr>
        <w:spacing w:after="0"/>
        <w:ind w:left="0"/>
        <w:jc w:val="both"/>
      </w:pPr>
      <w:r>
        <w:rPr>
          <w:rFonts w:ascii="Times New Roman"/>
          <w:b w:val="false"/>
          <w:i w:val="false"/>
          <w:color w:val="000000"/>
          <w:sz w:val="28"/>
        </w:rPr>
        <w:t>
      109. "Қазақстан Республикасы Денсаулық сақтау министрлігінің Қоғамдық денсаулық сақтау комитеті Көліктегі Қоғамдық денсаулық сақтау департаментінің Шымкент бөлімшелік көліктегі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Шымкент бөлімшелік көліктегі тауарлар мен көрсетілетін қызметтердің сапасы мен қауіпсіздігін бақылау басқармасы" республикалық мемлекеттік мекемесі.</w:t>
      </w:r>
    </w:p>
    <w:bookmarkEnd w:id="138"/>
    <w:bookmarkStart w:name="z147" w:id="139"/>
    <w:p>
      <w:pPr>
        <w:spacing w:after="0"/>
        <w:ind w:left="0"/>
        <w:jc w:val="both"/>
      </w:pPr>
      <w:r>
        <w:rPr>
          <w:rFonts w:ascii="Times New Roman"/>
          <w:b w:val="false"/>
          <w:i w:val="false"/>
          <w:color w:val="000000"/>
          <w:sz w:val="28"/>
        </w:rPr>
        <w:t>
      110.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Абай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Абай аудандық тауарлар мен көрсетілетін қызметтердің сапасы мен қауіпсіздігін бақылау басқармасы" республикалық мемлекеттік мекемесі.</w:t>
      </w:r>
    </w:p>
    <w:bookmarkEnd w:id="139"/>
    <w:bookmarkStart w:name="z148" w:id="140"/>
    <w:p>
      <w:pPr>
        <w:spacing w:after="0"/>
        <w:ind w:left="0"/>
        <w:jc w:val="both"/>
      </w:pPr>
      <w:r>
        <w:rPr>
          <w:rFonts w:ascii="Times New Roman"/>
          <w:b w:val="false"/>
          <w:i w:val="false"/>
          <w:color w:val="000000"/>
          <w:sz w:val="28"/>
        </w:rPr>
        <w:t>
      111.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Ақтоғай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Ақтоғай аудандық тауарлар мен көрсетілетін қызметтердің сапасы мен қауіпсіздігін бақылау басқармасы" республикалық мемлекеттік мекемесі.</w:t>
      </w:r>
    </w:p>
    <w:bookmarkEnd w:id="140"/>
    <w:bookmarkStart w:name="z149" w:id="141"/>
    <w:p>
      <w:pPr>
        <w:spacing w:after="0"/>
        <w:ind w:left="0"/>
        <w:jc w:val="both"/>
      </w:pPr>
      <w:r>
        <w:rPr>
          <w:rFonts w:ascii="Times New Roman"/>
          <w:b w:val="false"/>
          <w:i w:val="false"/>
          <w:color w:val="000000"/>
          <w:sz w:val="28"/>
        </w:rPr>
        <w:t>
      112.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Балқаш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Балқаш қалалық тауарлар мен көрсетілетін қызметтердің сапасы мен қауіпсіздігін бақылау басқармасы" республикалық мемлекеттік мекемесі.</w:t>
      </w:r>
    </w:p>
    <w:bookmarkEnd w:id="141"/>
    <w:bookmarkStart w:name="z150" w:id="142"/>
    <w:p>
      <w:pPr>
        <w:spacing w:after="0"/>
        <w:ind w:left="0"/>
        <w:jc w:val="both"/>
      </w:pPr>
      <w:r>
        <w:rPr>
          <w:rFonts w:ascii="Times New Roman"/>
          <w:b w:val="false"/>
          <w:i w:val="false"/>
          <w:color w:val="000000"/>
          <w:sz w:val="28"/>
        </w:rPr>
        <w:t>
      113.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Бұқар жырау аудандық қоғамдық денсаулықты қорғау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Бұқар жырау аудандық тауарлар мен көрсетілетін қызметтердің сапасы мен қауіпсіздігін бақылау басқармасы" республикалық мемлекеттік мекемесі.</w:t>
      </w:r>
    </w:p>
    <w:bookmarkEnd w:id="142"/>
    <w:bookmarkStart w:name="z151" w:id="143"/>
    <w:p>
      <w:pPr>
        <w:spacing w:after="0"/>
        <w:ind w:left="0"/>
        <w:jc w:val="both"/>
      </w:pPr>
      <w:r>
        <w:rPr>
          <w:rFonts w:ascii="Times New Roman"/>
          <w:b w:val="false"/>
          <w:i w:val="false"/>
          <w:color w:val="000000"/>
          <w:sz w:val="28"/>
        </w:rPr>
        <w:t>
      114.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Жаңаарқа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Жаңаарқа аудандық тауарлар мен көрсетілетін қызметтердің сапасы мен қауіпсіздігін бақылау басқармасы" республикалық мемлекеттік мекемесі.</w:t>
      </w:r>
    </w:p>
    <w:bookmarkEnd w:id="143"/>
    <w:bookmarkStart w:name="z152" w:id="144"/>
    <w:p>
      <w:pPr>
        <w:spacing w:after="0"/>
        <w:ind w:left="0"/>
        <w:jc w:val="both"/>
      </w:pPr>
      <w:r>
        <w:rPr>
          <w:rFonts w:ascii="Times New Roman"/>
          <w:b w:val="false"/>
          <w:i w:val="false"/>
          <w:color w:val="000000"/>
          <w:sz w:val="28"/>
        </w:rPr>
        <w:t>
      115.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Жезқазған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Жезқазған қалалық тауарлар мен көрсетілетін қызметтердің сапасы мен қауіпсіздігін бақылау басқармасы" республикалық мемлекеттік мекемесі.</w:t>
      </w:r>
    </w:p>
    <w:bookmarkEnd w:id="144"/>
    <w:bookmarkStart w:name="z153" w:id="145"/>
    <w:p>
      <w:pPr>
        <w:spacing w:after="0"/>
        <w:ind w:left="0"/>
        <w:jc w:val="both"/>
      </w:pPr>
      <w:r>
        <w:rPr>
          <w:rFonts w:ascii="Times New Roman"/>
          <w:b w:val="false"/>
          <w:i w:val="false"/>
          <w:color w:val="000000"/>
          <w:sz w:val="28"/>
        </w:rPr>
        <w:t>
      116.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Қарағанды қаласы Қазыбек би атындағы ауданның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Қарағанды қаласы Қазыбек би атындағы ауданның тауарлар мен көрсетілетін қызметтердің сапасы мен қауіпсіздігін бақылау басқармасы" республикалық мемлекеттік мекемесі.</w:t>
      </w:r>
    </w:p>
    <w:bookmarkEnd w:id="145"/>
    <w:bookmarkStart w:name="z154" w:id="146"/>
    <w:p>
      <w:pPr>
        <w:spacing w:after="0"/>
        <w:ind w:left="0"/>
        <w:jc w:val="both"/>
      </w:pPr>
      <w:r>
        <w:rPr>
          <w:rFonts w:ascii="Times New Roman"/>
          <w:b w:val="false"/>
          <w:i w:val="false"/>
          <w:color w:val="000000"/>
          <w:sz w:val="28"/>
        </w:rPr>
        <w:t>
      117.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Қарағанды қаласы Октябрь ауданының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Қарағанды қаласы Октябрь ауданының тауарлар мен көрсетілетін қызметтердің сапасы мен қауіпсіздігін бақылау басқармасы" республикалық мемлекеттік мекемесі.</w:t>
      </w:r>
    </w:p>
    <w:bookmarkEnd w:id="146"/>
    <w:bookmarkStart w:name="z155" w:id="147"/>
    <w:p>
      <w:pPr>
        <w:spacing w:after="0"/>
        <w:ind w:left="0"/>
        <w:jc w:val="both"/>
      </w:pPr>
      <w:r>
        <w:rPr>
          <w:rFonts w:ascii="Times New Roman"/>
          <w:b w:val="false"/>
          <w:i w:val="false"/>
          <w:color w:val="000000"/>
          <w:sz w:val="28"/>
        </w:rPr>
        <w:t>
      118.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Қаражал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Қаражал қалалық тауарлар мен көрсетілетін қызметтердің сапасы мен қауіпсіздігін бақылау басқармасы" республикалық мемлекеттік мекемесі.</w:t>
      </w:r>
    </w:p>
    <w:bookmarkEnd w:id="147"/>
    <w:bookmarkStart w:name="z156" w:id="148"/>
    <w:p>
      <w:pPr>
        <w:spacing w:after="0"/>
        <w:ind w:left="0"/>
        <w:jc w:val="both"/>
      </w:pPr>
      <w:r>
        <w:rPr>
          <w:rFonts w:ascii="Times New Roman"/>
          <w:b w:val="false"/>
          <w:i w:val="false"/>
          <w:color w:val="000000"/>
          <w:sz w:val="28"/>
        </w:rPr>
        <w:t>
      119.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Қарқаралы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Қарқаралы аудандық тауарлар мен көрсетілетін қызметтердің сапасы мен қауіпсіздігін бақылау басқармасы" республикалық мемлекеттік мекемесі.</w:t>
      </w:r>
    </w:p>
    <w:bookmarkEnd w:id="148"/>
    <w:bookmarkStart w:name="z157" w:id="149"/>
    <w:p>
      <w:pPr>
        <w:spacing w:after="0"/>
        <w:ind w:left="0"/>
        <w:jc w:val="both"/>
      </w:pPr>
      <w:r>
        <w:rPr>
          <w:rFonts w:ascii="Times New Roman"/>
          <w:b w:val="false"/>
          <w:i w:val="false"/>
          <w:color w:val="000000"/>
          <w:sz w:val="28"/>
        </w:rPr>
        <w:t>
      120.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Нұра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Нұра аудандық тауарлар мен көрсетілетін қызметтердің сапасы мен қауіпсіздігін бақылау басқармасы" республикалық мемлекеттік мекемесі.</w:t>
      </w:r>
    </w:p>
    <w:bookmarkEnd w:id="149"/>
    <w:bookmarkStart w:name="z158" w:id="150"/>
    <w:p>
      <w:pPr>
        <w:spacing w:after="0"/>
        <w:ind w:left="0"/>
        <w:jc w:val="both"/>
      </w:pPr>
      <w:r>
        <w:rPr>
          <w:rFonts w:ascii="Times New Roman"/>
          <w:b w:val="false"/>
          <w:i w:val="false"/>
          <w:color w:val="000000"/>
          <w:sz w:val="28"/>
        </w:rPr>
        <w:t>
      121.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Осакаров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Осакаров аудандық тауарлар мен көрсетілетін қызметтердің сапасы мен қауіпсіздігін бақылау басқармасы" республикалық мемлекеттік мекемесі.</w:t>
      </w:r>
    </w:p>
    <w:bookmarkEnd w:id="150"/>
    <w:bookmarkStart w:name="z159" w:id="151"/>
    <w:p>
      <w:pPr>
        <w:spacing w:after="0"/>
        <w:ind w:left="0"/>
        <w:jc w:val="both"/>
      </w:pPr>
      <w:r>
        <w:rPr>
          <w:rFonts w:ascii="Times New Roman"/>
          <w:b w:val="false"/>
          <w:i w:val="false"/>
          <w:color w:val="000000"/>
          <w:sz w:val="28"/>
        </w:rPr>
        <w:t>
      122.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Приозерск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Приозерск қалалық тауарлар мен көрсетілетін қызметтердің сапасы мен қауіпсіздігін бақылау басқармасы" республикалық мемлекеттік мекемесі.</w:t>
      </w:r>
    </w:p>
    <w:bookmarkEnd w:id="151"/>
    <w:bookmarkStart w:name="z160" w:id="152"/>
    <w:p>
      <w:pPr>
        <w:spacing w:after="0"/>
        <w:ind w:left="0"/>
        <w:jc w:val="both"/>
      </w:pPr>
      <w:r>
        <w:rPr>
          <w:rFonts w:ascii="Times New Roman"/>
          <w:b w:val="false"/>
          <w:i w:val="false"/>
          <w:color w:val="000000"/>
          <w:sz w:val="28"/>
        </w:rPr>
        <w:t>
      123.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Саран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Саран қалалық тауарлар мен көрсетілетін қызметтердің сапасы мен қауіпсіздігін бақылау басқармасы" республикалық мемлекеттік мекемесі.</w:t>
      </w:r>
    </w:p>
    <w:bookmarkEnd w:id="152"/>
    <w:bookmarkStart w:name="z161" w:id="153"/>
    <w:p>
      <w:pPr>
        <w:spacing w:after="0"/>
        <w:ind w:left="0"/>
        <w:jc w:val="both"/>
      </w:pPr>
      <w:r>
        <w:rPr>
          <w:rFonts w:ascii="Times New Roman"/>
          <w:b w:val="false"/>
          <w:i w:val="false"/>
          <w:color w:val="000000"/>
          <w:sz w:val="28"/>
        </w:rPr>
        <w:t>
      124.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Сәтбаев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Сәтбаев қалалық тауарлар мен көрсетілетін қызметтердің сапасы мен қауіпсіздігін бақылау басқармасы" республикалық мемлекеттік мекемесі.</w:t>
      </w:r>
    </w:p>
    <w:bookmarkEnd w:id="153"/>
    <w:bookmarkStart w:name="z162" w:id="154"/>
    <w:p>
      <w:pPr>
        <w:spacing w:after="0"/>
        <w:ind w:left="0"/>
        <w:jc w:val="both"/>
      </w:pPr>
      <w:r>
        <w:rPr>
          <w:rFonts w:ascii="Times New Roman"/>
          <w:b w:val="false"/>
          <w:i w:val="false"/>
          <w:color w:val="000000"/>
          <w:sz w:val="28"/>
        </w:rPr>
        <w:t>
      125. "Қазақстан Республикасы Денсаулық сақтау министрлігі Қоғамдық денсаулық сақтау комитеті Қарағанды облысы Қоғамдық денсаулық сақтау департаментінің Теміртау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Теміртау қалалық тауарлар мен көрсетілетін қызметтердің сапасы мен қауіпсіздігін бақылау басқармасы" республикалық мемлекеттік мекемесі.</w:t>
      </w:r>
    </w:p>
    <w:bookmarkEnd w:id="154"/>
    <w:bookmarkStart w:name="z163" w:id="155"/>
    <w:p>
      <w:pPr>
        <w:spacing w:after="0"/>
        <w:ind w:left="0"/>
        <w:jc w:val="both"/>
      </w:pPr>
      <w:r>
        <w:rPr>
          <w:rFonts w:ascii="Times New Roman"/>
          <w:b w:val="false"/>
          <w:i w:val="false"/>
          <w:color w:val="000000"/>
          <w:sz w:val="28"/>
        </w:rPr>
        <w:t>
      126.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Ұлытау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Ұлытау аудандық тауарлар мен көрсетілетін қызметтердің сапасы мен қауіпсіздігін бақылау басқармасы" республикалық мемлекеттік мекемесі.</w:t>
      </w:r>
    </w:p>
    <w:bookmarkEnd w:id="155"/>
    <w:bookmarkStart w:name="z164" w:id="156"/>
    <w:p>
      <w:pPr>
        <w:spacing w:after="0"/>
        <w:ind w:left="0"/>
        <w:jc w:val="both"/>
      </w:pPr>
      <w:r>
        <w:rPr>
          <w:rFonts w:ascii="Times New Roman"/>
          <w:b w:val="false"/>
          <w:i w:val="false"/>
          <w:color w:val="000000"/>
          <w:sz w:val="28"/>
        </w:rPr>
        <w:t>
      127.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Шахтинск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Шахтинск қалалық тауарлар мен көрсетілетін қызметтердің сапасы мен қауіпсіздігін бақылау басқармасы" республикалық мемлекеттік мекемесі.</w:t>
      </w:r>
    </w:p>
    <w:bookmarkEnd w:id="156"/>
    <w:bookmarkStart w:name="z165" w:id="157"/>
    <w:p>
      <w:pPr>
        <w:spacing w:after="0"/>
        <w:ind w:left="0"/>
        <w:jc w:val="both"/>
      </w:pPr>
      <w:r>
        <w:rPr>
          <w:rFonts w:ascii="Times New Roman"/>
          <w:b w:val="false"/>
          <w:i w:val="false"/>
          <w:color w:val="000000"/>
          <w:sz w:val="28"/>
        </w:rPr>
        <w:t>
      128. "Қазақстан Республикасы Денсаулық сақтау министрлігінің Қоғамдық денсаулықты қорғау комитеті Қарағанды облысы Қоғамдық денсаулықты қорғау департаментінің Шет аудандық қоғамдық денсаулықты қорғау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Шет аудандық тауарлар мен көрсетілетін қызметтердің сапасы мен қауіпсіздігін бақылау басқармасы" республикалық мемлекеттік мекемесі.</w:t>
      </w:r>
    </w:p>
    <w:bookmarkEnd w:id="157"/>
    <w:bookmarkStart w:name="z166" w:id="158"/>
    <w:p>
      <w:pPr>
        <w:spacing w:after="0"/>
        <w:ind w:left="0"/>
        <w:jc w:val="both"/>
      </w:pPr>
      <w:r>
        <w:rPr>
          <w:rFonts w:ascii="Times New Roman"/>
          <w:b w:val="false"/>
          <w:i w:val="false"/>
          <w:color w:val="000000"/>
          <w:sz w:val="28"/>
        </w:rPr>
        <w:t>
      129.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Алтынсарин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Алтынсарин аудандық тауарлар мен көрсетілетін қызметтердің сапасы мен қауіпсіздігін бақылау басқармасы" республикалық мемлекеттік мекемесі.</w:t>
      </w:r>
    </w:p>
    <w:bookmarkEnd w:id="158"/>
    <w:bookmarkStart w:name="z167" w:id="159"/>
    <w:p>
      <w:pPr>
        <w:spacing w:after="0"/>
        <w:ind w:left="0"/>
        <w:jc w:val="both"/>
      </w:pPr>
      <w:r>
        <w:rPr>
          <w:rFonts w:ascii="Times New Roman"/>
          <w:b w:val="false"/>
          <w:i w:val="false"/>
          <w:color w:val="000000"/>
          <w:sz w:val="28"/>
        </w:rPr>
        <w:t>
      130. "Қазақстан Республикасы Денсаулық сақтау министрлігінің Қоғамдық денсаулықты сақтау комитеті Қостанай облысы Қоғамдық денсаулықты сақтау департаментінің Амангелді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Амангелді аудандық тауарлар мен көрсетілетін қызметтердің сапасы мен қауіпсіздігін бақылау басқармасы" республикалық мемлекеттік мекемесі.</w:t>
      </w:r>
    </w:p>
    <w:bookmarkEnd w:id="159"/>
    <w:bookmarkStart w:name="z168" w:id="160"/>
    <w:p>
      <w:pPr>
        <w:spacing w:after="0"/>
        <w:ind w:left="0"/>
        <w:jc w:val="both"/>
      </w:pPr>
      <w:r>
        <w:rPr>
          <w:rFonts w:ascii="Times New Roman"/>
          <w:b w:val="false"/>
          <w:i w:val="false"/>
          <w:color w:val="000000"/>
          <w:sz w:val="28"/>
        </w:rPr>
        <w:t>
      131.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Арқалық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Арқалық қалалық тауарлар мен көрсетілетін қызметтердің сапасы мен қауіпсіздігін бақылау басқармасы" республикалық мемлекеттік мекемесі.</w:t>
      </w:r>
    </w:p>
    <w:bookmarkEnd w:id="160"/>
    <w:bookmarkStart w:name="z169" w:id="161"/>
    <w:p>
      <w:pPr>
        <w:spacing w:after="0"/>
        <w:ind w:left="0"/>
        <w:jc w:val="both"/>
      </w:pPr>
      <w:r>
        <w:rPr>
          <w:rFonts w:ascii="Times New Roman"/>
          <w:b w:val="false"/>
          <w:i w:val="false"/>
          <w:color w:val="000000"/>
          <w:sz w:val="28"/>
        </w:rPr>
        <w:t>
      132.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Әулиекөл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Әулиекөл аудандық тауарлар мен көрсетілетін қызметтердің сапасы мен қауіпсіздігін бақылау басқармасы" республикалық мемлекеттік мекемесі.</w:t>
      </w:r>
    </w:p>
    <w:bookmarkEnd w:id="161"/>
    <w:bookmarkStart w:name="z170" w:id="162"/>
    <w:p>
      <w:pPr>
        <w:spacing w:after="0"/>
        <w:ind w:left="0"/>
        <w:jc w:val="both"/>
      </w:pPr>
      <w:r>
        <w:rPr>
          <w:rFonts w:ascii="Times New Roman"/>
          <w:b w:val="false"/>
          <w:i w:val="false"/>
          <w:color w:val="000000"/>
          <w:sz w:val="28"/>
        </w:rPr>
        <w:t>
      133. "Қазақстан Республикасы Денсаулық сақтау министрлігінің Қоғамдық денсаулық сақтау комитетінің Қостанай облысы Қоғамдық денсаулық сақтау департаментінің Денисов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комитетінің Қостанай облысының тауарлар мен көрсетілетін қызметтердің сапасы мен қауіпсіздігін бақылау департаментінің Денисов аудандық тауарлар мен көрсетілетін қызметтердің сапасы мен қауіпсіздігін бақылау басқармасы" республикалық мемлекеттік мекемесі.</w:t>
      </w:r>
    </w:p>
    <w:bookmarkEnd w:id="162"/>
    <w:bookmarkStart w:name="z171" w:id="163"/>
    <w:p>
      <w:pPr>
        <w:spacing w:after="0"/>
        <w:ind w:left="0"/>
        <w:jc w:val="both"/>
      </w:pPr>
      <w:r>
        <w:rPr>
          <w:rFonts w:ascii="Times New Roman"/>
          <w:b w:val="false"/>
          <w:i w:val="false"/>
          <w:color w:val="000000"/>
          <w:sz w:val="28"/>
        </w:rPr>
        <w:t>
      134.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Жангелдин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Жангелді аудандық тауарлар мен көрсетілетін қызметтердің сапасы мен қауіпсіздігін бақылау басқармасы" республикалық мемлекеттік мекемесі.</w:t>
      </w:r>
    </w:p>
    <w:bookmarkEnd w:id="163"/>
    <w:bookmarkStart w:name="z172" w:id="164"/>
    <w:p>
      <w:pPr>
        <w:spacing w:after="0"/>
        <w:ind w:left="0"/>
        <w:jc w:val="both"/>
      </w:pPr>
      <w:r>
        <w:rPr>
          <w:rFonts w:ascii="Times New Roman"/>
          <w:b w:val="false"/>
          <w:i w:val="false"/>
          <w:color w:val="000000"/>
          <w:sz w:val="28"/>
        </w:rPr>
        <w:t>
      135.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Жітіқара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Жітіқара аудандық тауарлар мен көрсетілетін қызметтердің сапасы мен қауіпсіздігін бақылау басқармасы" республикалық мемлекеттік мекемесі.</w:t>
      </w:r>
    </w:p>
    <w:bookmarkEnd w:id="164"/>
    <w:bookmarkStart w:name="z173" w:id="165"/>
    <w:p>
      <w:pPr>
        <w:spacing w:after="0"/>
        <w:ind w:left="0"/>
        <w:jc w:val="both"/>
      </w:pPr>
      <w:r>
        <w:rPr>
          <w:rFonts w:ascii="Times New Roman"/>
          <w:b w:val="false"/>
          <w:i w:val="false"/>
          <w:color w:val="000000"/>
          <w:sz w:val="28"/>
        </w:rPr>
        <w:t>
      136.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Қамысты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Қамысты аудандық тауарлар мен көрсетілетін қызметтердің сапасы мен қауіпсіздігін бақылау басқармасы" республикалық мемлекеттік мекемесі.</w:t>
      </w:r>
    </w:p>
    <w:bookmarkEnd w:id="165"/>
    <w:bookmarkStart w:name="z174" w:id="166"/>
    <w:p>
      <w:pPr>
        <w:spacing w:after="0"/>
        <w:ind w:left="0"/>
        <w:jc w:val="both"/>
      </w:pPr>
      <w:r>
        <w:rPr>
          <w:rFonts w:ascii="Times New Roman"/>
          <w:b w:val="false"/>
          <w:i w:val="false"/>
          <w:color w:val="000000"/>
          <w:sz w:val="28"/>
        </w:rPr>
        <w:t>
      137.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Қарабалық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Қарабалық аудандық тауарлар мен көрсетілетін қызметтердің сапасы мен қауіпсіздігін бақылау басқармасы" республикалық мемлекеттік мекемесі.</w:t>
      </w:r>
    </w:p>
    <w:bookmarkEnd w:id="166"/>
    <w:bookmarkStart w:name="z175" w:id="167"/>
    <w:p>
      <w:pPr>
        <w:spacing w:after="0"/>
        <w:ind w:left="0"/>
        <w:jc w:val="both"/>
      </w:pPr>
      <w:r>
        <w:rPr>
          <w:rFonts w:ascii="Times New Roman"/>
          <w:b w:val="false"/>
          <w:i w:val="false"/>
          <w:color w:val="000000"/>
          <w:sz w:val="28"/>
        </w:rPr>
        <w:t>
      138.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Қарасу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Қарасу аудандық тауарлар мен көрсетілетін қызметтердің сапасы мен қауіпсіздігін бақылау басқармасы" республикалық мемлекеттік мекемесі.</w:t>
      </w:r>
    </w:p>
    <w:bookmarkEnd w:id="167"/>
    <w:bookmarkStart w:name="z176" w:id="168"/>
    <w:p>
      <w:pPr>
        <w:spacing w:after="0"/>
        <w:ind w:left="0"/>
        <w:jc w:val="both"/>
      </w:pPr>
      <w:r>
        <w:rPr>
          <w:rFonts w:ascii="Times New Roman"/>
          <w:b w:val="false"/>
          <w:i w:val="false"/>
          <w:color w:val="000000"/>
          <w:sz w:val="28"/>
        </w:rPr>
        <w:t>
      139.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Қостанай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аудандық тауарлар мен көрсетілетін қызметтердің сапасы мен қауіпсіздігін бақылау басқармасы" республикалық мемлекеттік мекемесі.</w:t>
      </w:r>
    </w:p>
    <w:bookmarkEnd w:id="168"/>
    <w:bookmarkStart w:name="z177" w:id="169"/>
    <w:p>
      <w:pPr>
        <w:spacing w:after="0"/>
        <w:ind w:left="0"/>
        <w:jc w:val="both"/>
      </w:pPr>
      <w:r>
        <w:rPr>
          <w:rFonts w:ascii="Times New Roman"/>
          <w:b w:val="false"/>
          <w:i w:val="false"/>
          <w:color w:val="000000"/>
          <w:sz w:val="28"/>
        </w:rPr>
        <w:t>
      140.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Қостанай қаласының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қаласы тауарлар мен көрсетілетін қызметтердің сапасы мен қауіпсіздігін бақылау басқармасы" республикалық мемлекеттік мекемесі.</w:t>
      </w:r>
    </w:p>
    <w:bookmarkEnd w:id="169"/>
    <w:bookmarkStart w:name="z178" w:id="170"/>
    <w:p>
      <w:pPr>
        <w:spacing w:after="0"/>
        <w:ind w:left="0"/>
        <w:jc w:val="both"/>
      </w:pPr>
      <w:r>
        <w:rPr>
          <w:rFonts w:ascii="Times New Roman"/>
          <w:b w:val="false"/>
          <w:i w:val="false"/>
          <w:color w:val="000000"/>
          <w:sz w:val="28"/>
        </w:rPr>
        <w:t>
      141.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Лисаковск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Лисаковск қалалық тауарлар мен көрсетілетін қызметтердің сапасы мен қауіпсіздігін бақылау басқармасы" республикалық мемлекеттік мекемесі.</w:t>
      </w:r>
    </w:p>
    <w:bookmarkEnd w:id="170"/>
    <w:bookmarkStart w:name="z179" w:id="171"/>
    <w:p>
      <w:pPr>
        <w:spacing w:after="0"/>
        <w:ind w:left="0"/>
        <w:jc w:val="both"/>
      </w:pPr>
      <w:r>
        <w:rPr>
          <w:rFonts w:ascii="Times New Roman"/>
          <w:b w:val="false"/>
          <w:i w:val="false"/>
          <w:color w:val="000000"/>
          <w:sz w:val="28"/>
        </w:rPr>
        <w:t>
      142.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Меңдіқара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Меңдіқара аудандық тауарлар мен көрсетілетін қызметтердің сапасы мен қауіпсіздігін бақылау басқармасы" республикалық мемлекеттік мекемесі.</w:t>
      </w:r>
    </w:p>
    <w:bookmarkEnd w:id="171"/>
    <w:bookmarkStart w:name="z180" w:id="172"/>
    <w:p>
      <w:pPr>
        <w:spacing w:after="0"/>
        <w:ind w:left="0"/>
        <w:jc w:val="both"/>
      </w:pPr>
      <w:r>
        <w:rPr>
          <w:rFonts w:ascii="Times New Roman"/>
          <w:b w:val="false"/>
          <w:i w:val="false"/>
          <w:color w:val="000000"/>
          <w:sz w:val="28"/>
        </w:rPr>
        <w:t>
      143.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Наурызым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Науырзым аудандық тауарлар мен көрсетілетін қызметтердің сапасы мен қауіпсіздігін бақылау басқармасы" республикалық мемлекеттік мекемесі.</w:t>
      </w:r>
    </w:p>
    <w:bookmarkEnd w:id="172"/>
    <w:bookmarkStart w:name="z181" w:id="173"/>
    <w:p>
      <w:pPr>
        <w:spacing w:after="0"/>
        <w:ind w:left="0"/>
        <w:jc w:val="both"/>
      </w:pPr>
      <w:r>
        <w:rPr>
          <w:rFonts w:ascii="Times New Roman"/>
          <w:b w:val="false"/>
          <w:i w:val="false"/>
          <w:color w:val="000000"/>
          <w:sz w:val="28"/>
        </w:rPr>
        <w:t>
      144.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Рудный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Рудный қалалық тауарлар мен көрсетілетін қызметтердің сапасы мен қауіпсіздігін бақылау басқармасы" республикалық мемлекеттік мекемесі.</w:t>
      </w:r>
    </w:p>
    <w:bookmarkEnd w:id="173"/>
    <w:bookmarkStart w:name="z182" w:id="174"/>
    <w:p>
      <w:pPr>
        <w:spacing w:after="0"/>
        <w:ind w:left="0"/>
        <w:jc w:val="both"/>
      </w:pPr>
      <w:r>
        <w:rPr>
          <w:rFonts w:ascii="Times New Roman"/>
          <w:b w:val="false"/>
          <w:i w:val="false"/>
          <w:color w:val="000000"/>
          <w:sz w:val="28"/>
        </w:rPr>
        <w:t>
      145.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Сарыкөл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Сарыкөл аудандық тауарлар мен көрсетілетін қызметтердің сапасы мен қауіпсіздігін бақылау басқармасы" республикалық мемлекеттік мекемесі.</w:t>
      </w:r>
    </w:p>
    <w:bookmarkEnd w:id="174"/>
    <w:bookmarkStart w:name="z183" w:id="175"/>
    <w:p>
      <w:pPr>
        <w:spacing w:after="0"/>
        <w:ind w:left="0"/>
        <w:jc w:val="both"/>
      </w:pPr>
      <w:r>
        <w:rPr>
          <w:rFonts w:ascii="Times New Roman"/>
          <w:b w:val="false"/>
          <w:i w:val="false"/>
          <w:color w:val="000000"/>
          <w:sz w:val="28"/>
        </w:rPr>
        <w:t>
      146.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Таранов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Таран аудандық тауарлар мен көрсетілетін қызметтердің сапасы мен қауіпсіздігін бақылау басқармасы" республикалық мемлекеттік мекемесі.</w:t>
      </w:r>
    </w:p>
    <w:bookmarkEnd w:id="175"/>
    <w:bookmarkStart w:name="z184" w:id="176"/>
    <w:p>
      <w:pPr>
        <w:spacing w:after="0"/>
        <w:ind w:left="0"/>
        <w:jc w:val="both"/>
      </w:pPr>
      <w:r>
        <w:rPr>
          <w:rFonts w:ascii="Times New Roman"/>
          <w:b w:val="false"/>
          <w:i w:val="false"/>
          <w:color w:val="000000"/>
          <w:sz w:val="28"/>
        </w:rPr>
        <w:t>
      147.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Ұзынкөл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Ұзынкөл аудандық тауарлар мен көрсетілетін қызметтердің сапасы мен қауіпсіздігін бақылау басқармасы" республикалық мемлекеттік мекемесі.</w:t>
      </w:r>
    </w:p>
    <w:bookmarkEnd w:id="176"/>
    <w:bookmarkStart w:name="z185" w:id="177"/>
    <w:p>
      <w:pPr>
        <w:spacing w:after="0"/>
        <w:ind w:left="0"/>
        <w:jc w:val="both"/>
      </w:pPr>
      <w:r>
        <w:rPr>
          <w:rFonts w:ascii="Times New Roman"/>
          <w:b w:val="false"/>
          <w:i w:val="false"/>
          <w:color w:val="000000"/>
          <w:sz w:val="28"/>
        </w:rPr>
        <w:t>
      148.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Федоров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Федоров аудандық тауарлар мен көрсетілетін қызметтердің сапасы мен қауіпсіздігін бақылау басқармасы" республикалық мемлекеттік мекемесі.</w:t>
      </w:r>
    </w:p>
    <w:bookmarkEnd w:id="177"/>
    <w:bookmarkStart w:name="z186" w:id="178"/>
    <w:p>
      <w:pPr>
        <w:spacing w:after="0"/>
        <w:ind w:left="0"/>
        <w:jc w:val="both"/>
      </w:pPr>
      <w:r>
        <w:rPr>
          <w:rFonts w:ascii="Times New Roman"/>
          <w:b w:val="false"/>
          <w:i w:val="false"/>
          <w:color w:val="000000"/>
          <w:sz w:val="28"/>
        </w:rPr>
        <w:t>
      149.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Арал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Арал аудандық тауарлар мен көрсетілетін қызметтердің сапасы мен қауіпсіздігін бақылау басқармасы" республикалық мемлекеттік мекемесі.</w:t>
      </w:r>
    </w:p>
    <w:bookmarkEnd w:id="178"/>
    <w:bookmarkStart w:name="z187" w:id="179"/>
    <w:p>
      <w:pPr>
        <w:spacing w:after="0"/>
        <w:ind w:left="0"/>
        <w:jc w:val="both"/>
      </w:pPr>
      <w:r>
        <w:rPr>
          <w:rFonts w:ascii="Times New Roman"/>
          <w:b w:val="false"/>
          <w:i w:val="false"/>
          <w:color w:val="000000"/>
          <w:sz w:val="28"/>
        </w:rPr>
        <w:t>
      150.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Жалағаш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Жалағаш аудандық тауарлар мен көрсетілетін қызметтердің сапасы мен қауіпсіздігін бақылау басқармасы" республикалық мемлекеттік мекемесі.</w:t>
      </w:r>
    </w:p>
    <w:bookmarkEnd w:id="179"/>
    <w:bookmarkStart w:name="z188" w:id="180"/>
    <w:p>
      <w:pPr>
        <w:spacing w:after="0"/>
        <w:ind w:left="0"/>
        <w:jc w:val="both"/>
      </w:pPr>
      <w:r>
        <w:rPr>
          <w:rFonts w:ascii="Times New Roman"/>
          <w:b w:val="false"/>
          <w:i w:val="false"/>
          <w:color w:val="000000"/>
          <w:sz w:val="28"/>
        </w:rPr>
        <w:t>
      151. "Қазақстан Республикасы Денсаулық сақтау министрлігінің Қоғамдық денсаулық сақтау комитеті Қызылорда облысы Қоғамдық денсаулықты қорғау департаментінің Жаңақорған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Жаңақорған аудандық тауарлар мен көрсетілетін қызметтердің сапасы мен қауіпсіздігін бақылау басқармасы" республикалық мемлекеттік мекемесі.</w:t>
      </w:r>
    </w:p>
    <w:bookmarkEnd w:id="180"/>
    <w:bookmarkStart w:name="z189" w:id="181"/>
    <w:p>
      <w:pPr>
        <w:spacing w:after="0"/>
        <w:ind w:left="0"/>
        <w:jc w:val="both"/>
      </w:pPr>
      <w:r>
        <w:rPr>
          <w:rFonts w:ascii="Times New Roman"/>
          <w:b w:val="false"/>
          <w:i w:val="false"/>
          <w:color w:val="000000"/>
          <w:sz w:val="28"/>
        </w:rPr>
        <w:t>
      152.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Қазалы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Қазалы аудандық тауарлар мен көрсетілетін қызметтердің сапасы мен қауіпсіздігін бақылау басқармасы" республикалық мемлекеттік мекемесі.</w:t>
      </w:r>
    </w:p>
    <w:bookmarkEnd w:id="181"/>
    <w:bookmarkStart w:name="z190" w:id="182"/>
    <w:p>
      <w:pPr>
        <w:spacing w:after="0"/>
        <w:ind w:left="0"/>
        <w:jc w:val="both"/>
      </w:pPr>
      <w:r>
        <w:rPr>
          <w:rFonts w:ascii="Times New Roman"/>
          <w:b w:val="false"/>
          <w:i w:val="false"/>
          <w:color w:val="000000"/>
          <w:sz w:val="28"/>
        </w:rPr>
        <w:t>
      153.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Қармақшы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Қармақшы аудандық тауарлар мен көрсетілетін қызметтердің сапасы мен қауіпсіздігін бақылау басқармасы" республикалық мемлекеттік мекемесі.</w:t>
      </w:r>
    </w:p>
    <w:bookmarkEnd w:id="182"/>
    <w:bookmarkStart w:name="z191" w:id="183"/>
    <w:p>
      <w:pPr>
        <w:spacing w:after="0"/>
        <w:ind w:left="0"/>
        <w:jc w:val="both"/>
      </w:pPr>
      <w:r>
        <w:rPr>
          <w:rFonts w:ascii="Times New Roman"/>
          <w:b w:val="false"/>
          <w:i w:val="false"/>
          <w:color w:val="000000"/>
          <w:sz w:val="28"/>
        </w:rPr>
        <w:t>
      154.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Қызылорда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Қызылорда қалалық тауарлар мен көрсетілетін қызметтердің сапасы мен қауіпсіздігін бақылау басқармасы" республикалық мемлекеттік мекемесі.</w:t>
      </w:r>
    </w:p>
    <w:bookmarkEnd w:id="183"/>
    <w:bookmarkStart w:name="z192" w:id="184"/>
    <w:p>
      <w:pPr>
        <w:spacing w:after="0"/>
        <w:ind w:left="0"/>
        <w:jc w:val="both"/>
      </w:pPr>
      <w:r>
        <w:rPr>
          <w:rFonts w:ascii="Times New Roman"/>
          <w:b w:val="false"/>
          <w:i w:val="false"/>
          <w:color w:val="000000"/>
          <w:sz w:val="28"/>
        </w:rPr>
        <w:t>
      155.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Сырдария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Сырдария аудандық тауарлар мен көрсетілетін қызметтердің сапасы мен қауіпсіздігін бақылау басқармасы" республикалық мемлекеттік мекемесі.</w:t>
      </w:r>
    </w:p>
    <w:bookmarkEnd w:id="184"/>
    <w:bookmarkStart w:name="z193" w:id="185"/>
    <w:p>
      <w:pPr>
        <w:spacing w:after="0"/>
        <w:ind w:left="0"/>
        <w:jc w:val="both"/>
      </w:pPr>
      <w:r>
        <w:rPr>
          <w:rFonts w:ascii="Times New Roman"/>
          <w:b w:val="false"/>
          <w:i w:val="false"/>
          <w:color w:val="000000"/>
          <w:sz w:val="28"/>
        </w:rPr>
        <w:t>
      156.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Шиелі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Шиелі аудандық тауарлар мен көрсетілетін қызметтердің сапасы мен қауіпсіздігін бақылау басқармасы" республикалық мемлекеттік мекемесі.</w:t>
      </w:r>
    </w:p>
    <w:bookmarkEnd w:id="185"/>
    <w:bookmarkStart w:name="z194" w:id="186"/>
    <w:p>
      <w:pPr>
        <w:spacing w:after="0"/>
        <w:ind w:left="0"/>
        <w:jc w:val="both"/>
      </w:pPr>
      <w:r>
        <w:rPr>
          <w:rFonts w:ascii="Times New Roman"/>
          <w:b w:val="false"/>
          <w:i w:val="false"/>
          <w:color w:val="000000"/>
          <w:sz w:val="28"/>
        </w:rPr>
        <w:t>
      157.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Ақтау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Ақтау қалалық тауарлар мен көрсетілетін қызметтердің сапасы мен қауіпсіздігін бақылау басқармасы" республикалық мемлекеттік мекемесі.</w:t>
      </w:r>
    </w:p>
    <w:bookmarkEnd w:id="186"/>
    <w:bookmarkStart w:name="z195" w:id="187"/>
    <w:p>
      <w:pPr>
        <w:spacing w:after="0"/>
        <w:ind w:left="0"/>
        <w:jc w:val="both"/>
      </w:pPr>
      <w:r>
        <w:rPr>
          <w:rFonts w:ascii="Times New Roman"/>
          <w:b w:val="false"/>
          <w:i w:val="false"/>
          <w:color w:val="000000"/>
          <w:sz w:val="28"/>
        </w:rPr>
        <w:t>
      158.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Бейнеу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Бейнеу аудандық тауарлар мен көрсетілетін қызметтердің сапасы мен қауіпсіздігін бақылау басқармасы" республикалық мемлекеттік мекемесі.</w:t>
      </w:r>
    </w:p>
    <w:bookmarkEnd w:id="187"/>
    <w:bookmarkStart w:name="z196" w:id="188"/>
    <w:p>
      <w:pPr>
        <w:spacing w:after="0"/>
        <w:ind w:left="0"/>
        <w:jc w:val="both"/>
      </w:pPr>
      <w:r>
        <w:rPr>
          <w:rFonts w:ascii="Times New Roman"/>
          <w:b w:val="false"/>
          <w:i w:val="false"/>
          <w:color w:val="000000"/>
          <w:sz w:val="28"/>
        </w:rPr>
        <w:t>
      159.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Жаңаөзен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Жаңаөзен қалалық тауарлар мен көрсетілетін қызметтердің сапасы мен қауіпсіздігін бақылау басқармасы" республикалық мемлекеттік мекемесі.</w:t>
      </w:r>
    </w:p>
    <w:bookmarkEnd w:id="188"/>
    <w:bookmarkStart w:name="z197" w:id="189"/>
    <w:p>
      <w:pPr>
        <w:spacing w:after="0"/>
        <w:ind w:left="0"/>
        <w:jc w:val="both"/>
      </w:pPr>
      <w:r>
        <w:rPr>
          <w:rFonts w:ascii="Times New Roman"/>
          <w:b w:val="false"/>
          <w:i w:val="false"/>
          <w:color w:val="000000"/>
          <w:sz w:val="28"/>
        </w:rPr>
        <w:t>
      160.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Қарақия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Қарақия аудандық тауарлар мен көрсетілетін қызметтердің сапасы мен қауіпсіздігін бақылау басқармасы" республикалық мемлекеттік мекемесі.</w:t>
      </w:r>
    </w:p>
    <w:bookmarkEnd w:id="189"/>
    <w:bookmarkStart w:name="z198" w:id="190"/>
    <w:p>
      <w:pPr>
        <w:spacing w:after="0"/>
        <w:ind w:left="0"/>
        <w:jc w:val="both"/>
      </w:pPr>
      <w:r>
        <w:rPr>
          <w:rFonts w:ascii="Times New Roman"/>
          <w:b w:val="false"/>
          <w:i w:val="false"/>
          <w:color w:val="000000"/>
          <w:sz w:val="28"/>
        </w:rPr>
        <w:t>
      161.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Маңғыстау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Маңғыстау аудандық тауарлар мен көрсетілетін қызметтердің сапасы мен қауіпсіздігін бақылау басқармасы" республикалық мемлекеттік мекемесі.</w:t>
      </w:r>
    </w:p>
    <w:bookmarkEnd w:id="190"/>
    <w:bookmarkStart w:name="z199" w:id="191"/>
    <w:p>
      <w:pPr>
        <w:spacing w:after="0"/>
        <w:ind w:left="0"/>
        <w:jc w:val="both"/>
      </w:pPr>
      <w:r>
        <w:rPr>
          <w:rFonts w:ascii="Times New Roman"/>
          <w:b w:val="false"/>
          <w:i w:val="false"/>
          <w:color w:val="000000"/>
          <w:sz w:val="28"/>
        </w:rPr>
        <w:t>
      162.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Мұнайлы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Мұнайлы аудандық тауарлар мен көрсетілетін қызметтердің сапасы мен қауіпсіздігін бақылау басқармасы" республикалық мемлекеттік мекемесі.</w:t>
      </w:r>
    </w:p>
    <w:bookmarkEnd w:id="191"/>
    <w:bookmarkStart w:name="z200" w:id="192"/>
    <w:p>
      <w:pPr>
        <w:spacing w:after="0"/>
        <w:ind w:left="0"/>
        <w:jc w:val="both"/>
      </w:pPr>
      <w:r>
        <w:rPr>
          <w:rFonts w:ascii="Times New Roman"/>
          <w:b w:val="false"/>
          <w:i w:val="false"/>
          <w:color w:val="000000"/>
          <w:sz w:val="28"/>
        </w:rPr>
        <w:t>
      163.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Түпқараған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 тауарлар мен көрсетілетін қызметтердің сапасы мен қауіпсіздігін бақылау департаментінің Түпқараған аудандық тауарлар мен көрсетілетін қызметтердің сапасы мен қауіпсіздігін бақылау басқармасы" республикалық мемлекеттік мекемесі.</w:t>
      </w:r>
    </w:p>
    <w:bookmarkEnd w:id="192"/>
    <w:bookmarkStart w:name="z201" w:id="193"/>
    <w:p>
      <w:pPr>
        <w:spacing w:after="0"/>
        <w:ind w:left="0"/>
        <w:jc w:val="both"/>
      </w:pPr>
      <w:r>
        <w:rPr>
          <w:rFonts w:ascii="Times New Roman"/>
          <w:b w:val="false"/>
          <w:i w:val="false"/>
          <w:color w:val="000000"/>
          <w:sz w:val="28"/>
        </w:rPr>
        <w:t>
      164. "Қазақстан Республикасы Денсаулық сақтау министрлігі Қоғамдық денсаулық сақтау комитеті Астана қаласының Қоғамдық денсаулық сақтау департаментінің Астана қаласы Алматы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Алматы ауданы тауарлар мен көрсетілетін қызметтердің сапасы мен қауіпсіздігін бақылау басқармасы" республикалық мемлекеттік мекемесі.</w:t>
      </w:r>
    </w:p>
    <w:bookmarkEnd w:id="193"/>
    <w:bookmarkStart w:name="z202" w:id="194"/>
    <w:p>
      <w:pPr>
        <w:spacing w:after="0"/>
        <w:ind w:left="0"/>
        <w:jc w:val="both"/>
      </w:pPr>
      <w:r>
        <w:rPr>
          <w:rFonts w:ascii="Times New Roman"/>
          <w:b w:val="false"/>
          <w:i w:val="false"/>
          <w:color w:val="000000"/>
          <w:sz w:val="28"/>
        </w:rPr>
        <w:t>
      165. "Қазақстан Республикасы Денсаулық сақтау министрлігі Қоғамдық денсаулық сақтау комитеті Астана қаласы Қоғамдық денсаулық сақтау департаментінің Астана қаласы Байқоңыр ауданының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Байқоңыр ауданы тауарлар мен көрсетілетін қызметтердің сапасы мен қауіпсіздігін бақылау басқармасы" республикалық мемлекеттік мекемесі.</w:t>
      </w:r>
    </w:p>
    <w:bookmarkEnd w:id="194"/>
    <w:bookmarkStart w:name="z203" w:id="195"/>
    <w:p>
      <w:pPr>
        <w:spacing w:after="0"/>
        <w:ind w:left="0"/>
        <w:jc w:val="both"/>
      </w:pPr>
      <w:r>
        <w:rPr>
          <w:rFonts w:ascii="Times New Roman"/>
          <w:b w:val="false"/>
          <w:i w:val="false"/>
          <w:color w:val="000000"/>
          <w:sz w:val="28"/>
        </w:rPr>
        <w:t>
      166. "Қазақстан Республикасы Денсаулық сақтау министрлігі Қоғамдық денсаулық сақтау комитеті Астана қаласының Қоғамдық денсаулық сақтау департаментінің Астана қаласы Есіл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Есіл ауданы тауарлар мен көрсетілетін қызметтердің сапасы мен қауіпсіздігін бақылау басқармасы" республикалық мемлекеттік мекемесі.</w:t>
      </w:r>
    </w:p>
    <w:bookmarkEnd w:id="195"/>
    <w:bookmarkStart w:name="z204" w:id="196"/>
    <w:p>
      <w:pPr>
        <w:spacing w:after="0"/>
        <w:ind w:left="0"/>
        <w:jc w:val="both"/>
      </w:pPr>
      <w:r>
        <w:rPr>
          <w:rFonts w:ascii="Times New Roman"/>
          <w:b w:val="false"/>
          <w:i w:val="false"/>
          <w:color w:val="000000"/>
          <w:sz w:val="28"/>
        </w:rPr>
        <w:t>
      167. "Қазақстан Республикасы Денсаулық сақтау министрлігі Қоғамдық денсаулық сақтау комитеті Астана қаласының Қоғамдық денсаулық сақтау департаментінің Астана қаласы Сарыарқа ауданы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Сарыарқа ауданы тауарлар мен көрсетілетін қызметтердің сапасы мен қауіпсіздігін бақылау басқармасы" республикалық мемлекеттік мекемесі.</w:t>
      </w:r>
    </w:p>
    <w:bookmarkEnd w:id="196"/>
    <w:bookmarkStart w:name="z205" w:id="197"/>
    <w:p>
      <w:pPr>
        <w:spacing w:after="0"/>
        <w:ind w:left="0"/>
        <w:jc w:val="both"/>
      </w:pPr>
      <w:r>
        <w:rPr>
          <w:rFonts w:ascii="Times New Roman"/>
          <w:b w:val="false"/>
          <w:i w:val="false"/>
          <w:color w:val="000000"/>
          <w:sz w:val="28"/>
        </w:rPr>
        <w:t>
      168.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Лебяжі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Аққулы ауданы тауарлар мен көрсетілетін қызметтердің сапасы мен қауіпсіздігін бақылау басқармасы" республикалық мемлекеттік мекемесі.</w:t>
      </w:r>
    </w:p>
    <w:bookmarkEnd w:id="197"/>
    <w:bookmarkStart w:name="z206" w:id="198"/>
    <w:p>
      <w:pPr>
        <w:spacing w:after="0"/>
        <w:ind w:left="0"/>
        <w:jc w:val="both"/>
      </w:pPr>
      <w:r>
        <w:rPr>
          <w:rFonts w:ascii="Times New Roman"/>
          <w:b w:val="false"/>
          <w:i w:val="false"/>
          <w:color w:val="000000"/>
          <w:sz w:val="28"/>
        </w:rPr>
        <w:t>
      169.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Ақсу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Ақсу қалалық тауарлар мен көрсетілетін қызметтердің сапасы мен қауіпсіздігін бақылау басқармасы" республикалық мемлекеттік мекемесі.</w:t>
      </w:r>
    </w:p>
    <w:bookmarkEnd w:id="198"/>
    <w:bookmarkStart w:name="z207" w:id="199"/>
    <w:p>
      <w:pPr>
        <w:spacing w:after="0"/>
        <w:ind w:left="0"/>
        <w:jc w:val="both"/>
      </w:pPr>
      <w:r>
        <w:rPr>
          <w:rFonts w:ascii="Times New Roman"/>
          <w:b w:val="false"/>
          <w:i w:val="false"/>
          <w:color w:val="000000"/>
          <w:sz w:val="28"/>
        </w:rPr>
        <w:t>
      170.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Ақтоғай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Ақтоғай аудандық тауарлар мен көрсетілетін қызметтердің сапасы мен қауіпсіздігін бақылау басқармасы" республикалық мемлекеттік мекемесі.</w:t>
      </w:r>
    </w:p>
    <w:bookmarkEnd w:id="199"/>
    <w:bookmarkStart w:name="z208" w:id="200"/>
    <w:p>
      <w:pPr>
        <w:spacing w:after="0"/>
        <w:ind w:left="0"/>
        <w:jc w:val="both"/>
      </w:pPr>
      <w:r>
        <w:rPr>
          <w:rFonts w:ascii="Times New Roman"/>
          <w:b w:val="false"/>
          <w:i w:val="false"/>
          <w:color w:val="000000"/>
          <w:sz w:val="28"/>
        </w:rPr>
        <w:t>
      171.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Баянауыл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Баянауыл аудандық тауарлар мен көрсетілетін қызметтердің сапасы мен қауіпсіздігін бақылау басқармасы" республикалық мемлекеттік мекемесі.</w:t>
      </w:r>
    </w:p>
    <w:bookmarkEnd w:id="200"/>
    <w:bookmarkStart w:name="z209" w:id="201"/>
    <w:p>
      <w:pPr>
        <w:spacing w:after="0"/>
        <w:ind w:left="0"/>
        <w:jc w:val="both"/>
      </w:pPr>
      <w:r>
        <w:rPr>
          <w:rFonts w:ascii="Times New Roman"/>
          <w:b w:val="false"/>
          <w:i w:val="false"/>
          <w:color w:val="000000"/>
          <w:sz w:val="28"/>
        </w:rPr>
        <w:t>
      172.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Екібастұз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Екібастұз қалалық тауарлар мен көрсетілетін қызметтердің сапасы мен қауіпсіздігін бақылау басқармасы" республикалық мемлекеттік мекемесі.</w:t>
      </w:r>
    </w:p>
    <w:bookmarkEnd w:id="201"/>
    <w:bookmarkStart w:name="z210" w:id="202"/>
    <w:p>
      <w:pPr>
        <w:spacing w:after="0"/>
        <w:ind w:left="0"/>
        <w:jc w:val="both"/>
      </w:pPr>
      <w:r>
        <w:rPr>
          <w:rFonts w:ascii="Times New Roman"/>
          <w:b w:val="false"/>
          <w:i w:val="false"/>
          <w:color w:val="000000"/>
          <w:sz w:val="28"/>
        </w:rPr>
        <w:t>
      173.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Ертіс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 тауарлар мен көрсетілетін қызметтердің сапасы мен қауіпсіздігін бақылау департаментінің Ертіс аудандық тауарлар мен көрсетілетін қызметтердің сапасы мен қауіпсіздігін бақылау басқармасы" республикалық мемлекеттік мекемесі.</w:t>
      </w:r>
    </w:p>
    <w:bookmarkEnd w:id="202"/>
    <w:bookmarkStart w:name="z211" w:id="203"/>
    <w:p>
      <w:pPr>
        <w:spacing w:after="0"/>
        <w:ind w:left="0"/>
        <w:jc w:val="both"/>
      </w:pPr>
      <w:r>
        <w:rPr>
          <w:rFonts w:ascii="Times New Roman"/>
          <w:b w:val="false"/>
          <w:i w:val="false"/>
          <w:color w:val="000000"/>
          <w:sz w:val="28"/>
        </w:rPr>
        <w:t>
      174.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Железин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Железин аудандық тауарлар мен көрсетілетін қызметтердің сапасы мен қауіпсіздігін бақылау басқармасы" республикалық мемлекеттік мекемесі.</w:t>
      </w:r>
    </w:p>
    <w:bookmarkEnd w:id="203"/>
    <w:bookmarkStart w:name="z212" w:id="204"/>
    <w:p>
      <w:pPr>
        <w:spacing w:after="0"/>
        <w:ind w:left="0"/>
        <w:jc w:val="both"/>
      </w:pPr>
      <w:r>
        <w:rPr>
          <w:rFonts w:ascii="Times New Roman"/>
          <w:b w:val="false"/>
          <w:i w:val="false"/>
          <w:color w:val="000000"/>
          <w:sz w:val="28"/>
        </w:rPr>
        <w:t>
      175.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Май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Май аудандық тауарлар мен көрсетілетін қызметтердің сапасы мен қауіпсіздігін бақылау басқармасы" республикалық мемлекеттік мекемесі.</w:t>
      </w:r>
    </w:p>
    <w:bookmarkEnd w:id="204"/>
    <w:bookmarkStart w:name="z213" w:id="205"/>
    <w:p>
      <w:pPr>
        <w:spacing w:after="0"/>
        <w:ind w:left="0"/>
        <w:jc w:val="both"/>
      </w:pPr>
      <w:r>
        <w:rPr>
          <w:rFonts w:ascii="Times New Roman"/>
          <w:b w:val="false"/>
          <w:i w:val="false"/>
          <w:color w:val="000000"/>
          <w:sz w:val="28"/>
        </w:rPr>
        <w:t>
      176.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Павлодар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аудандық тауарлар мен көрсетілетін қызметтердің сапасы мен қауіпсіздігін бақылау басқармасы" республикалық мемлекеттік мекемесі.</w:t>
      </w:r>
    </w:p>
    <w:bookmarkEnd w:id="205"/>
    <w:bookmarkStart w:name="z214" w:id="206"/>
    <w:p>
      <w:pPr>
        <w:spacing w:after="0"/>
        <w:ind w:left="0"/>
        <w:jc w:val="both"/>
      </w:pPr>
      <w:r>
        <w:rPr>
          <w:rFonts w:ascii="Times New Roman"/>
          <w:b w:val="false"/>
          <w:i w:val="false"/>
          <w:color w:val="000000"/>
          <w:sz w:val="28"/>
        </w:rPr>
        <w:t>
      177.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Павлодар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қалалық тауарлар мен көрсетілетін қызметтердің сапасы мен қауіпсіздігін бақылау басқармасы" республикалық мемлекеттік мекемесі.</w:t>
      </w:r>
    </w:p>
    <w:bookmarkEnd w:id="206"/>
    <w:bookmarkStart w:name="z215" w:id="207"/>
    <w:p>
      <w:pPr>
        <w:spacing w:after="0"/>
        <w:ind w:left="0"/>
        <w:jc w:val="both"/>
      </w:pPr>
      <w:r>
        <w:rPr>
          <w:rFonts w:ascii="Times New Roman"/>
          <w:b w:val="false"/>
          <w:i w:val="false"/>
          <w:color w:val="000000"/>
          <w:sz w:val="28"/>
        </w:rPr>
        <w:t>
      178.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Қашыр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Тереңкөл ауданы тауарлар мен көрсетілетін қызметтердің сапасы мен қауіпсіздігін бақылау басқармасы" республикалық мемлекеттік мекемесі.</w:t>
      </w:r>
    </w:p>
    <w:bookmarkEnd w:id="207"/>
    <w:bookmarkStart w:name="z216" w:id="208"/>
    <w:p>
      <w:pPr>
        <w:spacing w:after="0"/>
        <w:ind w:left="0"/>
        <w:jc w:val="both"/>
      </w:pPr>
      <w:r>
        <w:rPr>
          <w:rFonts w:ascii="Times New Roman"/>
          <w:b w:val="false"/>
          <w:i w:val="false"/>
          <w:color w:val="000000"/>
          <w:sz w:val="28"/>
        </w:rPr>
        <w:t>
      179.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Успен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Успен аудандық тауарлар мен көрсетілетін қызметтердің сапасы мен қауіпсіздігін бақылау басқармасы" республикалық мемлекеттік мекемесі.</w:t>
      </w:r>
    </w:p>
    <w:bookmarkEnd w:id="208"/>
    <w:bookmarkStart w:name="z217" w:id="209"/>
    <w:p>
      <w:pPr>
        <w:spacing w:after="0"/>
        <w:ind w:left="0"/>
        <w:jc w:val="both"/>
      </w:pPr>
      <w:r>
        <w:rPr>
          <w:rFonts w:ascii="Times New Roman"/>
          <w:b w:val="false"/>
          <w:i w:val="false"/>
          <w:color w:val="000000"/>
          <w:sz w:val="28"/>
        </w:rPr>
        <w:t>
      180.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Шарбақты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Шарбақты аудандық тауарлар мен көрсетілетін қызметтердің сапасы мен қауіпсіздігін бақылау басқармасы" республикалық мемлекеттік мекемесі.</w:t>
      </w:r>
    </w:p>
    <w:bookmarkEnd w:id="209"/>
    <w:bookmarkStart w:name="z218" w:id="210"/>
    <w:p>
      <w:pPr>
        <w:spacing w:after="0"/>
        <w:ind w:left="0"/>
        <w:jc w:val="both"/>
      </w:pPr>
      <w:r>
        <w:rPr>
          <w:rFonts w:ascii="Times New Roman"/>
          <w:b w:val="false"/>
          <w:i w:val="false"/>
          <w:color w:val="000000"/>
          <w:sz w:val="28"/>
        </w:rPr>
        <w:t>
      181.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Айыртау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Айыртау аудандық тауарлар мен көрсетілетін қызметтердің сапасы мен қауіпсіздігін бақылау басқармасы" республикалық мемлекеттік мекемесі.</w:t>
      </w:r>
    </w:p>
    <w:bookmarkEnd w:id="210"/>
    <w:bookmarkStart w:name="z219" w:id="211"/>
    <w:p>
      <w:pPr>
        <w:spacing w:after="0"/>
        <w:ind w:left="0"/>
        <w:jc w:val="both"/>
      </w:pPr>
      <w:r>
        <w:rPr>
          <w:rFonts w:ascii="Times New Roman"/>
          <w:b w:val="false"/>
          <w:i w:val="false"/>
          <w:color w:val="000000"/>
          <w:sz w:val="28"/>
        </w:rPr>
        <w:t>
      182.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Ақжар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Ақжар аудандық тауарлар мен көрсетілетін қызметтердің сапасы мен қауіпсіздігін бақылау басқармасы" республикалық мемлекеттік мекемесі.</w:t>
      </w:r>
    </w:p>
    <w:bookmarkEnd w:id="211"/>
    <w:bookmarkStart w:name="z220" w:id="212"/>
    <w:p>
      <w:pPr>
        <w:spacing w:after="0"/>
        <w:ind w:left="0"/>
        <w:jc w:val="both"/>
      </w:pPr>
      <w:r>
        <w:rPr>
          <w:rFonts w:ascii="Times New Roman"/>
          <w:b w:val="false"/>
          <w:i w:val="false"/>
          <w:color w:val="000000"/>
          <w:sz w:val="28"/>
        </w:rPr>
        <w:t>
      183.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Аққайың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Аққайың аудандық тауарлар мен көрсетілетін қызметтердің сапасы мен қауіпсіздігін бақылау басқармасы" республикалық мемлекеттік мекемесі.</w:t>
      </w:r>
    </w:p>
    <w:bookmarkEnd w:id="212"/>
    <w:bookmarkStart w:name="z221" w:id="213"/>
    <w:p>
      <w:pPr>
        <w:spacing w:after="0"/>
        <w:ind w:left="0"/>
        <w:jc w:val="both"/>
      </w:pPr>
      <w:r>
        <w:rPr>
          <w:rFonts w:ascii="Times New Roman"/>
          <w:b w:val="false"/>
          <w:i w:val="false"/>
          <w:color w:val="000000"/>
          <w:sz w:val="28"/>
        </w:rPr>
        <w:t>
      184.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Ғабит Мүсірепов атындағы ауданның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Ғабит Мүсірепов атындағы ауданның тауарлар мен көрсетілетін қызметтердің сапасы мен қауіпсіздігін бақылау басқармасы" республикалық мемлекеттік мекемесі.</w:t>
      </w:r>
    </w:p>
    <w:bookmarkEnd w:id="213"/>
    <w:bookmarkStart w:name="z222" w:id="214"/>
    <w:p>
      <w:pPr>
        <w:spacing w:after="0"/>
        <w:ind w:left="0"/>
        <w:jc w:val="both"/>
      </w:pPr>
      <w:r>
        <w:rPr>
          <w:rFonts w:ascii="Times New Roman"/>
          <w:b w:val="false"/>
          <w:i w:val="false"/>
          <w:color w:val="000000"/>
          <w:sz w:val="28"/>
        </w:rPr>
        <w:t>
      185.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Есіл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Есіл аудандық тауарлар мен көрсетілетін қызметтердің сапасы мен қауіпсіздігін бақылау басқармасы" республикалық мемлекеттік мекемесі.</w:t>
      </w:r>
    </w:p>
    <w:bookmarkEnd w:id="214"/>
    <w:bookmarkStart w:name="z223" w:id="215"/>
    <w:p>
      <w:pPr>
        <w:spacing w:after="0"/>
        <w:ind w:left="0"/>
        <w:jc w:val="both"/>
      </w:pPr>
      <w:r>
        <w:rPr>
          <w:rFonts w:ascii="Times New Roman"/>
          <w:b w:val="false"/>
          <w:i w:val="false"/>
          <w:color w:val="000000"/>
          <w:sz w:val="28"/>
        </w:rPr>
        <w:t>
      186.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Жамбыл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 республикалық мемлекеттік мекемесі.</w:t>
      </w:r>
    </w:p>
    <w:bookmarkEnd w:id="215"/>
    <w:bookmarkStart w:name="z224" w:id="216"/>
    <w:p>
      <w:pPr>
        <w:spacing w:after="0"/>
        <w:ind w:left="0"/>
        <w:jc w:val="both"/>
      </w:pPr>
      <w:r>
        <w:rPr>
          <w:rFonts w:ascii="Times New Roman"/>
          <w:b w:val="false"/>
          <w:i w:val="false"/>
          <w:color w:val="000000"/>
          <w:sz w:val="28"/>
        </w:rPr>
        <w:t>
      187.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Қызылжар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Қызылжар аудандық тауарлар мен көрсетілетін қызметтердің сапасы мен қауіпсіздігін бақылау басқармасы" республикалық мемлекеттік мекемесі.</w:t>
      </w:r>
    </w:p>
    <w:bookmarkEnd w:id="216"/>
    <w:bookmarkStart w:name="z225" w:id="217"/>
    <w:p>
      <w:pPr>
        <w:spacing w:after="0"/>
        <w:ind w:left="0"/>
        <w:jc w:val="both"/>
      </w:pPr>
      <w:r>
        <w:rPr>
          <w:rFonts w:ascii="Times New Roman"/>
          <w:b w:val="false"/>
          <w:i w:val="false"/>
          <w:color w:val="000000"/>
          <w:sz w:val="28"/>
        </w:rPr>
        <w:t>
      188.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Мағжан Жұмабаев ауданының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Мағжан Жұмабаев ауданының тауарлар мен көрсетілетін қызметтердің сапасы мен қауіпсіздігін бақылау басқармасы" республикалық мемлекеттік мекемесі.</w:t>
      </w:r>
    </w:p>
    <w:bookmarkEnd w:id="217"/>
    <w:bookmarkStart w:name="z226" w:id="218"/>
    <w:p>
      <w:pPr>
        <w:spacing w:after="0"/>
        <w:ind w:left="0"/>
        <w:jc w:val="both"/>
      </w:pPr>
      <w:r>
        <w:rPr>
          <w:rFonts w:ascii="Times New Roman"/>
          <w:b w:val="false"/>
          <w:i w:val="false"/>
          <w:color w:val="000000"/>
          <w:sz w:val="28"/>
        </w:rPr>
        <w:t>
      189.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Мамлют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Мамлют аудандық тауарлар мен көрсетілетін қызметтердің сапасы мен қауіпсіздігін бақылау басқармасы" республикалық мемлекеттік мекемесі.</w:t>
      </w:r>
    </w:p>
    <w:bookmarkEnd w:id="218"/>
    <w:bookmarkStart w:name="z227" w:id="219"/>
    <w:p>
      <w:pPr>
        <w:spacing w:after="0"/>
        <w:ind w:left="0"/>
        <w:jc w:val="both"/>
      </w:pPr>
      <w:r>
        <w:rPr>
          <w:rFonts w:ascii="Times New Roman"/>
          <w:b w:val="false"/>
          <w:i w:val="false"/>
          <w:color w:val="000000"/>
          <w:sz w:val="28"/>
        </w:rPr>
        <w:t>
      190.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Петропавл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Петропавл қалалық тауарлар мен көрсетілетін қызметтердің сапасы мен қауіпсіздігін бақылау басқармасы" республикалық мемлекеттік мекемесі.</w:t>
      </w:r>
    </w:p>
    <w:bookmarkEnd w:id="219"/>
    <w:bookmarkStart w:name="z228" w:id="220"/>
    <w:p>
      <w:pPr>
        <w:spacing w:after="0"/>
        <w:ind w:left="0"/>
        <w:jc w:val="both"/>
      </w:pPr>
      <w:r>
        <w:rPr>
          <w:rFonts w:ascii="Times New Roman"/>
          <w:b w:val="false"/>
          <w:i w:val="false"/>
          <w:color w:val="000000"/>
          <w:sz w:val="28"/>
        </w:rPr>
        <w:t>
      191.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Тайынша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Тайынша аудандық тауарлар мен көрсетілетін қызметтердің сапасы мен қауіпсіздігін бақылау басқармасы" республикалық мемлекеттік мекемесі.</w:t>
      </w:r>
    </w:p>
    <w:bookmarkEnd w:id="220"/>
    <w:bookmarkStart w:name="z229" w:id="221"/>
    <w:p>
      <w:pPr>
        <w:spacing w:after="0"/>
        <w:ind w:left="0"/>
        <w:jc w:val="both"/>
      </w:pPr>
      <w:r>
        <w:rPr>
          <w:rFonts w:ascii="Times New Roman"/>
          <w:b w:val="false"/>
          <w:i w:val="false"/>
          <w:color w:val="000000"/>
          <w:sz w:val="28"/>
        </w:rPr>
        <w:t>
      192.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Тимирязев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Тимирязев аудандық тауарлар мен көрсетілетін қызметтердің сапасы мен қауіпсіздігін бақылау басқармасы" республикалық мемлекеттік мекемесі.</w:t>
      </w:r>
    </w:p>
    <w:bookmarkEnd w:id="221"/>
    <w:bookmarkStart w:name="z230" w:id="222"/>
    <w:p>
      <w:pPr>
        <w:spacing w:after="0"/>
        <w:ind w:left="0"/>
        <w:jc w:val="both"/>
      </w:pPr>
      <w:r>
        <w:rPr>
          <w:rFonts w:ascii="Times New Roman"/>
          <w:b w:val="false"/>
          <w:i w:val="false"/>
          <w:color w:val="000000"/>
          <w:sz w:val="28"/>
        </w:rPr>
        <w:t>
      193.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Уәлиханов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 тауарлар мен көрсетілетін қызметтердің сапасы мен қауіпсіздігін бақылау департаментінің Уәлиханов аудандық тауарлар мен көрсетілетін қызметтердің сапасы мен қауіпсіздігін бақылау басқармасы" республикалық мемлекеттік мекемесі.</w:t>
      </w:r>
    </w:p>
    <w:bookmarkEnd w:id="222"/>
    <w:bookmarkStart w:name="z231" w:id="223"/>
    <w:p>
      <w:pPr>
        <w:spacing w:after="0"/>
        <w:ind w:left="0"/>
        <w:jc w:val="both"/>
      </w:pPr>
      <w:r>
        <w:rPr>
          <w:rFonts w:ascii="Times New Roman"/>
          <w:b w:val="false"/>
          <w:i w:val="false"/>
          <w:color w:val="000000"/>
          <w:sz w:val="28"/>
        </w:rPr>
        <w:t>
      194. "Қазақстан Республикасы Денсаулық сақтау министрлігінің Қоғамдық денсаулық сақтау комитеті Солтүстік Қазақстан облысы Қоғамдық Қазақстан Республикасы Денсаулық сақтау министрлігінің Қоғамдық денсаулық сақтау департаментінің Шал ақын ауданының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Шал ақын ауданының тауарлар мен көрсетілетін қызметтердің сапасы мен қауіпсіздігін бақылау басқармасы" республикалық мемлекеттік мекемесі.</w:t>
      </w:r>
    </w:p>
    <w:bookmarkEnd w:id="223"/>
    <w:bookmarkStart w:name="z232" w:id="224"/>
    <w:p>
      <w:pPr>
        <w:spacing w:after="0"/>
        <w:ind w:left="0"/>
        <w:jc w:val="both"/>
      </w:pPr>
      <w:r>
        <w:rPr>
          <w:rFonts w:ascii="Times New Roman"/>
          <w:b w:val="false"/>
          <w:i w:val="false"/>
          <w:color w:val="000000"/>
          <w:sz w:val="28"/>
        </w:rPr>
        <w:t>
      195.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Арыс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Арыс қалалық тауарлар мен көрсетілетін қызметтердің сапасы мен қауіпсіздігін бақылау басқармасы" республикалық мемлекеттік мекемесі.</w:t>
      </w:r>
    </w:p>
    <w:bookmarkEnd w:id="224"/>
    <w:bookmarkStart w:name="z233" w:id="225"/>
    <w:p>
      <w:pPr>
        <w:spacing w:after="0"/>
        <w:ind w:left="0"/>
        <w:jc w:val="both"/>
      </w:pPr>
      <w:r>
        <w:rPr>
          <w:rFonts w:ascii="Times New Roman"/>
          <w:b w:val="false"/>
          <w:i w:val="false"/>
          <w:color w:val="000000"/>
          <w:sz w:val="28"/>
        </w:rPr>
        <w:t>
      196.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Бәйдібек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Бәйдібек аудандық тауарлар мен көрсетілетін қызметтердің сапасы мен қауіпсіздігін бақылау басқармасы" республикалық мемлекеттік мекемесі.</w:t>
      </w:r>
    </w:p>
    <w:bookmarkEnd w:id="225"/>
    <w:bookmarkStart w:name="z234" w:id="226"/>
    <w:p>
      <w:pPr>
        <w:spacing w:after="0"/>
        <w:ind w:left="0"/>
        <w:jc w:val="both"/>
      </w:pPr>
      <w:r>
        <w:rPr>
          <w:rFonts w:ascii="Times New Roman"/>
          <w:b w:val="false"/>
          <w:i w:val="false"/>
          <w:color w:val="000000"/>
          <w:sz w:val="28"/>
        </w:rPr>
        <w:t>
      197.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Жетісай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Жетісай аудандық тауарлар мен көрсетілетін қызметтердің сапасы мен қауіпсіздігін бақылау басқармасы" республикалық мемлекеттік мекемесі.</w:t>
      </w:r>
    </w:p>
    <w:bookmarkEnd w:id="226"/>
    <w:bookmarkStart w:name="z235" w:id="227"/>
    <w:p>
      <w:pPr>
        <w:spacing w:after="0"/>
        <w:ind w:left="0"/>
        <w:jc w:val="both"/>
      </w:pPr>
      <w:r>
        <w:rPr>
          <w:rFonts w:ascii="Times New Roman"/>
          <w:b w:val="false"/>
          <w:i w:val="false"/>
          <w:color w:val="000000"/>
          <w:sz w:val="28"/>
        </w:rPr>
        <w:t>
      198.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Келес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Келес аудандық тауарлар мен көрсетілетін қызметтердің сапасы мен қауіпсіздігін бақылау басқармасы" республикалық мемлекеттік мекемесі.</w:t>
      </w:r>
    </w:p>
    <w:bookmarkEnd w:id="227"/>
    <w:bookmarkStart w:name="z236" w:id="228"/>
    <w:p>
      <w:pPr>
        <w:spacing w:after="0"/>
        <w:ind w:left="0"/>
        <w:jc w:val="both"/>
      </w:pPr>
      <w:r>
        <w:rPr>
          <w:rFonts w:ascii="Times New Roman"/>
          <w:b w:val="false"/>
          <w:i w:val="false"/>
          <w:color w:val="000000"/>
          <w:sz w:val="28"/>
        </w:rPr>
        <w:t>
      199.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Кентау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Кентау қалалық тауарлар мен көрсетілетін қызметтердің сапасы мен қауіпсіздігін бақылау басқармасы" республикалық мемлекеттік мекемесі.</w:t>
      </w:r>
    </w:p>
    <w:bookmarkEnd w:id="228"/>
    <w:bookmarkStart w:name="z237" w:id="229"/>
    <w:p>
      <w:pPr>
        <w:spacing w:after="0"/>
        <w:ind w:left="0"/>
        <w:jc w:val="both"/>
      </w:pPr>
      <w:r>
        <w:rPr>
          <w:rFonts w:ascii="Times New Roman"/>
          <w:b w:val="false"/>
          <w:i w:val="false"/>
          <w:color w:val="000000"/>
          <w:sz w:val="28"/>
        </w:rPr>
        <w:t>
      200.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Қазығұрт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Қазығұрт аудандық тауарлар мен көрсетілетін қызметтердің сапасы мен қауіпсіздігін бақылау басқармасы" республикалық мемлекеттік мекемесі.</w:t>
      </w:r>
    </w:p>
    <w:bookmarkEnd w:id="229"/>
    <w:bookmarkStart w:name="z238" w:id="230"/>
    <w:p>
      <w:pPr>
        <w:spacing w:after="0"/>
        <w:ind w:left="0"/>
        <w:jc w:val="both"/>
      </w:pPr>
      <w:r>
        <w:rPr>
          <w:rFonts w:ascii="Times New Roman"/>
          <w:b w:val="false"/>
          <w:i w:val="false"/>
          <w:color w:val="000000"/>
          <w:sz w:val="28"/>
        </w:rPr>
        <w:t>
      201.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Мақтаарал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Мақтаарал аудандық тауарлар мен көрсетілетін қызметтердің сапасы мен қауіпсіздігін бақылау басқармасы" республикалық мемлекеттік мекемесі.</w:t>
      </w:r>
    </w:p>
    <w:bookmarkEnd w:id="230"/>
    <w:bookmarkStart w:name="z239" w:id="231"/>
    <w:p>
      <w:pPr>
        <w:spacing w:after="0"/>
        <w:ind w:left="0"/>
        <w:jc w:val="both"/>
      </w:pPr>
      <w:r>
        <w:rPr>
          <w:rFonts w:ascii="Times New Roman"/>
          <w:b w:val="false"/>
          <w:i w:val="false"/>
          <w:color w:val="000000"/>
          <w:sz w:val="28"/>
        </w:rPr>
        <w:t>
      202.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Ордабасы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Ордабасы аудандық тауарлар мен көрсетілетін қызметтердің сапасы мен қауіпсіздігін бақылау басқармасы" республикалық мемлекеттік мекемесі.</w:t>
      </w:r>
    </w:p>
    <w:bookmarkEnd w:id="231"/>
    <w:bookmarkStart w:name="z240" w:id="232"/>
    <w:p>
      <w:pPr>
        <w:spacing w:after="0"/>
        <w:ind w:left="0"/>
        <w:jc w:val="both"/>
      </w:pPr>
      <w:r>
        <w:rPr>
          <w:rFonts w:ascii="Times New Roman"/>
          <w:b w:val="false"/>
          <w:i w:val="false"/>
          <w:color w:val="000000"/>
          <w:sz w:val="28"/>
        </w:rPr>
        <w:t>
      203.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Отырар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Отырар аудандық тауарлар мен көрсетілетін қызметтердің сапасы мен қауіпсіздігін бақылау басқармасы" республикалық мемлекеттік мекемесі.</w:t>
      </w:r>
    </w:p>
    <w:bookmarkEnd w:id="232"/>
    <w:bookmarkStart w:name="z241" w:id="233"/>
    <w:p>
      <w:pPr>
        <w:spacing w:after="0"/>
        <w:ind w:left="0"/>
        <w:jc w:val="both"/>
      </w:pPr>
      <w:r>
        <w:rPr>
          <w:rFonts w:ascii="Times New Roman"/>
          <w:b w:val="false"/>
          <w:i w:val="false"/>
          <w:color w:val="000000"/>
          <w:sz w:val="28"/>
        </w:rPr>
        <w:t>
      204.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Сайрам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Сайрам аудандық тауарлар мен көрсетілетін қызметтердің сапасы мен қауіпсіздігін бақылау басқармасы" республикалық мемлекеттік мекемесі.</w:t>
      </w:r>
    </w:p>
    <w:bookmarkEnd w:id="233"/>
    <w:bookmarkStart w:name="z242" w:id="234"/>
    <w:p>
      <w:pPr>
        <w:spacing w:after="0"/>
        <w:ind w:left="0"/>
        <w:jc w:val="both"/>
      </w:pPr>
      <w:r>
        <w:rPr>
          <w:rFonts w:ascii="Times New Roman"/>
          <w:b w:val="false"/>
          <w:i w:val="false"/>
          <w:color w:val="000000"/>
          <w:sz w:val="28"/>
        </w:rPr>
        <w:t>
      205.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Сарыағаш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Сарыағаш аудандық тауарлар мен көрсетілетін қызметтердің сапасы мен қауіпсіздігін бақылау басқармасы" республикалық мемлекеттік мекемесі.</w:t>
      </w:r>
    </w:p>
    <w:bookmarkEnd w:id="234"/>
    <w:bookmarkStart w:name="z243" w:id="235"/>
    <w:p>
      <w:pPr>
        <w:spacing w:after="0"/>
        <w:ind w:left="0"/>
        <w:jc w:val="both"/>
      </w:pPr>
      <w:r>
        <w:rPr>
          <w:rFonts w:ascii="Times New Roman"/>
          <w:b w:val="false"/>
          <w:i w:val="false"/>
          <w:color w:val="000000"/>
          <w:sz w:val="28"/>
        </w:rPr>
        <w:t>
      206.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Созақ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Созақ аудандық тауарлар мен көрсетілетін қызметтердің сапасы мен қауіпсіздігін бақылау басқармасы" республикалық мемлекеттік мекемесі.</w:t>
      </w:r>
    </w:p>
    <w:bookmarkEnd w:id="235"/>
    <w:bookmarkStart w:name="z244" w:id="236"/>
    <w:p>
      <w:pPr>
        <w:spacing w:after="0"/>
        <w:ind w:left="0"/>
        <w:jc w:val="both"/>
      </w:pPr>
      <w:r>
        <w:rPr>
          <w:rFonts w:ascii="Times New Roman"/>
          <w:b w:val="false"/>
          <w:i w:val="false"/>
          <w:color w:val="000000"/>
          <w:sz w:val="28"/>
        </w:rPr>
        <w:t>
      207.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Төлеби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Төлеби аудандық тауарлар мен көрсетілетін қызметтердің сапасы мен қауіпсіздігін бақылау басқармасы" республикалық мемлекеттік мекемесі.</w:t>
      </w:r>
    </w:p>
    <w:bookmarkEnd w:id="236"/>
    <w:bookmarkStart w:name="z245" w:id="237"/>
    <w:p>
      <w:pPr>
        <w:spacing w:after="0"/>
        <w:ind w:left="0"/>
        <w:jc w:val="both"/>
      </w:pPr>
      <w:r>
        <w:rPr>
          <w:rFonts w:ascii="Times New Roman"/>
          <w:b w:val="false"/>
          <w:i w:val="false"/>
          <w:color w:val="000000"/>
          <w:sz w:val="28"/>
        </w:rPr>
        <w:t>
      208.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Түлкібас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Түлкібас аудандық тауарлар мен көрсетілетін қызметтердің сапасы мен қауіпсіздігін бақылау басқармасы" республикалық мемлекеттік мекемесі.</w:t>
      </w:r>
    </w:p>
    <w:bookmarkEnd w:id="237"/>
    <w:bookmarkStart w:name="z246" w:id="238"/>
    <w:p>
      <w:pPr>
        <w:spacing w:after="0"/>
        <w:ind w:left="0"/>
        <w:jc w:val="both"/>
      </w:pPr>
      <w:r>
        <w:rPr>
          <w:rFonts w:ascii="Times New Roman"/>
          <w:b w:val="false"/>
          <w:i w:val="false"/>
          <w:color w:val="000000"/>
          <w:sz w:val="28"/>
        </w:rPr>
        <w:t>
      209. "Қазақстан Республикасының Денсаулық сақтау министрлігінің Қоғамдық денсаулық сақтау комитеті Түркістан облысы Қоғамдық денсаулық сақтау департаментінің Түркістан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Түркістан қалалық тауарлар мен көрсетілетін қызметтердің сапасы мен қауіпсіздігін бақылау басқармасы" республикалық мемлекеттік мекемесі.</w:t>
      </w:r>
    </w:p>
    <w:bookmarkEnd w:id="238"/>
    <w:bookmarkStart w:name="z247" w:id="239"/>
    <w:p>
      <w:pPr>
        <w:spacing w:after="0"/>
        <w:ind w:left="0"/>
        <w:jc w:val="both"/>
      </w:pPr>
      <w:r>
        <w:rPr>
          <w:rFonts w:ascii="Times New Roman"/>
          <w:b w:val="false"/>
          <w:i w:val="false"/>
          <w:color w:val="000000"/>
          <w:sz w:val="28"/>
        </w:rPr>
        <w:t>
      210.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Шардара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Шардара аудандық тауарлар мен көрсетілетін қызметтердің сапасы мен қауіпсіздігін бақылау басқармасы" республикалық мемлекеттік мекемесі.</w:t>
      </w:r>
    </w:p>
    <w:bookmarkEnd w:id="239"/>
    <w:bookmarkStart w:name="z248" w:id="240"/>
    <w:p>
      <w:pPr>
        <w:spacing w:after="0"/>
        <w:ind w:left="0"/>
        <w:jc w:val="both"/>
      </w:pPr>
      <w:r>
        <w:rPr>
          <w:rFonts w:ascii="Times New Roman"/>
          <w:b w:val="false"/>
          <w:i w:val="false"/>
          <w:color w:val="000000"/>
          <w:sz w:val="28"/>
        </w:rPr>
        <w:t>
      211.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Абай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Абай аудандық тауарлар мен көрсетілетін қызметтердің сапасы мен қауіпсіздігін бақылау басқармасы" республикалық мемлекеттік мекемесі.</w:t>
      </w:r>
    </w:p>
    <w:bookmarkEnd w:id="240"/>
    <w:bookmarkStart w:name="z249" w:id="241"/>
    <w:p>
      <w:pPr>
        <w:spacing w:after="0"/>
        <w:ind w:left="0"/>
        <w:jc w:val="both"/>
      </w:pPr>
      <w:r>
        <w:rPr>
          <w:rFonts w:ascii="Times New Roman"/>
          <w:b w:val="false"/>
          <w:i w:val="false"/>
          <w:color w:val="000000"/>
          <w:sz w:val="28"/>
        </w:rPr>
        <w:t>
      212.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Зырянов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Алтай ауданы тауарлар мен көрсетілетін қызметтердің сапасы мен қауіпсіздігін бақылау басқармасы" республикалық мемлекеттік мекемесі.</w:t>
      </w:r>
    </w:p>
    <w:bookmarkEnd w:id="241"/>
    <w:bookmarkStart w:name="z250" w:id="242"/>
    <w:p>
      <w:pPr>
        <w:spacing w:after="0"/>
        <w:ind w:left="0"/>
        <w:jc w:val="both"/>
      </w:pPr>
      <w:r>
        <w:rPr>
          <w:rFonts w:ascii="Times New Roman"/>
          <w:b w:val="false"/>
          <w:i w:val="false"/>
          <w:color w:val="000000"/>
          <w:sz w:val="28"/>
        </w:rPr>
        <w:t>
      213.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Аягөз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Аягөз аудандық тауарлар мен көрсетілетін қызметтердің сапасы мен қауіпсіздігін бақылау басқармасы" республикалық мемлекеттік мекемесі.</w:t>
      </w:r>
    </w:p>
    <w:bookmarkEnd w:id="242"/>
    <w:bookmarkStart w:name="z251" w:id="243"/>
    <w:p>
      <w:pPr>
        <w:spacing w:after="0"/>
        <w:ind w:left="0"/>
        <w:jc w:val="both"/>
      </w:pPr>
      <w:r>
        <w:rPr>
          <w:rFonts w:ascii="Times New Roman"/>
          <w:b w:val="false"/>
          <w:i w:val="false"/>
          <w:color w:val="000000"/>
          <w:sz w:val="28"/>
        </w:rPr>
        <w:t>
      214.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Бесқарағай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 тауарлар мен көрсетілетін қызметтердің сапасы мен қауіпсіздігін бақылау департаментінің Бесқарағай аудандық тауарлар мен көрсетілетін қызметтердің сапасы мен қауіпсіздігін бақылау басқармасы" республикалық мемлекеттік мекемесі.</w:t>
      </w:r>
    </w:p>
    <w:bookmarkEnd w:id="243"/>
    <w:bookmarkStart w:name="z252" w:id="244"/>
    <w:p>
      <w:pPr>
        <w:spacing w:after="0"/>
        <w:ind w:left="0"/>
        <w:jc w:val="both"/>
      </w:pPr>
      <w:r>
        <w:rPr>
          <w:rFonts w:ascii="Times New Roman"/>
          <w:b w:val="false"/>
          <w:i w:val="false"/>
          <w:color w:val="000000"/>
          <w:sz w:val="28"/>
        </w:rPr>
        <w:t>
      215.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Бородулиха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Бородулиха аудандық тауарлар мен көрсетілетін қызметтердің сапасы мен қауіпсіздігін бақылау басқармасы" республикалық мемлекеттік мекемесі.</w:t>
      </w:r>
    </w:p>
    <w:bookmarkEnd w:id="244"/>
    <w:bookmarkStart w:name="z253" w:id="245"/>
    <w:p>
      <w:pPr>
        <w:spacing w:after="0"/>
        <w:ind w:left="0"/>
        <w:jc w:val="both"/>
      </w:pPr>
      <w:r>
        <w:rPr>
          <w:rFonts w:ascii="Times New Roman"/>
          <w:b w:val="false"/>
          <w:i w:val="false"/>
          <w:color w:val="000000"/>
          <w:sz w:val="28"/>
        </w:rPr>
        <w:t>
      216.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Глубокое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Глубокое аудандық тауарлар мен көрсетілетін қызметтердің сапасы мен қауіпсіздігін бақылау басқармасы" республикалық мемлекеттік мекемесі.</w:t>
      </w:r>
    </w:p>
    <w:bookmarkEnd w:id="245"/>
    <w:bookmarkStart w:name="z254" w:id="246"/>
    <w:p>
      <w:pPr>
        <w:spacing w:after="0"/>
        <w:ind w:left="0"/>
        <w:jc w:val="both"/>
      </w:pPr>
      <w:r>
        <w:rPr>
          <w:rFonts w:ascii="Times New Roman"/>
          <w:b w:val="false"/>
          <w:i w:val="false"/>
          <w:color w:val="000000"/>
          <w:sz w:val="28"/>
        </w:rPr>
        <w:t>
      217.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Жарма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Жарма аудандық тауарлар мен көрсетілетін қызметтердің сапасы мен қауіпсіздігін бақылау басқармасы" республикалық мемлекеттік мекемесі.</w:t>
      </w:r>
    </w:p>
    <w:bookmarkEnd w:id="246"/>
    <w:bookmarkStart w:name="z255" w:id="247"/>
    <w:p>
      <w:pPr>
        <w:spacing w:after="0"/>
        <w:ind w:left="0"/>
        <w:jc w:val="both"/>
      </w:pPr>
      <w:r>
        <w:rPr>
          <w:rFonts w:ascii="Times New Roman"/>
          <w:b w:val="false"/>
          <w:i w:val="false"/>
          <w:color w:val="000000"/>
          <w:sz w:val="28"/>
        </w:rPr>
        <w:t>
      218.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Зайсан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Зайсан аудандық тауарлар мен көрсетілетін қызметтердің сапасы мен қауіпсіздігін бақылау басқармасы" республикалық мемлекеттік мекемесі.</w:t>
      </w:r>
    </w:p>
    <w:bookmarkEnd w:id="247"/>
    <w:bookmarkStart w:name="z256" w:id="248"/>
    <w:p>
      <w:pPr>
        <w:spacing w:after="0"/>
        <w:ind w:left="0"/>
        <w:jc w:val="both"/>
      </w:pPr>
      <w:r>
        <w:rPr>
          <w:rFonts w:ascii="Times New Roman"/>
          <w:b w:val="false"/>
          <w:i w:val="false"/>
          <w:color w:val="000000"/>
          <w:sz w:val="28"/>
        </w:rPr>
        <w:t>
      219.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Катон-Қарағай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Катонқарағай аудандық тауарлар мен көрсетілетін қызметтердің сапасы мен қауіпсіздігін бақылау басқармасы" республикалық мемлекеттік мекемесі.</w:t>
      </w:r>
    </w:p>
    <w:bookmarkEnd w:id="248"/>
    <w:bookmarkStart w:name="z257" w:id="249"/>
    <w:p>
      <w:pPr>
        <w:spacing w:after="0"/>
        <w:ind w:left="0"/>
        <w:jc w:val="both"/>
      </w:pPr>
      <w:r>
        <w:rPr>
          <w:rFonts w:ascii="Times New Roman"/>
          <w:b w:val="false"/>
          <w:i w:val="false"/>
          <w:color w:val="000000"/>
          <w:sz w:val="28"/>
        </w:rPr>
        <w:t>
      220.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Көкпекті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Көкпекті аудандық тауарлар мен көрсетілетін қызметтердің сапасы мен қауіпсіздігін бақылау басқармасы" республикалық мемлекеттік мекемесі.</w:t>
      </w:r>
    </w:p>
    <w:bookmarkEnd w:id="249"/>
    <w:bookmarkStart w:name="z258" w:id="250"/>
    <w:p>
      <w:pPr>
        <w:spacing w:after="0"/>
        <w:ind w:left="0"/>
        <w:jc w:val="both"/>
      </w:pPr>
      <w:r>
        <w:rPr>
          <w:rFonts w:ascii="Times New Roman"/>
          <w:b w:val="false"/>
          <w:i w:val="false"/>
          <w:color w:val="000000"/>
          <w:sz w:val="28"/>
        </w:rPr>
        <w:t>
      221.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Курчатов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Курчатов қалалық тауарлар мен көрсетілетін қызметтердің сапасы мен қауіпсіздігін бақылау басқармасы" республикалық мемлекеттік мекемесі.</w:t>
      </w:r>
    </w:p>
    <w:bookmarkEnd w:id="250"/>
    <w:bookmarkStart w:name="z259" w:id="251"/>
    <w:p>
      <w:pPr>
        <w:spacing w:after="0"/>
        <w:ind w:left="0"/>
        <w:jc w:val="both"/>
      </w:pPr>
      <w:r>
        <w:rPr>
          <w:rFonts w:ascii="Times New Roman"/>
          <w:b w:val="false"/>
          <w:i w:val="false"/>
          <w:color w:val="000000"/>
          <w:sz w:val="28"/>
        </w:rPr>
        <w:t>
      222.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Күршім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Күршім аудандық тауарлар мен көрсетілетін қызметтердің сапасы мен қауіпсіздігін бақылау басқармасы" республикалық мемлекеттік мекемесі.</w:t>
      </w:r>
    </w:p>
    <w:bookmarkEnd w:id="251"/>
    <w:bookmarkStart w:name="z260" w:id="252"/>
    <w:p>
      <w:pPr>
        <w:spacing w:after="0"/>
        <w:ind w:left="0"/>
        <w:jc w:val="both"/>
      </w:pPr>
      <w:r>
        <w:rPr>
          <w:rFonts w:ascii="Times New Roman"/>
          <w:b w:val="false"/>
          <w:i w:val="false"/>
          <w:color w:val="000000"/>
          <w:sz w:val="28"/>
        </w:rPr>
        <w:t>
      223.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Өскемен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Өскемен қалалық тауарлар мен көрсетілетін қызметтердің сапасы мен қауіпсіздігін бақылау басқармасы" республикалық мемлекеттік мекемесі.</w:t>
      </w:r>
    </w:p>
    <w:bookmarkEnd w:id="252"/>
    <w:bookmarkStart w:name="z261" w:id="253"/>
    <w:p>
      <w:pPr>
        <w:spacing w:after="0"/>
        <w:ind w:left="0"/>
        <w:jc w:val="both"/>
      </w:pPr>
      <w:r>
        <w:rPr>
          <w:rFonts w:ascii="Times New Roman"/>
          <w:b w:val="false"/>
          <w:i w:val="false"/>
          <w:color w:val="000000"/>
          <w:sz w:val="28"/>
        </w:rPr>
        <w:t>
      224.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Риддер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Риддер қалалық тауарлар мен көрсетілетін қызметтердің сапасы мен қауіпсіздігін бақылау басқармасы" республикалық мемлекеттік мекемесі.</w:t>
      </w:r>
    </w:p>
    <w:bookmarkEnd w:id="253"/>
    <w:bookmarkStart w:name="z262" w:id="254"/>
    <w:p>
      <w:pPr>
        <w:spacing w:after="0"/>
        <w:ind w:left="0"/>
        <w:jc w:val="both"/>
      </w:pPr>
      <w:r>
        <w:rPr>
          <w:rFonts w:ascii="Times New Roman"/>
          <w:b w:val="false"/>
          <w:i w:val="false"/>
          <w:color w:val="000000"/>
          <w:sz w:val="28"/>
        </w:rPr>
        <w:t>
      225.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Семей қалалық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Семей қалалық тауарлар мен көрсетілетін қызметтердің сапасы мен қауіпсіздігін бақылау басқармасы" республикалық мемлекеттік мекемесі.</w:t>
      </w:r>
    </w:p>
    <w:bookmarkEnd w:id="254"/>
    <w:bookmarkStart w:name="z263" w:id="255"/>
    <w:p>
      <w:pPr>
        <w:spacing w:after="0"/>
        <w:ind w:left="0"/>
        <w:jc w:val="both"/>
      </w:pPr>
      <w:r>
        <w:rPr>
          <w:rFonts w:ascii="Times New Roman"/>
          <w:b w:val="false"/>
          <w:i w:val="false"/>
          <w:color w:val="000000"/>
          <w:sz w:val="28"/>
        </w:rPr>
        <w:t>
      226.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Тарбағатай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Тарбағатай аудандық тауарлар мен көрсетілетін қызметтердің сапасы мен қауіпсіздігін бақылау басқармасы" республикалық мемлекеттік мекемесі.</w:t>
      </w:r>
    </w:p>
    <w:bookmarkEnd w:id="255"/>
    <w:bookmarkStart w:name="z264" w:id="256"/>
    <w:p>
      <w:pPr>
        <w:spacing w:after="0"/>
        <w:ind w:left="0"/>
        <w:jc w:val="both"/>
      </w:pPr>
      <w:r>
        <w:rPr>
          <w:rFonts w:ascii="Times New Roman"/>
          <w:b w:val="false"/>
          <w:i w:val="false"/>
          <w:color w:val="000000"/>
          <w:sz w:val="28"/>
        </w:rPr>
        <w:t>
      227.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Ұлан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Ұлан аудандық тауарлар мен көрсетілетін қызметтердің сапасы мен қауіпсіздігін бақылау басқармасы" республикалық мемлекеттік мекемесі.</w:t>
      </w:r>
    </w:p>
    <w:bookmarkEnd w:id="256"/>
    <w:bookmarkStart w:name="z265" w:id="257"/>
    <w:p>
      <w:pPr>
        <w:spacing w:after="0"/>
        <w:ind w:left="0"/>
        <w:jc w:val="both"/>
      </w:pPr>
      <w:r>
        <w:rPr>
          <w:rFonts w:ascii="Times New Roman"/>
          <w:b w:val="false"/>
          <w:i w:val="false"/>
          <w:color w:val="000000"/>
          <w:sz w:val="28"/>
        </w:rPr>
        <w:t>
      228.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Үржар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Үржар аудандық тауарлар мен көрсетілетін қызметтердің сапасы мен қауіпсіздігін бақылау басқармасы" республикалық мемлекеттік мекемесі.</w:t>
      </w:r>
    </w:p>
    <w:bookmarkEnd w:id="257"/>
    <w:bookmarkStart w:name="z266" w:id="258"/>
    <w:p>
      <w:pPr>
        <w:spacing w:after="0"/>
        <w:ind w:left="0"/>
        <w:jc w:val="both"/>
      </w:pPr>
      <w:r>
        <w:rPr>
          <w:rFonts w:ascii="Times New Roman"/>
          <w:b w:val="false"/>
          <w:i w:val="false"/>
          <w:color w:val="000000"/>
          <w:sz w:val="28"/>
        </w:rPr>
        <w:t>
      229.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Шемонаиха аудандық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Шемонаиха аудандық тауарлар мен көрсетілетін қызметтердің сапасы мен қауіпсіздігін бақылау басқармасы" республикалық мемлекеттік мекемесі.</w:t>
      </w:r>
    </w:p>
    <w:bookmarkEnd w:id="258"/>
    <w:bookmarkStart w:name="z267" w:id="259"/>
    <w:p>
      <w:pPr>
        <w:spacing w:after="0"/>
        <w:ind w:left="0"/>
        <w:jc w:val="both"/>
      </w:pPr>
      <w:r>
        <w:rPr>
          <w:rFonts w:ascii="Times New Roman"/>
          <w:b w:val="false"/>
          <w:i w:val="false"/>
          <w:color w:val="000000"/>
          <w:sz w:val="28"/>
        </w:rPr>
        <w:t xml:space="preserve">
      230. "Қазақстан Республикасы Денсаулық сақтау министрлігі Қоғамдық денсаулық сақтау комитеті Шымкент қаласы Қоғамдық денсаулық сақтау департаментінің Шымкент қаласы Абай ауданының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Абай ауданы тауарлар мен көрсетілетін қызметтердің сапасы мен қауіпсіздігін бақылау басқармасы" республикалық мемлекеттік мекемесі. </w:t>
      </w:r>
    </w:p>
    <w:bookmarkEnd w:id="259"/>
    <w:bookmarkStart w:name="z268" w:id="260"/>
    <w:p>
      <w:pPr>
        <w:spacing w:after="0"/>
        <w:ind w:left="0"/>
        <w:jc w:val="both"/>
      </w:pPr>
      <w:r>
        <w:rPr>
          <w:rFonts w:ascii="Times New Roman"/>
          <w:b w:val="false"/>
          <w:i w:val="false"/>
          <w:color w:val="000000"/>
          <w:sz w:val="28"/>
        </w:rPr>
        <w:t xml:space="preserve">
      231. "Қазақстан Республикасы Денсаулық сақтау министрлігі Қоғамдық денсаулық сақтау комитеті Шымкент қаласы Қоғамдық денсаулық сақтау департаментінің Шымкент қаласы Әл-Фараби ауданының қоғамдық денсаулық сақтау басқармасы" республикалық мемлекеттік мекемесі – "Қазақстан Республикасы Денсаулық сақтау министрлігі Шымкент қаласы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Әл-Фараби ауданы тауарлар мен көрсетілетін қызметтердің сапасы мен қауіпсіздігін бақылау басқармасы" республикалық мемлекеттік мекемесі. </w:t>
      </w:r>
    </w:p>
    <w:bookmarkEnd w:id="260"/>
    <w:bookmarkStart w:name="z269" w:id="261"/>
    <w:p>
      <w:pPr>
        <w:spacing w:after="0"/>
        <w:ind w:left="0"/>
        <w:jc w:val="both"/>
      </w:pPr>
      <w:r>
        <w:rPr>
          <w:rFonts w:ascii="Times New Roman"/>
          <w:b w:val="false"/>
          <w:i w:val="false"/>
          <w:color w:val="000000"/>
          <w:sz w:val="28"/>
        </w:rPr>
        <w:t xml:space="preserve">
      232. "Қазақстан Республикасы Денсаулық сақтау министрлігі Қоғамдық денсаулық сақтау комитеті Шымкент қаласы Қоғамдық денсаулық сақтау департаментінің Шымкент қаласы Еңбекші ауданының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комитетінің Шымкент қаласының тауарлар мен көрсетілетін қызметтердің сапасы мен қауіпсіздігін бақылау департаментінің Шымкент қаласы Еңбекші ауданы тауарлар мен көрсетілетін қызметтердің сапасы мен қауіпсіздігін бақылау басқармасы" республикалық мемлекеттік мекемесі. </w:t>
      </w:r>
    </w:p>
    <w:bookmarkEnd w:id="261"/>
    <w:bookmarkStart w:name="z270" w:id="262"/>
    <w:p>
      <w:pPr>
        <w:spacing w:after="0"/>
        <w:ind w:left="0"/>
        <w:jc w:val="both"/>
      </w:pPr>
      <w:r>
        <w:rPr>
          <w:rFonts w:ascii="Times New Roman"/>
          <w:b w:val="false"/>
          <w:i w:val="false"/>
          <w:color w:val="000000"/>
          <w:sz w:val="28"/>
        </w:rPr>
        <w:t xml:space="preserve">
      233. "Қазақстан Республикасы Денсаулық сақтау министрлігі Қоғамдық денсаулық сақтау комитеті Шымкент қаласы Қоғамдық денсаулық сақтау департаментінің Шымкент қаласы Қаратау ауданының қоғамдық денсаулық сақтау басқармасы" республикалық мемлекеттік мекемесі –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Қаратау ауданы тауарлар мен көрсетілетін қызметтердің сапасы мен қауіпсіздігін бақылау басқармасы" республикалық мемлекеттік мекемесі. </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2019 жылғы 10 сәуірдегі</w:t>
            </w:r>
            <w:r>
              <w:br/>
            </w:r>
            <w:r>
              <w:rPr>
                <w:rFonts w:ascii="Times New Roman"/>
                <w:b w:val="false"/>
                <w:i w:val="false"/>
                <w:color w:val="000000"/>
                <w:sz w:val="20"/>
              </w:rPr>
              <w:t>№ 177 қаулысына</w:t>
            </w:r>
            <w:r>
              <w:br/>
            </w:r>
            <w:r>
              <w:rPr>
                <w:rFonts w:ascii="Times New Roman"/>
                <w:b w:val="false"/>
                <w:i w:val="false"/>
                <w:color w:val="000000"/>
                <w:sz w:val="20"/>
              </w:rPr>
              <w:t>3-қосымша</w:t>
            </w:r>
          </w:p>
        </w:tc>
      </w:tr>
    </w:tbl>
    <w:bookmarkStart w:name="z272" w:id="263"/>
    <w:p>
      <w:pPr>
        <w:spacing w:after="0"/>
        <w:ind w:left="0"/>
        <w:jc w:val="left"/>
      </w:pPr>
      <w:r>
        <w:rPr>
          <w:rFonts w:ascii="Times New Roman"/>
          <w:b/>
          <w:i w:val="false"/>
          <w:color w:val="000000"/>
        </w:rPr>
        <w:t xml:space="preserve"> Қайта аталатын заңды тұлғалардың тізбесі</w:t>
      </w:r>
    </w:p>
    <w:bookmarkEnd w:id="263"/>
    <w:bookmarkStart w:name="z273" w:id="264"/>
    <w:p>
      <w:pPr>
        <w:spacing w:after="0"/>
        <w:ind w:left="0"/>
        <w:jc w:val="left"/>
      </w:pPr>
      <w:r>
        <w:rPr>
          <w:rFonts w:ascii="Times New Roman"/>
          <w:b/>
          <w:i w:val="false"/>
          <w:color w:val="000000"/>
        </w:rPr>
        <w:t xml:space="preserve"> 1. Республикалық мемлекеттік мекемелер</w:t>
      </w:r>
    </w:p>
    <w:bookmarkEnd w:id="264"/>
    <w:bookmarkStart w:name="z274" w:id="265"/>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"Ақтөбе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"Ақтөбе обаға қарсы күрес станциясы" республикалық мемлекеттік мекемесі.</w:t>
      </w:r>
    </w:p>
    <w:bookmarkEnd w:id="265"/>
    <w:bookmarkStart w:name="z275" w:id="266"/>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"Арал теңізі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"Арал теңізі обаға қарсы күрес станциясы" республикалық мемлекеттік мекемесі.</w:t>
      </w:r>
    </w:p>
    <w:bookmarkEnd w:id="266"/>
    <w:bookmarkStart w:name="z276" w:id="267"/>
    <w:p>
      <w:pPr>
        <w:spacing w:after="0"/>
        <w:ind w:left="0"/>
        <w:jc w:val="both"/>
      </w:pPr>
      <w:r>
        <w:rPr>
          <w:rFonts w:ascii="Times New Roman"/>
          <w:b w:val="false"/>
          <w:i w:val="false"/>
          <w:color w:val="000000"/>
          <w:sz w:val="28"/>
        </w:rPr>
        <w:t>
      3. "Қазақстан Республикасы Денсаулық сақтау министрлігі Қоғамдық денсаулық сақтау комитетінің "Атырау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"Атырау обаға қарсы күрес станциясы" республикалық мемлекеттік мекемесі.</w:t>
      </w:r>
    </w:p>
    <w:bookmarkEnd w:id="267"/>
    <w:bookmarkStart w:name="z277" w:id="268"/>
    <w:p>
      <w:pPr>
        <w:spacing w:after="0"/>
        <w:ind w:left="0"/>
        <w:jc w:val="both"/>
      </w:pPr>
      <w:r>
        <w:rPr>
          <w:rFonts w:ascii="Times New Roman"/>
          <w:b w:val="false"/>
          <w:i w:val="false"/>
          <w:color w:val="000000"/>
          <w:sz w:val="28"/>
        </w:rPr>
        <w:t>
      4. "Қазақстан Республикасы Денсаулық сақтау министрлігі Қоғамдық денсаулық сақтау комитетінің "Жамбыл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"Жамбыл обаға қарсы күрес станциясы" республикалық мемлекеттік мекемесі.</w:t>
      </w:r>
    </w:p>
    <w:bookmarkEnd w:id="268"/>
    <w:bookmarkStart w:name="z278" w:id="269"/>
    <w:p>
      <w:pPr>
        <w:spacing w:after="0"/>
        <w:ind w:left="0"/>
        <w:jc w:val="both"/>
      </w:pPr>
      <w:r>
        <w:rPr>
          <w:rFonts w:ascii="Times New Roman"/>
          <w:b w:val="false"/>
          <w:i w:val="false"/>
          <w:color w:val="000000"/>
          <w:sz w:val="28"/>
        </w:rPr>
        <w:t>
      5. "Қазақстан Республикасы Денсаулық сақтау министрлігі Қоғамдық денсаулық сақтау комитетінің "Қызылорда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"Қызылорда обаға қарсы күрес станциясы" республикалық мемлекеттік мекемесі.</w:t>
      </w:r>
    </w:p>
    <w:bookmarkEnd w:id="269"/>
    <w:bookmarkStart w:name="z279" w:id="270"/>
    <w:p>
      <w:pPr>
        <w:spacing w:after="0"/>
        <w:ind w:left="0"/>
        <w:jc w:val="both"/>
      </w:pPr>
      <w:r>
        <w:rPr>
          <w:rFonts w:ascii="Times New Roman"/>
          <w:b w:val="false"/>
          <w:i w:val="false"/>
          <w:color w:val="000000"/>
          <w:sz w:val="28"/>
        </w:rPr>
        <w:t>
      6. "Қазақстан Республикасы Денсаулық сақтау министрлігі Қоғамдық денсаулық сақтау комитетінің "Маңғыстау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"Маңғыстау обаға қарсы күрес станциясы" республикалық мемлекеттік мекемесі.</w:t>
      </w:r>
    </w:p>
    <w:bookmarkEnd w:id="270"/>
    <w:bookmarkStart w:name="z280" w:id="271"/>
    <w:p>
      <w:pPr>
        <w:spacing w:after="0"/>
        <w:ind w:left="0"/>
        <w:jc w:val="both"/>
      </w:pPr>
      <w:r>
        <w:rPr>
          <w:rFonts w:ascii="Times New Roman"/>
          <w:b w:val="false"/>
          <w:i w:val="false"/>
          <w:color w:val="000000"/>
          <w:sz w:val="28"/>
        </w:rPr>
        <w:t>
      7. "Қазақстан Республикасы Денсаулық сақтау министрлігі Қоғамдық денсаулық сақтау комитетінің "Орал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"Орал обаға қарсы күрес станциясы" республикалық мемлекеттік мекемесі.</w:t>
      </w:r>
    </w:p>
    <w:bookmarkEnd w:id="271"/>
    <w:bookmarkStart w:name="z281" w:id="272"/>
    <w:p>
      <w:pPr>
        <w:spacing w:after="0"/>
        <w:ind w:left="0"/>
        <w:jc w:val="both"/>
      </w:pPr>
      <w:r>
        <w:rPr>
          <w:rFonts w:ascii="Times New Roman"/>
          <w:b w:val="false"/>
          <w:i w:val="false"/>
          <w:color w:val="000000"/>
          <w:sz w:val="28"/>
        </w:rPr>
        <w:t>
      8. "Қазақстан Республикасы Денсаулық сақтау министрлігі Қоғамдық денсаулық сақтау комитетінің "Талдықорған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"Талдықорған обаға қарсы күрес станциясы" республикалық мемлекеттік мекемесі.</w:t>
      </w:r>
    </w:p>
    <w:bookmarkEnd w:id="272"/>
    <w:bookmarkStart w:name="z282" w:id="273"/>
    <w:p>
      <w:pPr>
        <w:spacing w:after="0"/>
        <w:ind w:left="0"/>
        <w:jc w:val="both"/>
      </w:pPr>
      <w:r>
        <w:rPr>
          <w:rFonts w:ascii="Times New Roman"/>
          <w:b w:val="false"/>
          <w:i w:val="false"/>
          <w:color w:val="000000"/>
          <w:sz w:val="28"/>
        </w:rPr>
        <w:t>
      9. "Қазақстан Республикасы Денсаулық сақтау министрлігі Қоғамдық денсаулық сақтау комитетінің "Шымкент обаға қарсы күрес станциясы" республикалық мемлекеттік мекемесі – "Қазақстан Республикасы Денсаулық сақтау министрлігі Тауарлар мен көрсетілетін қызметтердің сапасы мен қауіпсіздігін бақылау комитетінің "Шымкент обаға қарсы күрес станциясы" республикалық мемлекеттік мекемесі.</w:t>
      </w:r>
    </w:p>
    <w:bookmarkEnd w:id="273"/>
    <w:bookmarkStart w:name="z283" w:id="274"/>
    <w:p>
      <w:pPr>
        <w:spacing w:after="0"/>
        <w:ind w:left="0"/>
        <w:jc w:val="left"/>
      </w:pPr>
      <w:r>
        <w:rPr>
          <w:rFonts w:ascii="Times New Roman"/>
          <w:b/>
          <w:i w:val="false"/>
          <w:color w:val="000000"/>
        </w:rPr>
        <w:t xml:space="preserve"> 2. Республикалық мемлекеттік кәсіпорындар</w:t>
      </w:r>
    </w:p>
    <w:bookmarkEnd w:id="274"/>
    <w:bookmarkStart w:name="z284" w:id="275"/>
    <w:p>
      <w:pPr>
        <w:spacing w:after="0"/>
        <w:ind w:left="0"/>
        <w:jc w:val="both"/>
      </w:pPr>
      <w:r>
        <w:rPr>
          <w:rFonts w:ascii="Times New Roman"/>
          <w:b w:val="false"/>
          <w:i w:val="false"/>
          <w:color w:val="000000"/>
          <w:sz w:val="28"/>
        </w:rPr>
        <w:t>
      1. "Қазақстан Республикасы Денсаулық сақтау министрлігінің "Дәрілік заттарды, медициналық бұйымдарды сараптау ұлттық орталығы" шаруашылық жүргізу құқығындағы республикалық мемлекеттік кәсіпорны –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bookmarkEnd w:id="275"/>
    <w:bookmarkStart w:name="z285" w:id="276"/>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"Ұлттық сараптама орталығы" шаруашылық жүргізу құқығындағы республикалық мемлекеттік кәсіпорны – "Қазақстан Республикасы Денсаулық сақтау министрлігі Тауарлар мен көрсетілетін қызметтердің сапасы мен қауіпсіздігін бақылау комитетінің "Ұлттық сараптама орталығы" шаруашылық жүргізу құқығындағы республикалық мемлекеттік кәсіпорны.</w:t>
      </w:r>
    </w:p>
    <w:bookmarkEnd w:id="2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Үкiметiнiң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91" w:id="277"/>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w:t>
      </w:r>
    </w:p>
    <w:bookmarkEnd w:id="277"/>
    <w:bookmarkStart w:name="z292" w:id="278"/>
    <w:p>
      <w:pPr>
        <w:spacing w:after="0"/>
        <w:ind w:left="0"/>
        <w:jc w:val="both"/>
      </w:pPr>
      <w:r>
        <w:rPr>
          <w:rFonts w:ascii="Times New Roman"/>
          <w:b w:val="false"/>
          <w:i w:val="false"/>
          <w:color w:val="000000"/>
          <w:sz w:val="28"/>
        </w:rPr>
        <w:t xml:space="preserve">
      1. "Этил спирті мен алкоголь өнімін өндіру, темекі өнімдерін өндіру жөніндегі қызметті, алкоголь өнімін ол өндірілген аумақта сақтау және көтерме саудада сату жөніндегі қызметті қоспағанда, алкоголь өнімін сақтау және көтерме саудада сату, сондай-ақ алкоголь өнімін ол өндірілген аумақта сақтау және бөлшек саудада сату жөніндегі қызметті қоспағанда, алкоголь өнімін сақтау және бөлшек саудада сату жөніндегі қызметті лицензиялауды жүзеге асыру бойынша лицензиарды және алкоголь өнімін өндіруге арналған лицензия және (немесе) лицензияға қосымша беруді өтініш берушінің Қазақстан Республикасы заңнамасының талаптарына сәйкестігі бөлігінде келісуді жүзеге асыратын мемлекеттік органды айқындау туралы" Қазақстан Республикасы Үкіметінің 2015 жылғы 10 тамыздағы № 634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44, 339-құжат):</w:t>
      </w:r>
    </w:p>
    <w:bookmarkEnd w:id="278"/>
    <w:bookmarkStart w:name="z293" w:id="27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79"/>
    <w:bookmarkStart w:name="z294" w:id="280"/>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мен оның аумақтық органдары алкоголь өнімін өндіру саласындағы қызметті жүзеге асыруға лицензия және (немесе) лицензияға қосымша беруді өтініш берушінің Қазақстан Республикасы заңнамасының талаптарына сәйкестігі бөлігінде келісуді жүзеге асыратын мемлекеттік орган болып белгіленсін.".</w:t>
      </w:r>
    </w:p>
    <w:bookmarkEnd w:id="280"/>
    <w:bookmarkStart w:name="z295" w:id="281"/>
    <w:p>
      <w:pPr>
        <w:spacing w:after="0"/>
        <w:ind w:left="0"/>
        <w:jc w:val="both"/>
      </w:pPr>
      <w:r>
        <w:rPr>
          <w:rFonts w:ascii="Times New Roman"/>
          <w:b w:val="false"/>
          <w:i w:val="false"/>
          <w:color w:val="000000"/>
          <w:sz w:val="28"/>
        </w:rPr>
        <w:t xml:space="preserve">
      2. "Білім беру саласындағы лицензиарларды айқындау туралы" Қазақстан Республикасы Үкіметінің 2015 жылғы 21 қарашадағы № 934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57-58, 468-құжат):</w:t>
      </w:r>
    </w:p>
    <w:bookmarkEnd w:id="281"/>
    <w:bookmarkStart w:name="z296" w:id="28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қосымшада</w:t>
      </w:r>
      <w:r>
        <w:rPr>
          <w:rFonts w:ascii="Times New Roman"/>
          <w:b w:val="false"/>
          <w:i w:val="false"/>
          <w:color w:val="000000"/>
          <w:sz w:val="28"/>
        </w:rPr>
        <w:t>:</w:t>
      </w:r>
    </w:p>
    <w:bookmarkEnd w:id="282"/>
    <w:bookmarkStart w:name="z297" w:id="283"/>
    <w:p>
      <w:pPr>
        <w:spacing w:after="0"/>
        <w:ind w:left="0"/>
        <w:jc w:val="both"/>
      </w:pPr>
      <w:r>
        <w:rPr>
          <w:rFonts w:ascii="Times New Roman"/>
          <w:b w:val="false"/>
          <w:i w:val="false"/>
          <w:color w:val="000000"/>
          <w:sz w:val="28"/>
        </w:rPr>
        <w:t>
      өтініш берушінің Қазақстан Республикасы заңнамасының талаптарына сәйкестігі бөлігінде білім беру қызметімен айналысуға лицензия беруді келісетін мемлекеттік органдарда:</w:t>
      </w:r>
    </w:p>
    <w:bookmarkEnd w:id="283"/>
    <w:bookmarkStart w:name="z298" w:id="284"/>
    <w:p>
      <w:pPr>
        <w:spacing w:after="0"/>
        <w:ind w:left="0"/>
        <w:jc w:val="both"/>
      </w:pPr>
      <w:r>
        <w:rPr>
          <w:rFonts w:ascii="Times New Roman"/>
          <w:b w:val="false"/>
          <w:i w:val="false"/>
          <w:color w:val="000000"/>
          <w:sz w:val="28"/>
        </w:rPr>
        <w:t>
      2-бағанда:</w:t>
      </w:r>
    </w:p>
    <w:bookmarkEnd w:id="284"/>
    <w:bookmarkStart w:name="z299" w:id="285"/>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285"/>
    <w:bookmarkStart w:name="z300" w:id="286"/>
    <w:p>
      <w:pPr>
        <w:spacing w:after="0"/>
        <w:ind w:left="0"/>
        <w:jc w:val="both"/>
      </w:pPr>
      <w:r>
        <w:rPr>
          <w:rFonts w:ascii="Times New Roman"/>
          <w:b w:val="false"/>
          <w:i w:val="false"/>
          <w:color w:val="000000"/>
          <w:sz w:val="28"/>
        </w:rPr>
        <w:t>
      "Қазақстан Республикасы Денсаулық сақтау министрлігінің Тауарлар мен көрсетілетін қызметтердің сапасы мен қауіпсіздігін бақылау комитеті".</w:t>
      </w:r>
    </w:p>
    <w:bookmarkEnd w:id="286"/>
    <w:bookmarkStart w:name="z301" w:id="287"/>
    <w:p>
      <w:pPr>
        <w:spacing w:after="0"/>
        <w:ind w:left="0"/>
        <w:jc w:val="both"/>
      </w:pPr>
      <w:r>
        <w:rPr>
          <w:rFonts w:ascii="Times New Roman"/>
          <w:b w:val="false"/>
          <w:i w:val="false"/>
          <w:color w:val="000000"/>
          <w:sz w:val="28"/>
        </w:rPr>
        <w:t xml:space="preserve">
      3.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 41-құжат):</w:t>
      </w:r>
    </w:p>
    <w:bookmarkEnd w:id="287"/>
    <w:bookmarkStart w:name="z302" w:id="28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04" w:id="289"/>
    <w:p>
      <w:pPr>
        <w:spacing w:after="0"/>
        <w:ind w:left="0"/>
        <w:jc w:val="both"/>
      </w:pPr>
      <w:r>
        <w:rPr>
          <w:rFonts w:ascii="Times New Roman"/>
          <w:b w:val="false"/>
          <w:i w:val="false"/>
          <w:color w:val="000000"/>
          <w:sz w:val="28"/>
        </w:rPr>
        <w:t>
      "2. Министрліктің мынадай ведомствосы бар:</w:t>
      </w:r>
    </w:p>
    <w:bookmarkEnd w:id="289"/>
    <w:bookmarkStart w:name="z305" w:id="290"/>
    <w:p>
      <w:pPr>
        <w:spacing w:after="0"/>
        <w:ind w:left="0"/>
        <w:jc w:val="both"/>
      </w:pPr>
      <w:r>
        <w:rPr>
          <w:rFonts w:ascii="Times New Roman"/>
          <w:b w:val="false"/>
          <w:i w:val="false"/>
          <w:color w:val="000000"/>
          <w:sz w:val="28"/>
        </w:rPr>
        <w:t>
      Қазақстан Республикасы Денсаулық сақтау министрлігінің Тауарлар мен көрсетілетін қызметтердің сапасы мен қауіпсіздігін бақылау комитеті.";</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жүз елу алтыншы абзацы мынадай редакцияда жазылсын:</w:t>
      </w:r>
    </w:p>
    <w:bookmarkStart w:name="z307" w:id="291"/>
    <w:p>
      <w:pPr>
        <w:spacing w:after="0"/>
        <w:ind w:left="0"/>
        <w:jc w:val="both"/>
      </w:pPr>
      <w:r>
        <w:rPr>
          <w:rFonts w:ascii="Times New Roman"/>
          <w:b w:val="false"/>
          <w:i w:val="false"/>
          <w:color w:val="000000"/>
          <w:sz w:val="28"/>
        </w:rPr>
        <w:t>
      "ведомствоның функциялары:";</w:t>
      </w:r>
    </w:p>
    <w:bookmarkEnd w:id="291"/>
    <w:bookmarkStart w:name="z308" w:id="292"/>
    <w:p>
      <w:pPr>
        <w:spacing w:after="0"/>
        <w:ind w:left="0"/>
        <w:jc w:val="both"/>
      </w:pPr>
      <w:r>
        <w:rPr>
          <w:rFonts w:ascii="Times New Roman"/>
          <w:b w:val="false"/>
          <w:i w:val="false"/>
          <w:color w:val="000000"/>
          <w:sz w:val="28"/>
        </w:rPr>
        <w:t xml:space="preserve">
      "Қазақстан Республикасы Денсаулық сақтау министрлігінің және оның ведомстволарының қарамағындағы ұйымдардың тiзбесiнде: </w:t>
      </w:r>
    </w:p>
    <w:bookmarkEnd w:id="292"/>
    <w:bookmarkStart w:name="z309" w:id="293"/>
    <w:p>
      <w:pPr>
        <w:spacing w:after="0"/>
        <w:ind w:left="0"/>
        <w:jc w:val="both"/>
      </w:pPr>
      <w:r>
        <w:rPr>
          <w:rFonts w:ascii="Times New Roman"/>
          <w:b w:val="false"/>
          <w:i w:val="false"/>
          <w:color w:val="000000"/>
          <w:sz w:val="28"/>
        </w:rPr>
        <w:t>
      "Қазақстан Республикасы Денсаулық сақтау министрлігінің және оның ведомстволарының қарамағындағы ұйымдардың тiзбесi" деген тақырып мынадай редакцияда жазылсын:</w:t>
      </w:r>
    </w:p>
    <w:bookmarkEnd w:id="293"/>
    <w:bookmarkStart w:name="z310" w:id="294"/>
    <w:p>
      <w:pPr>
        <w:spacing w:after="0"/>
        <w:ind w:left="0"/>
        <w:jc w:val="both"/>
      </w:pPr>
      <w:r>
        <w:rPr>
          <w:rFonts w:ascii="Times New Roman"/>
          <w:b w:val="false"/>
          <w:i w:val="false"/>
          <w:color w:val="000000"/>
          <w:sz w:val="28"/>
        </w:rPr>
        <w:t>
      "Қазақстан Республикасы Денсаулық сақтау министрлігінің және оның ведомствосының қарамағындағы ұйымдардың тiзбесi";</w:t>
      </w:r>
    </w:p>
    <w:bookmarkEnd w:id="294"/>
    <w:bookmarkStart w:name="z311" w:id="295"/>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bookmarkStart w:name="z313" w:id="296"/>
    <w:p>
      <w:pPr>
        <w:spacing w:after="0"/>
        <w:ind w:left="0"/>
        <w:jc w:val="both"/>
      </w:pPr>
      <w:r>
        <w:rPr>
          <w:rFonts w:ascii="Times New Roman"/>
          <w:b w:val="false"/>
          <w:i w:val="false"/>
          <w:color w:val="000000"/>
          <w:sz w:val="28"/>
        </w:rPr>
        <w:t>
      ведомстволардың қарамағындағы аумақтық бөлімшелердің тiзбесi осы өзгерістерге қосымшаға сәйкес жаңа редакцияда жазылсын.</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қосымша</w:t>
            </w:r>
          </w:p>
        </w:tc>
      </w:tr>
    </w:tbl>
    <w:bookmarkStart w:name="z315" w:id="297"/>
    <w:p>
      <w:pPr>
        <w:spacing w:after="0"/>
        <w:ind w:left="0"/>
        <w:jc w:val="left"/>
      </w:pPr>
      <w:r>
        <w:rPr>
          <w:rFonts w:ascii="Times New Roman"/>
          <w:b/>
          <w:i w:val="false"/>
          <w:color w:val="000000"/>
        </w:rPr>
        <w:t xml:space="preserve"> Ведомствоның қарамағындағы ұйымдардың тiзбесi</w:t>
      </w:r>
    </w:p>
    <w:bookmarkEnd w:id="297"/>
    <w:bookmarkStart w:name="z316" w:id="298"/>
    <w:p>
      <w:pPr>
        <w:spacing w:after="0"/>
        <w:ind w:left="0"/>
        <w:jc w:val="left"/>
      </w:pPr>
    </w:p>
    <w:bookmarkEnd w:id="298"/>
    <w:bookmarkStart w:name="z317" w:id="299"/>
    <w:p>
      <w:pPr>
        <w:spacing w:after="0"/>
        <w:ind w:left="0"/>
        <w:jc w:val="left"/>
      </w:pPr>
      <w:r>
        <w:rPr>
          <w:rFonts w:ascii="Times New Roman"/>
          <w:b/>
          <w:i w:val="false"/>
          <w:color w:val="000000"/>
        </w:rPr>
        <w:t xml:space="preserve"> 1.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бөлімшелері</w:t>
      </w:r>
    </w:p>
    <w:bookmarkEnd w:id="299"/>
    <w:bookmarkStart w:name="z318" w:id="300"/>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w:t>
      </w:r>
    </w:p>
    <w:bookmarkEnd w:id="300"/>
    <w:bookmarkStart w:name="z319" w:id="301"/>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Ақкөл аудандық тауарлар мен көрсетілетін қызметтердің сапасы мен қауіпсіздігін бақылау басқармасы.</w:t>
      </w:r>
    </w:p>
    <w:bookmarkEnd w:id="301"/>
    <w:bookmarkStart w:name="z320" w:id="302"/>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Аршалы аудандық тауарлар мен көрсетілетін қызметтердің сапасы мен қауіпсіздігін бақылау басқармасы.</w:t>
      </w:r>
    </w:p>
    <w:bookmarkEnd w:id="302"/>
    <w:bookmarkStart w:name="z321" w:id="303"/>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Астрахан аудандық тауарлар мен көрсетілетін қызметтердің сапасы мен қауіпсіздігін бақылау басқармасы.</w:t>
      </w:r>
    </w:p>
    <w:bookmarkEnd w:id="303"/>
    <w:bookmarkStart w:name="z322" w:id="304"/>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Атбасар аудандық тауарлар мен көрсетілетін қызметтердің сапасы мен қауіпсіздігін бақылау басқармасы.</w:t>
      </w:r>
    </w:p>
    <w:bookmarkEnd w:id="304"/>
    <w:bookmarkStart w:name="z323" w:id="305"/>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Бурабай аудандық тауарлар мен көрсетілетін қызметтердің сапасы мен қауіпсіздігін бақылау басқармасы.</w:t>
      </w:r>
    </w:p>
    <w:bookmarkEnd w:id="305"/>
    <w:bookmarkStart w:name="z324" w:id="306"/>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Бұланды аудандық тауарлар мен көрсетілетін қызметтердің сапасы мен қауіпсіздігін бақылау басқармасы.</w:t>
      </w:r>
    </w:p>
    <w:bookmarkEnd w:id="306"/>
    <w:bookmarkStart w:name="z325" w:id="307"/>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Біржан сал ауданы тауарлар мен көрсетілетін қызметтердің сапасы мен қауіпсіздігін бақылау басқармасы.</w:t>
      </w:r>
    </w:p>
    <w:bookmarkEnd w:id="307"/>
    <w:bookmarkStart w:name="z326" w:id="308"/>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Егіндікөл аудандық тауарлар мен көрсетілетін қызметтердің сапасы мен қауіпсіздігін бақылау басқармасы.</w:t>
      </w:r>
    </w:p>
    <w:bookmarkEnd w:id="308"/>
    <w:bookmarkStart w:name="z327" w:id="309"/>
    <w:p>
      <w:pPr>
        <w:spacing w:after="0"/>
        <w:ind w:left="0"/>
        <w:jc w:val="both"/>
      </w:pPr>
      <w:r>
        <w:rPr>
          <w:rFonts w:ascii="Times New Roman"/>
          <w:b w:val="false"/>
          <w:i w:val="false"/>
          <w:color w:val="000000"/>
          <w:sz w:val="28"/>
        </w:rPr>
        <w:t xml:space="preserve">
      10.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Ерейментау аудандық тауарлар мен көрсетілетін қызметтердің сапасы мен қауіпсіздігін бақылау басқармасы. </w:t>
      </w:r>
    </w:p>
    <w:bookmarkEnd w:id="309"/>
    <w:bookmarkStart w:name="z328" w:id="310"/>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Есіл аудандық тауарлар мен көрсетілетін қызметтердің сапасы мен қауіпсіздігін бақылау басқармасы.</w:t>
      </w:r>
    </w:p>
    <w:bookmarkEnd w:id="310"/>
    <w:bookmarkStart w:name="z329" w:id="311"/>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Жақсы аудандық тауарлар мен көрсетілетін қызметтердің сапасы мен қауіпсіздігін бақылау басқармасы.</w:t>
      </w:r>
    </w:p>
    <w:bookmarkEnd w:id="311"/>
    <w:bookmarkStart w:name="z330" w:id="312"/>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Жарқайың аудандық тауарлар мен көрсетілетін қызметтердің сапасы мен қауіпсіздігін бақылау басқармасы.</w:t>
      </w:r>
    </w:p>
    <w:bookmarkEnd w:id="312"/>
    <w:bookmarkStart w:name="z331" w:id="313"/>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Зеренді аудандық тауарлар мен көрсетілетін қызметтердің сапасы мен қауіпсіздігін бақылау басқармасы.</w:t>
      </w:r>
    </w:p>
    <w:bookmarkEnd w:id="313"/>
    <w:bookmarkStart w:name="z332" w:id="314"/>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Көкшетау қалалық тауарлар мен көрсетілетін қызметтердің сапасы мен қауіпсіздігін бақылау басқармасы.</w:t>
      </w:r>
    </w:p>
    <w:bookmarkEnd w:id="314"/>
    <w:bookmarkStart w:name="z333" w:id="315"/>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Қорғалжын аудандық тауарлар мен көрсетілетін қызметтердің сапасы мен қауіпсіздігін бақылау басқармасы.</w:t>
      </w:r>
    </w:p>
    <w:bookmarkEnd w:id="315"/>
    <w:bookmarkStart w:name="z334" w:id="316"/>
    <w:p>
      <w:pPr>
        <w:spacing w:after="0"/>
        <w:ind w:left="0"/>
        <w:jc w:val="both"/>
      </w:pPr>
      <w:r>
        <w:rPr>
          <w:rFonts w:ascii="Times New Roman"/>
          <w:b w:val="false"/>
          <w:i w:val="false"/>
          <w:color w:val="000000"/>
          <w:sz w:val="28"/>
        </w:rPr>
        <w:t>
      17.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Сандықтау аудандық Тауарлар мен көрсетілетін қызметтердің сапасы мен қауіпсіздігін бақылау басқармасы.</w:t>
      </w:r>
    </w:p>
    <w:bookmarkEnd w:id="316"/>
    <w:bookmarkStart w:name="z335" w:id="317"/>
    <w:p>
      <w:pPr>
        <w:spacing w:after="0"/>
        <w:ind w:left="0"/>
        <w:jc w:val="both"/>
      </w:pPr>
      <w:r>
        <w:rPr>
          <w:rFonts w:ascii="Times New Roman"/>
          <w:b w:val="false"/>
          <w:i w:val="false"/>
          <w:color w:val="000000"/>
          <w:sz w:val="28"/>
        </w:rPr>
        <w:t>
      18.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Степногор қалалық тауарлар мен көрсетілетін қызметтердің сапасы мен қауіпсіздігін бақылау басқармасы.</w:t>
      </w:r>
    </w:p>
    <w:bookmarkEnd w:id="317"/>
    <w:bookmarkStart w:name="z336" w:id="318"/>
    <w:p>
      <w:pPr>
        <w:spacing w:after="0"/>
        <w:ind w:left="0"/>
        <w:jc w:val="both"/>
      </w:pPr>
      <w:r>
        <w:rPr>
          <w:rFonts w:ascii="Times New Roman"/>
          <w:b w:val="false"/>
          <w:i w:val="false"/>
          <w:color w:val="000000"/>
          <w:sz w:val="28"/>
        </w:rPr>
        <w:t>
      19.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Целиноград аудандық тауарлар мен көрсетілетін қызметтердің сапасы мен қауіпсіздігін бақылау басқармасы.</w:t>
      </w:r>
    </w:p>
    <w:bookmarkEnd w:id="318"/>
    <w:bookmarkStart w:name="z337" w:id="319"/>
    <w:p>
      <w:pPr>
        <w:spacing w:after="0"/>
        <w:ind w:left="0"/>
        <w:jc w:val="both"/>
      </w:pPr>
      <w:r>
        <w:rPr>
          <w:rFonts w:ascii="Times New Roman"/>
          <w:b w:val="false"/>
          <w:i w:val="false"/>
          <w:color w:val="000000"/>
          <w:sz w:val="28"/>
        </w:rPr>
        <w:t>
      20.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Шортанды аудандық тауарлар мен көрсетілетін қызметтердің сапасы мен қауіпсіздігін бақылау басқармасы.</w:t>
      </w:r>
    </w:p>
    <w:bookmarkEnd w:id="319"/>
    <w:bookmarkStart w:name="z338" w:id="320"/>
    <w:p>
      <w:pPr>
        <w:spacing w:after="0"/>
        <w:ind w:left="0"/>
        <w:jc w:val="both"/>
      </w:pPr>
      <w:r>
        <w:rPr>
          <w:rFonts w:ascii="Times New Roman"/>
          <w:b w:val="false"/>
          <w:i w:val="false"/>
          <w:color w:val="000000"/>
          <w:sz w:val="28"/>
        </w:rPr>
        <w:t xml:space="preserve">
      21.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 </w:t>
      </w:r>
    </w:p>
    <w:bookmarkEnd w:id="320"/>
    <w:bookmarkStart w:name="z339" w:id="321"/>
    <w:p>
      <w:pPr>
        <w:spacing w:after="0"/>
        <w:ind w:left="0"/>
        <w:jc w:val="both"/>
      </w:pPr>
      <w:r>
        <w:rPr>
          <w:rFonts w:ascii="Times New Roman"/>
          <w:b w:val="false"/>
          <w:i w:val="false"/>
          <w:color w:val="000000"/>
          <w:sz w:val="28"/>
        </w:rPr>
        <w:t>
      22.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Ақтөбе қалалық тауарлар мен көрсетілетін қызметтердің сапасы мен қауіпсіздігін бақылау басқармасы.</w:t>
      </w:r>
    </w:p>
    <w:bookmarkEnd w:id="321"/>
    <w:bookmarkStart w:name="z340" w:id="322"/>
    <w:p>
      <w:pPr>
        <w:spacing w:after="0"/>
        <w:ind w:left="0"/>
        <w:jc w:val="both"/>
      </w:pPr>
      <w:r>
        <w:rPr>
          <w:rFonts w:ascii="Times New Roman"/>
          <w:b w:val="false"/>
          <w:i w:val="false"/>
          <w:color w:val="000000"/>
          <w:sz w:val="28"/>
        </w:rPr>
        <w:t>
      23.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Алға аудандық тауарлар мен көрсетілетін қызметтердің сапасы мен қауіпсіздігін бақылау басқармасы.</w:t>
      </w:r>
    </w:p>
    <w:bookmarkEnd w:id="322"/>
    <w:bookmarkStart w:name="z341" w:id="323"/>
    <w:p>
      <w:pPr>
        <w:spacing w:after="0"/>
        <w:ind w:left="0"/>
        <w:jc w:val="both"/>
      </w:pPr>
      <w:r>
        <w:rPr>
          <w:rFonts w:ascii="Times New Roman"/>
          <w:b w:val="false"/>
          <w:i w:val="false"/>
          <w:color w:val="000000"/>
          <w:sz w:val="28"/>
        </w:rPr>
        <w:t>
      24.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Әйтеке би аудандық тауарлар мен көрсетілетін қызметтердің сапасы мен қауіпсіздігін бақылау басқармасы.</w:t>
      </w:r>
    </w:p>
    <w:bookmarkEnd w:id="323"/>
    <w:bookmarkStart w:name="z342" w:id="324"/>
    <w:p>
      <w:pPr>
        <w:spacing w:after="0"/>
        <w:ind w:left="0"/>
        <w:jc w:val="both"/>
      </w:pPr>
      <w:r>
        <w:rPr>
          <w:rFonts w:ascii="Times New Roman"/>
          <w:b w:val="false"/>
          <w:i w:val="false"/>
          <w:color w:val="000000"/>
          <w:sz w:val="28"/>
        </w:rPr>
        <w:t>
      25.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Байғанин аудандық тауарлар мен көрсетілетін қызметтердің сапасы мен қауіпсіздігін бақылау басқармасы.</w:t>
      </w:r>
    </w:p>
    <w:bookmarkEnd w:id="324"/>
    <w:bookmarkStart w:name="z343" w:id="325"/>
    <w:p>
      <w:pPr>
        <w:spacing w:after="0"/>
        <w:ind w:left="0"/>
        <w:jc w:val="both"/>
      </w:pPr>
      <w:r>
        <w:rPr>
          <w:rFonts w:ascii="Times New Roman"/>
          <w:b w:val="false"/>
          <w:i w:val="false"/>
          <w:color w:val="000000"/>
          <w:sz w:val="28"/>
        </w:rPr>
        <w:t>
      26.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Қарғалы аудандық тауарлар мен көрсетілетін қызметтердің сапасы мен қауіпсіздігін бақылау басқармасы.</w:t>
      </w:r>
    </w:p>
    <w:bookmarkEnd w:id="325"/>
    <w:bookmarkStart w:name="z344" w:id="326"/>
    <w:p>
      <w:pPr>
        <w:spacing w:after="0"/>
        <w:ind w:left="0"/>
        <w:jc w:val="both"/>
      </w:pPr>
      <w:r>
        <w:rPr>
          <w:rFonts w:ascii="Times New Roman"/>
          <w:b w:val="false"/>
          <w:i w:val="false"/>
          <w:color w:val="000000"/>
          <w:sz w:val="28"/>
        </w:rPr>
        <w:t>
      27.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Қобда аудандық тауарлар мен көрсетілетін қызметтердің сапасы мен қауіпсіздігін бақылау басқармасы.</w:t>
      </w:r>
    </w:p>
    <w:bookmarkEnd w:id="326"/>
    <w:bookmarkStart w:name="z345" w:id="327"/>
    <w:p>
      <w:pPr>
        <w:spacing w:after="0"/>
        <w:ind w:left="0"/>
        <w:jc w:val="both"/>
      </w:pPr>
      <w:r>
        <w:rPr>
          <w:rFonts w:ascii="Times New Roman"/>
          <w:b w:val="false"/>
          <w:i w:val="false"/>
          <w:color w:val="000000"/>
          <w:sz w:val="28"/>
        </w:rPr>
        <w:t>
      28.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Мәртөк аудандық тауарлар мен көрсетілетін қызметтердің сапасы мен қауіпсіздігін бақылау басқармасы.</w:t>
      </w:r>
    </w:p>
    <w:bookmarkEnd w:id="327"/>
    <w:bookmarkStart w:name="z346" w:id="328"/>
    <w:p>
      <w:pPr>
        <w:spacing w:after="0"/>
        <w:ind w:left="0"/>
        <w:jc w:val="both"/>
      </w:pPr>
      <w:r>
        <w:rPr>
          <w:rFonts w:ascii="Times New Roman"/>
          <w:b w:val="false"/>
          <w:i w:val="false"/>
          <w:color w:val="000000"/>
          <w:sz w:val="28"/>
        </w:rPr>
        <w:t>
      29.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Мұғалжар аудандық тауарлар мен көрсетілетін қызметтердің сапасы мен қауіпсіздігін бақылау басқармасы.</w:t>
      </w:r>
    </w:p>
    <w:bookmarkEnd w:id="328"/>
    <w:bookmarkStart w:name="z347" w:id="329"/>
    <w:p>
      <w:pPr>
        <w:spacing w:after="0"/>
        <w:ind w:left="0"/>
        <w:jc w:val="both"/>
      </w:pPr>
      <w:r>
        <w:rPr>
          <w:rFonts w:ascii="Times New Roman"/>
          <w:b w:val="false"/>
          <w:i w:val="false"/>
          <w:color w:val="000000"/>
          <w:sz w:val="28"/>
        </w:rPr>
        <w:t>
      30.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Ойыл аудандық тауарлар мен көрсетілетін қызметтердің сапасы мен қауіпсіздігін бақылау басқармасы.</w:t>
      </w:r>
    </w:p>
    <w:bookmarkEnd w:id="329"/>
    <w:bookmarkStart w:name="z348" w:id="330"/>
    <w:p>
      <w:pPr>
        <w:spacing w:after="0"/>
        <w:ind w:left="0"/>
        <w:jc w:val="both"/>
      </w:pPr>
      <w:r>
        <w:rPr>
          <w:rFonts w:ascii="Times New Roman"/>
          <w:b w:val="false"/>
          <w:i w:val="false"/>
          <w:color w:val="000000"/>
          <w:sz w:val="28"/>
        </w:rPr>
        <w:t>
      31.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Темір аудандық тауарлар мен көрсетілетін қызметтердің сапасы мен қауіпсіздігін бақылау басқармасы.</w:t>
      </w:r>
    </w:p>
    <w:bookmarkEnd w:id="330"/>
    <w:bookmarkStart w:name="z349" w:id="331"/>
    <w:p>
      <w:pPr>
        <w:spacing w:after="0"/>
        <w:ind w:left="0"/>
        <w:jc w:val="both"/>
      </w:pPr>
      <w:r>
        <w:rPr>
          <w:rFonts w:ascii="Times New Roman"/>
          <w:b w:val="false"/>
          <w:i w:val="false"/>
          <w:color w:val="000000"/>
          <w:sz w:val="28"/>
        </w:rPr>
        <w:t>
      32.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Хромтау аудандық тауарлар мен көрсетілетін қызметтердің сапасы мен қауіпсіздігін бақылау басқармасы.</w:t>
      </w:r>
    </w:p>
    <w:bookmarkEnd w:id="331"/>
    <w:bookmarkStart w:name="z350" w:id="332"/>
    <w:p>
      <w:pPr>
        <w:spacing w:after="0"/>
        <w:ind w:left="0"/>
        <w:jc w:val="both"/>
      </w:pPr>
      <w:r>
        <w:rPr>
          <w:rFonts w:ascii="Times New Roman"/>
          <w:b w:val="false"/>
          <w:i w:val="false"/>
          <w:color w:val="000000"/>
          <w:sz w:val="28"/>
        </w:rPr>
        <w:t>
      33.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Шалқар аудандық тауарлар мен көрсетілетін қызметтердің сапасы мен қауіпсіздігін бақылау басқармасы.</w:t>
      </w:r>
    </w:p>
    <w:bookmarkEnd w:id="332"/>
    <w:bookmarkStart w:name="z351" w:id="333"/>
    <w:p>
      <w:pPr>
        <w:spacing w:after="0"/>
        <w:ind w:left="0"/>
        <w:jc w:val="both"/>
      </w:pPr>
      <w:r>
        <w:rPr>
          <w:rFonts w:ascii="Times New Roman"/>
          <w:b w:val="false"/>
          <w:i w:val="false"/>
          <w:color w:val="000000"/>
          <w:sz w:val="28"/>
        </w:rPr>
        <w:t>
      34.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Ырғыз аудандық тауарлар мен көрсетілетін қызметтердің сапасы мен қауіпсіздігін бақылау басқармасы.</w:t>
      </w:r>
    </w:p>
    <w:bookmarkEnd w:id="333"/>
    <w:bookmarkStart w:name="z352" w:id="334"/>
    <w:p>
      <w:pPr>
        <w:spacing w:after="0"/>
        <w:ind w:left="0"/>
        <w:jc w:val="both"/>
      </w:pPr>
      <w:r>
        <w:rPr>
          <w:rFonts w:ascii="Times New Roman"/>
          <w:b w:val="false"/>
          <w:i w:val="false"/>
          <w:color w:val="000000"/>
          <w:sz w:val="28"/>
        </w:rPr>
        <w:t>
      35.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w:t>
      </w:r>
    </w:p>
    <w:bookmarkEnd w:id="334"/>
    <w:bookmarkStart w:name="z353" w:id="335"/>
    <w:p>
      <w:pPr>
        <w:spacing w:after="0"/>
        <w:ind w:left="0"/>
        <w:jc w:val="both"/>
      </w:pPr>
      <w:r>
        <w:rPr>
          <w:rFonts w:ascii="Times New Roman"/>
          <w:b w:val="false"/>
          <w:i w:val="false"/>
          <w:color w:val="000000"/>
          <w:sz w:val="28"/>
        </w:rPr>
        <w:t>
      36.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Алатау ауданы тауарлар мен көрсетілетін қызметтердің сапасы мен қауіпсіздігін бақылау басқармасы.</w:t>
      </w:r>
    </w:p>
    <w:bookmarkEnd w:id="335"/>
    <w:bookmarkStart w:name="z354" w:id="336"/>
    <w:p>
      <w:pPr>
        <w:spacing w:after="0"/>
        <w:ind w:left="0"/>
        <w:jc w:val="both"/>
      </w:pPr>
      <w:r>
        <w:rPr>
          <w:rFonts w:ascii="Times New Roman"/>
          <w:b w:val="false"/>
          <w:i w:val="false"/>
          <w:color w:val="000000"/>
          <w:sz w:val="28"/>
        </w:rPr>
        <w:t>
      37.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Алмалы ауданы тауарлар мен көрсетілетін қызметтердің сапасы мен қауіпсіздігін бақылау басқармасы.</w:t>
      </w:r>
    </w:p>
    <w:bookmarkEnd w:id="336"/>
    <w:bookmarkStart w:name="z355" w:id="337"/>
    <w:p>
      <w:pPr>
        <w:spacing w:after="0"/>
        <w:ind w:left="0"/>
        <w:jc w:val="both"/>
      </w:pPr>
      <w:r>
        <w:rPr>
          <w:rFonts w:ascii="Times New Roman"/>
          <w:b w:val="false"/>
          <w:i w:val="false"/>
          <w:color w:val="000000"/>
          <w:sz w:val="28"/>
        </w:rPr>
        <w:t>
      38.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Әуезов ауданы тауарлар мен көрсетілетін қызметтердің сапасы мен қауіпсіздігін бақылау басқармасы.</w:t>
      </w:r>
    </w:p>
    <w:bookmarkEnd w:id="337"/>
    <w:bookmarkStart w:name="z356" w:id="338"/>
    <w:p>
      <w:pPr>
        <w:spacing w:after="0"/>
        <w:ind w:left="0"/>
        <w:jc w:val="both"/>
      </w:pPr>
      <w:r>
        <w:rPr>
          <w:rFonts w:ascii="Times New Roman"/>
          <w:b w:val="false"/>
          <w:i w:val="false"/>
          <w:color w:val="000000"/>
          <w:sz w:val="28"/>
        </w:rPr>
        <w:t>
      39.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Бостандық ауданы тауарлар мен көрсетілетін қызметтердің сапасы мен қауіпсіздігін бақылау басқармасы.</w:t>
      </w:r>
    </w:p>
    <w:bookmarkEnd w:id="338"/>
    <w:bookmarkStart w:name="z357" w:id="339"/>
    <w:p>
      <w:pPr>
        <w:spacing w:after="0"/>
        <w:ind w:left="0"/>
        <w:jc w:val="both"/>
      </w:pPr>
      <w:r>
        <w:rPr>
          <w:rFonts w:ascii="Times New Roman"/>
          <w:b w:val="false"/>
          <w:i w:val="false"/>
          <w:color w:val="000000"/>
          <w:sz w:val="28"/>
        </w:rPr>
        <w:t>
      40.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Жетісу ауданы тауарлар мен көрсетілетін қызметтердің сапасы мен қауіпсіздігін бақылау басқармасы.</w:t>
      </w:r>
    </w:p>
    <w:bookmarkEnd w:id="339"/>
    <w:bookmarkStart w:name="z358" w:id="340"/>
    <w:p>
      <w:pPr>
        <w:spacing w:after="0"/>
        <w:ind w:left="0"/>
        <w:jc w:val="both"/>
      </w:pPr>
      <w:r>
        <w:rPr>
          <w:rFonts w:ascii="Times New Roman"/>
          <w:b w:val="false"/>
          <w:i w:val="false"/>
          <w:color w:val="000000"/>
          <w:sz w:val="28"/>
        </w:rPr>
        <w:t>
      41.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Медеу ауданы тауарлар мен көрсетілетін қызметтердің сапасы мен қауіпсіздігін бақылау басқармасы.</w:t>
      </w:r>
    </w:p>
    <w:bookmarkEnd w:id="340"/>
    <w:bookmarkStart w:name="z359" w:id="341"/>
    <w:p>
      <w:pPr>
        <w:spacing w:after="0"/>
        <w:ind w:left="0"/>
        <w:jc w:val="both"/>
      </w:pPr>
      <w:r>
        <w:rPr>
          <w:rFonts w:ascii="Times New Roman"/>
          <w:b w:val="false"/>
          <w:i w:val="false"/>
          <w:color w:val="000000"/>
          <w:sz w:val="28"/>
        </w:rPr>
        <w:t>
      42.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Наурызбай ауданы тауарлар мен көрсетілетін қызметтердің сапасы мен қауіпсіздігін бақылау басқармасы.</w:t>
      </w:r>
    </w:p>
    <w:bookmarkEnd w:id="341"/>
    <w:bookmarkStart w:name="z360" w:id="342"/>
    <w:p>
      <w:pPr>
        <w:spacing w:after="0"/>
        <w:ind w:left="0"/>
        <w:jc w:val="both"/>
      </w:pPr>
      <w:r>
        <w:rPr>
          <w:rFonts w:ascii="Times New Roman"/>
          <w:b w:val="false"/>
          <w:i w:val="false"/>
          <w:color w:val="000000"/>
          <w:sz w:val="28"/>
        </w:rPr>
        <w:t>
      43.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Түрксіб ауданы тауарлар мен көрсетілетін қызметтердің сапасы мен қауіпсіздігін бақылау басқармасы.</w:t>
      </w:r>
    </w:p>
    <w:bookmarkEnd w:id="342"/>
    <w:bookmarkStart w:name="z361" w:id="343"/>
    <w:p>
      <w:pPr>
        <w:spacing w:after="0"/>
        <w:ind w:left="0"/>
        <w:jc w:val="both"/>
      </w:pPr>
      <w:r>
        <w:rPr>
          <w:rFonts w:ascii="Times New Roman"/>
          <w:b w:val="false"/>
          <w:i w:val="false"/>
          <w:color w:val="000000"/>
          <w:sz w:val="28"/>
        </w:rPr>
        <w:t>
      44.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w:t>
      </w:r>
    </w:p>
    <w:bookmarkEnd w:id="343"/>
    <w:bookmarkStart w:name="z362" w:id="344"/>
    <w:p>
      <w:pPr>
        <w:spacing w:after="0"/>
        <w:ind w:left="0"/>
        <w:jc w:val="both"/>
      </w:pPr>
      <w:r>
        <w:rPr>
          <w:rFonts w:ascii="Times New Roman"/>
          <w:b w:val="false"/>
          <w:i w:val="false"/>
          <w:color w:val="000000"/>
          <w:sz w:val="28"/>
        </w:rPr>
        <w:t>
      45.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Ақсу аудандық тауарлар мен көрсетілетін қызметтердің сапасы мен қауіпсіздігін бақылау басқармасы.</w:t>
      </w:r>
    </w:p>
    <w:bookmarkEnd w:id="344"/>
    <w:bookmarkStart w:name="z363" w:id="345"/>
    <w:p>
      <w:pPr>
        <w:spacing w:after="0"/>
        <w:ind w:left="0"/>
        <w:jc w:val="both"/>
      </w:pPr>
      <w:r>
        <w:rPr>
          <w:rFonts w:ascii="Times New Roman"/>
          <w:b w:val="false"/>
          <w:i w:val="false"/>
          <w:color w:val="000000"/>
          <w:sz w:val="28"/>
        </w:rPr>
        <w:t>
      46.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Алакөл аудандық тауарлар мен көрсетілетін қызметтердің сапасы мен қауіпсіздігін бақылау басқармасы.</w:t>
      </w:r>
    </w:p>
    <w:bookmarkEnd w:id="345"/>
    <w:bookmarkStart w:name="z364" w:id="346"/>
    <w:p>
      <w:pPr>
        <w:spacing w:after="0"/>
        <w:ind w:left="0"/>
        <w:jc w:val="both"/>
      </w:pPr>
      <w:r>
        <w:rPr>
          <w:rFonts w:ascii="Times New Roman"/>
          <w:b w:val="false"/>
          <w:i w:val="false"/>
          <w:color w:val="000000"/>
          <w:sz w:val="28"/>
        </w:rPr>
        <w:t>
      47.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Балқаш аудандық тауарлар мен көрсетілетін қызметтердің сапасы мен қауіпсіздігін бақылау басқармасы.</w:t>
      </w:r>
    </w:p>
    <w:bookmarkEnd w:id="346"/>
    <w:bookmarkStart w:name="z365" w:id="347"/>
    <w:p>
      <w:pPr>
        <w:spacing w:after="0"/>
        <w:ind w:left="0"/>
        <w:jc w:val="both"/>
      </w:pPr>
      <w:r>
        <w:rPr>
          <w:rFonts w:ascii="Times New Roman"/>
          <w:b w:val="false"/>
          <w:i w:val="false"/>
          <w:color w:val="000000"/>
          <w:sz w:val="28"/>
        </w:rPr>
        <w:t>
      48.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Еңбекшіқазақ аудандық тауарлар мен көрсетілетін қызметтердің сапасы мен қауіпсіздігін бақылау басқармасы.</w:t>
      </w:r>
    </w:p>
    <w:bookmarkEnd w:id="347"/>
    <w:bookmarkStart w:name="z366" w:id="348"/>
    <w:p>
      <w:pPr>
        <w:spacing w:after="0"/>
        <w:ind w:left="0"/>
        <w:jc w:val="both"/>
      </w:pPr>
      <w:r>
        <w:rPr>
          <w:rFonts w:ascii="Times New Roman"/>
          <w:b w:val="false"/>
          <w:i w:val="false"/>
          <w:color w:val="000000"/>
          <w:sz w:val="28"/>
        </w:rPr>
        <w:t>
      49.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Ескелді аудандық тауарлар мен көрсетілетін қызметтердің сапасы мен қауіпсіздігін бақылау басқармасы.</w:t>
      </w:r>
    </w:p>
    <w:bookmarkEnd w:id="348"/>
    <w:bookmarkStart w:name="z367" w:id="349"/>
    <w:p>
      <w:pPr>
        <w:spacing w:after="0"/>
        <w:ind w:left="0"/>
        <w:jc w:val="both"/>
      </w:pPr>
      <w:r>
        <w:rPr>
          <w:rFonts w:ascii="Times New Roman"/>
          <w:b w:val="false"/>
          <w:i w:val="false"/>
          <w:color w:val="000000"/>
          <w:sz w:val="28"/>
        </w:rPr>
        <w:t>
      50.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349"/>
    <w:bookmarkStart w:name="z368" w:id="350"/>
    <w:p>
      <w:pPr>
        <w:spacing w:after="0"/>
        <w:ind w:left="0"/>
        <w:jc w:val="both"/>
      </w:pPr>
      <w:r>
        <w:rPr>
          <w:rFonts w:ascii="Times New Roman"/>
          <w:b w:val="false"/>
          <w:i w:val="false"/>
          <w:color w:val="000000"/>
          <w:sz w:val="28"/>
        </w:rPr>
        <w:t>
      51.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Кеген аудандық тауарлар мен көрсетілетін қызметтердің сапасы мен қауіпсіздігін бақылау басқармасы.</w:t>
      </w:r>
    </w:p>
    <w:bookmarkEnd w:id="350"/>
    <w:bookmarkStart w:name="z369" w:id="351"/>
    <w:p>
      <w:pPr>
        <w:spacing w:after="0"/>
        <w:ind w:left="0"/>
        <w:jc w:val="both"/>
      </w:pPr>
      <w:r>
        <w:rPr>
          <w:rFonts w:ascii="Times New Roman"/>
          <w:b w:val="false"/>
          <w:i w:val="false"/>
          <w:color w:val="000000"/>
          <w:sz w:val="28"/>
        </w:rPr>
        <w:t>
      52.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Кербұлақ аудандық тауарлар мен көрсетілетін қызметтердің сапасы мен қауіпсіздігін бақылау басқармасы.</w:t>
      </w:r>
    </w:p>
    <w:bookmarkEnd w:id="351"/>
    <w:bookmarkStart w:name="z370" w:id="352"/>
    <w:p>
      <w:pPr>
        <w:spacing w:after="0"/>
        <w:ind w:left="0"/>
        <w:jc w:val="both"/>
      </w:pPr>
      <w:r>
        <w:rPr>
          <w:rFonts w:ascii="Times New Roman"/>
          <w:b w:val="false"/>
          <w:i w:val="false"/>
          <w:color w:val="000000"/>
          <w:sz w:val="28"/>
        </w:rPr>
        <w:t>
      53.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Көксу аудандық Тауарлар мен көрсетілетін қызметтердің сапасы мен қауіпсіздігін бақылау басқармасы.</w:t>
      </w:r>
    </w:p>
    <w:bookmarkEnd w:id="352"/>
    <w:bookmarkStart w:name="z371" w:id="353"/>
    <w:p>
      <w:pPr>
        <w:spacing w:after="0"/>
        <w:ind w:left="0"/>
        <w:jc w:val="both"/>
      </w:pPr>
      <w:r>
        <w:rPr>
          <w:rFonts w:ascii="Times New Roman"/>
          <w:b w:val="false"/>
          <w:i w:val="false"/>
          <w:color w:val="000000"/>
          <w:sz w:val="28"/>
        </w:rPr>
        <w:t>
      54.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Қапшағай қалалық тауарлар мен көрсетілетін қызметтердің сапасы мен қауіпсіздігін бақылау басқармасы.</w:t>
      </w:r>
    </w:p>
    <w:bookmarkEnd w:id="353"/>
    <w:bookmarkStart w:name="z372" w:id="354"/>
    <w:p>
      <w:pPr>
        <w:spacing w:after="0"/>
        <w:ind w:left="0"/>
        <w:jc w:val="both"/>
      </w:pPr>
      <w:r>
        <w:rPr>
          <w:rFonts w:ascii="Times New Roman"/>
          <w:b w:val="false"/>
          <w:i w:val="false"/>
          <w:color w:val="000000"/>
          <w:sz w:val="28"/>
        </w:rPr>
        <w:t>
      55.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Қарасай аудандық тауарлар мен көрсетілетін қызметтердің сапасы мен қауіпсіздігін бақылау басқармасы.</w:t>
      </w:r>
    </w:p>
    <w:bookmarkEnd w:id="354"/>
    <w:bookmarkStart w:name="z373" w:id="355"/>
    <w:p>
      <w:pPr>
        <w:spacing w:after="0"/>
        <w:ind w:left="0"/>
        <w:jc w:val="both"/>
      </w:pPr>
      <w:r>
        <w:rPr>
          <w:rFonts w:ascii="Times New Roman"/>
          <w:b w:val="false"/>
          <w:i w:val="false"/>
          <w:color w:val="000000"/>
          <w:sz w:val="28"/>
        </w:rPr>
        <w:t>
      56.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Қаратал аудандық тауарлар мен көрсетілетін қызметтердің сапасы мен қауіпсіздігін бақылау басқармасы.</w:t>
      </w:r>
    </w:p>
    <w:bookmarkEnd w:id="355"/>
    <w:bookmarkStart w:name="z374" w:id="356"/>
    <w:p>
      <w:pPr>
        <w:spacing w:after="0"/>
        <w:ind w:left="0"/>
        <w:jc w:val="both"/>
      </w:pPr>
      <w:r>
        <w:rPr>
          <w:rFonts w:ascii="Times New Roman"/>
          <w:b w:val="false"/>
          <w:i w:val="false"/>
          <w:color w:val="000000"/>
          <w:sz w:val="28"/>
        </w:rPr>
        <w:t>
      57.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Панфилов аудандық тауарлар мен көрсетілетін қызметтердің сапасы мен қауіпсіздігін бақылау басқармасы.</w:t>
      </w:r>
    </w:p>
    <w:bookmarkEnd w:id="356"/>
    <w:bookmarkStart w:name="z375" w:id="357"/>
    <w:p>
      <w:pPr>
        <w:spacing w:after="0"/>
        <w:ind w:left="0"/>
        <w:jc w:val="both"/>
      </w:pPr>
      <w:r>
        <w:rPr>
          <w:rFonts w:ascii="Times New Roman"/>
          <w:b w:val="false"/>
          <w:i w:val="false"/>
          <w:color w:val="000000"/>
          <w:sz w:val="28"/>
        </w:rPr>
        <w:t>
      58.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Райымбек аудандық тауарлар мен көрсетілетін қызметтердің сапасы мен қауіпсіздігін бақылау басқармасы.</w:t>
      </w:r>
    </w:p>
    <w:bookmarkEnd w:id="357"/>
    <w:bookmarkStart w:name="z376" w:id="358"/>
    <w:p>
      <w:pPr>
        <w:spacing w:after="0"/>
        <w:ind w:left="0"/>
        <w:jc w:val="both"/>
      </w:pPr>
      <w:r>
        <w:rPr>
          <w:rFonts w:ascii="Times New Roman"/>
          <w:b w:val="false"/>
          <w:i w:val="false"/>
          <w:color w:val="000000"/>
          <w:sz w:val="28"/>
        </w:rPr>
        <w:t>
      59.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Сарқан аудандық тауарлар мен көрсетілетін қызметтердің сапасы мен қауіпсіздігін бақылау басқармасы.</w:t>
      </w:r>
    </w:p>
    <w:bookmarkEnd w:id="358"/>
    <w:bookmarkStart w:name="z377" w:id="359"/>
    <w:p>
      <w:pPr>
        <w:spacing w:after="0"/>
        <w:ind w:left="0"/>
        <w:jc w:val="both"/>
      </w:pPr>
      <w:r>
        <w:rPr>
          <w:rFonts w:ascii="Times New Roman"/>
          <w:b w:val="false"/>
          <w:i w:val="false"/>
          <w:color w:val="000000"/>
          <w:sz w:val="28"/>
        </w:rPr>
        <w:t>
      60.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Талғар аудандық тауарлар мен көрсетілетін қызметтердің сапасы мен қауіпсіздігін бақылау басқармасы.</w:t>
      </w:r>
    </w:p>
    <w:bookmarkEnd w:id="359"/>
    <w:bookmarkStart w:name="z378" w:id="360"/>
    <w:p>
      <w:pPr>
        <w:spacing w:after="0"/>
        <w:ind w:left="0"/>
        <w:jc w:val="both"/>
      </w:pPr>
      <w:r>
        <w:rPr>
          <w:rFonts w:ascii="Times New Roman"/>
          <w:b w:val="false"/>
          <w:i w:val="false"/>
          <w:color w:val="000000"/>
          <w:sz w:val="28"/>
        </w:rPr>
        <w:t>
      61.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Талдықорған қалалық тауарлар мен көрсетілетін қызметтердің сапасы мен қауіпсіздігін бақылау басқармасы.</w:t>
      </w:r>
    </w:p>
    <w:bookmarkEnd w:id="360"/>
    <w:bookmarkStart w:name="z379" w:id="361"/>
    <w:p>
      <w:pPr>
        <w:spacing w:after="0"/>
        <w:ind w:left="0"/>
        <w:jc w:val="both"/>
      </w:pPr>
      <w:r>
        <w:rPr>
          <w:rFonts w:ascii="Times New Roman"/>
          <w:b w:val="false"/>
          <w:i w:val="false"/>
          <w:color w:val="000000"/>
          <w:sz w:val="28"/>
        </w:rPr>
        <w:t>
      62.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Текелі қалалық тауарлар мен көрсетілетін қызметтердің сапасы мен қауіпсіздігін бақылау басқармасы.</w:t>
      </w:r>
    </w:p>
    <w:bookmarkEnd w:id="361"/>
    <w:bookmarkStart w:name="z380" w:id="362"/>
    <w:p>
      <w:pPr>
        <w:spacing w:after="0"/>
        <w:ind w:left="0"/>
        <w:jc w:val="both"/>
      </w:pPr>
      <w:r>
        <w:rPr>
          <w:rFonts w:ascii="Times New Roman"/>
          <w:b w:val="false"/>
          <w:i w:val="false"/>
          <w:color w:val="000000"/>
          <w:sz w:val="28"/>
        </w:rPr>
        <w:t>
      63.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Ұйғыр аудандық тауарлар мен көрсетілетін қызметтердің сапасы мен қауіпсіздігін бақылау басқармасы.</w:t>
      </w:r>
    </w:p>
    <w:bookmarkEnd w:id="362"/>
    <w:bookmarkStart w:name="z381" w:id="363"/>
    <w:p>
      <w:pPr>
        <w:spacing w:after="0"/>
        <w:ind w:left="0"/>
        <w:jc w:val="both"/>
      </w:pPr>
      <w:r>
        <w:rPr>
          <w:rFonts w:ascii="Times New Roman"/>
          <w:b w:val="false"/>
          <w:i w:val="false"/>
          <w:color w:val="000000"/>
          <w:sz w:val="28"/>
        </w:rPr>
        <w:t>
      64.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Іле аудандық тауарлар мен көрсетілетін қызметтердің сапасы мен қауіпсіздігін бақылау басқармасы.</w:t>
      </w:r>
    </w:p>
    <w:bookmarkEnd w:id="363"/>
    <w:bookmarkStart w:name="z382" w:id="364"/>
    <w:p>
      <w:pPr>
        <w:spacing w:after="0"/>
        <w:ind w:left="0"/>
        <w:jc w:val="both"/>
      </w:pPr>
      <w:r>
        <w:rPr>
          <w:rFonts w:ascii="Times New Roman"/>
          <w:b w:val="false"/>
          <w:i w:val="false"/>
          <w:color w:val="000000"/>
          <w:sz w:val="28"/>
        </w:rPr>
        <w:t xml:space="preserve">
      65.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 </w:t>
      </w:r>
    </w:p>
    <w:bookmarkEnd w:id="364"/>
    <w:bookmarkStart w:name="z383" w:id="365"/>
    <w:p>
      <w:pPr>
        <w:spacing w:after="0"/>
        <w:ind w:left="0"/>
        <w:jc w:val="both"/>
      </w:pPr>
      <w:r>
        <w:rPr>
          <w:rFonts w:ascii="Times New Roman"/>
          <w:b w:val="false"/>
          <w:i w:val="false"/>
          <w:color w:val="000000"/>
          <w:sz w:val="28"/>
        </w:rPr>
        <w:t>
      66.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Атырау қалалық тауарлар мен көрсетілетін қызметтердің сапасы мен қауіпсіздігін бақылау басқармасы.</w:t>
      </w:r>
    </w:p>
    <w:bookmarkEnd w:id="365"/>
    <w:bookmarkStart w:name="z384" w:id="366"/>
    <w:p>
      <w:pPr>
        <w:spacing w:after="0"/>
        <w:ind w:left="0"/>
        <w:jc w:val="both"/>
      </w:pPr>
      <w:r>
        <w:rPr>
          <w:rFonts w:ascii="Times New Roman"/>
          <w:b w:val="false"/>
          <w:i w:val="false"/>
          <w:color w:val="000000"/>
          <w:sz w:val="28"/>
        </w:rPr>
        <w:t>
      67.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Жылыой аудандық тауарлар мен көрсетілетін қызметтердің сапасы мен қауіпсіздігін бақылау басқармасы.</w:t>
      </w:r>
    </w:p>
    <w:bookmarkEnd w:id="366"/>
    <w:bookmarkStart w:name="z385" w:id="367"/>
    <w:p>
      <w:pPr>
        <w:spacing w:after="0"/>
        <w:ind w:left="0"/>
        <w:jc w:val="both"/>
      </w:pPr>
      <w:r>
        <w:rPr>
          <w:rFonts w:ascii="Times New Roman"/>
          <w:b w:val="false"/>
          <w:i w:val="false"/>
          <w:color w:val="000000"/>
          <w:sz w:val="28"/>
        </w:rPr>
        <w:t>
      68.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Индер аудандық тауарлар мен көрсетілетін қызметтердің сапасы мен қауіпсіздігін бақылау басқармасы.</w:t>
      </w:r>
    </w:p>
    <w:bookmarkEnd w:id="367"/>
    <w:bookmarkStart w:name="z386" w:id="368"/>
    <w:p>
      <w:pPr>
        <w:spacing w:after="0"/>
        <w:ind w:left="0"/>
        <w:jc w:val="both"/>
      </w:pPr>
      <w:r>
        <w:rPr>
          <w:rFonts w:ascii="Times New Roman"/>
          <w:b w:val="false"/>
          <w:i w:val="false"/>
          <w:color w:val="000000"/>
          <w:sz w:val="28"/>
        </w:rPr>
        <w:t>
      69.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Исатай аудандық тауарлар мен көрсетілетін қызметтердің сапасы мен қауіпсіздігін бақылау басқармасы.</w:t>
      </w:r>
    </w:p>
    <w:bookmarkEnd w:id="368"/>
    <w:bookmarkStart w:name="z387" w:id="369"/>
    <w:p>
      <w:pPr>
        <w:spacing w:after="0"/>
        <w:ind w:left="0"/>
        <w:jc w:val="both"/>
      </w:pPr>
      <w:r>
        <w:rPr>
          <w:rFonts w:ascii="Times New Roman"/>
          <w:b w:val="false"/>
          <w:i w:val="false"/>
          <w:color w:val="000000"/>
          <w:sz w:val="28"/>
        </w:rPr>
        <w:t>
      70.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Құрманғазы аудандық тауарлар мен көрсетілетін қызметтердің сапасы мен қауіпсіздігін бақылау басқармасы.</w:t>
      </w:r>
    </w:p>
    <w:bookmarkEnd w:id="369"/>
    <w:bookmarkStart w:name="z388" w:id="370"/>
    <w:p>
      <w:pPr>
        <w:spacing w:after="0"/>
        <w:ind w:left="0"/>
        <w:jc w:val="both"/>
      </w:pPr>
      <w:r>
        <w:rPr>
          <w:rFonts w:ascii="Times New Roman"/>
          <w:b w:val="false"/>
          <w:i w:val="false"/>
          <w:color w:val="000000"/>
          <w:sz w:val="28"/>
        </w:rPr>
        <w:t>
      71.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w:t>
      </w:r>
    </w:p>
    <w:bookmarkEnd w:id="370"/>
    <w:bookmarkStart w:name="z389" w:id="371"/>
    <w:p>
      <w:pPr>
        <w:spacing w:after="0"/>
        <w:ind w:left="0"/>
        <w:jc w:val="both"/>
      </w:pPr>
      <w:r>
        <w:rPr>
          <w:rFonts w:ascii="Times New Roman"/>
          <w:b w:val="false"/>
          <w:i w:val="false"/>
          <w:color w:val="000000"/>
          <w:sz w:val="28"/>
        </w:rPr>
        <w:t>
      72.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Мақат аудандық тауарлар мен көрсетілетін қызметтердің сапасы мен қауіпсіздігін бақылау басқармасы.</w:t>
      </w:r>
    </w:p>
    <w:bookmarkEnd w:id="371"/>
    <w:bookmarkStart w:name="z390" w:id="372"/>
    <w:p>
      <w:pPr>
        <w:spacing w:after="0"/>
        <w:ind w:left="0"/>
        <w:jc w:val="both"/>
      </w:pPr>
      <w:r>
        <w:rPr>
          <w:rFonts w:ascii="Times New Roman"/>
          <w:b w:val="false"/>
          <w:i w:val="false"/>
          <w:color w:val="000000"/>
          <w:sz w:val="28"/>
        </w:rPr>
        <w:t>
      73.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Махамбет аудандық тауарлар мен көрсетілетін қызметтердің сапасы мен қауіпсіздігін бақылау басқармасы.</w:t>
      </w:r>
    </w:p>
    <w:bookmarkEnd w:id="372"/>
    <w:bookmarkStart w:name="z391" w:id="373"/>
    <w:p>
      <w:pPr>
        <w:spacing w:after="0"/>
        <w:ind w:left="0"/>
        <w:jc w:val="both"/>
      </w:pPr>
      <w:r>
        <w:rPr>
          <w:rFonts w:ascii="Times New Roman"/>
          <w:b w:val="false"/>
          <w:i w:val="false"/>
          <w:color w:val="000000"/>
          <w:sz w:val="28"/>
        </w:rPr>
        <w:t>
      74.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w:t>
      </w:r>
    </w:p>
    <w:bookmarkEnd w:id="373"/>
    <w:bookmarkStart w:name="z392" w:id="374"/>
    <w:p>
      <w:pPr>
        <w:spacing w:after="0"/>
        <w:ind w:left="0"/>
        <w:jc w:val="both"/>
      </w:pPr>
      <w:r>
        <w:rPr>
          <w:rFonts w:ascii="Times New Roman"/>
          <w:b w:val="false"/>
          <w:i w:val="false"/>
          <w:color w:val="000000"/>
          <w:sz w:val="28"/>
        </w:rPr>
        <w:t>
      75.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Ақжайық аудандық тауарлар мен көрсетілетін қызметтердің сапасы мен қауіпсіздігін бақылау басқармасы.</w:t>
      </w:r>
    </w:p>
    <w:bookmarkEnd w:id="374"/>
    <w:bookmarkStart w:name="z393" w:id="375"/>
    <w:p>
      <w:pPr>
        <w:spacing w:after="0"/>
        <w:ind w:left="0"/>
        <w:jc w:val="both"/>
      </w:pPr>
      <w:r>
        <w:rPr>
          <w:rFonts w:ascii="Times New Roman"/>
          <w:b w:val="false"/>
          <w:i w:val="false"/>
          <w:color w:val="000000"/>
          <w:sz w:val="28"/>
        </w:rPr>
        <w:t>
      76.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Бәйтерек ауданы тауарлар мен көрсетілетін қызметтердің сапасы мен қауіпсіздігін бақылау басқармасы.</w:t>
      </w:r>
    </w:p>
    <w:bookmarkEnd w:id="375"/>
    <w:bookmarkStart w:name="z394" w:id="376"/>
    <w:p>
      <w:pPr>
        <w:spacing w:after="0"/>
        <w:ind w:left="0"/>
        <w:jc w:val="both"/>
      </w:pPr>
      <w:r>
        <w:rPr>
          <w:rFonts w:ascii="Times New Roman"/>
          <w:b w:val="false"/>
          <w:i w:val="false"/>
          <w:color w:val="000000"/>
          <w:sz w:val="28"/>
        </w:rPr>
        <w:t>
      77.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Бөкейорда аудандық тауарлар мен көрсетілетін қызметтердің сапасы мен қауіпсіздігін бақылау басқармасы.</w:t>
      </w:r>
    </w:p>
    <w:bookmarkEnd w:id="376"/>
    <w:bookmarkStart w:name="z395" w:id="377"/>
    <w:p>
      <w:pPr>
        <w:spacing w:after="0"/>
        <w:ind w:left="0"/>
        <w:jc w:val="both"/>
      </w:pPr>
      <w:r>
        <w:rPr>
          <w:rFonts w:ascii="Times New Roman"/>
          <w:b w:val="false"/>
          <w:i w:val="false"/>
          <w:color w:val="000000"/>
          <w:sz w:val="28"/>
        </w:rPr>
        <w:t>
      78.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Бөрлі аудандық тауарлар мен көрсетілетін қызметтердің сапасы мен қауіпсіздігін бақылау басқармасы.</w:t>
      </w:r>
    </w:p>
    <w:bookmarkEnd w:id="377"/>
    <w:bookmarkStart w:name="z396" w:id="378"/>
    <w:p>
      <w:pPr>
        <w:spacing w:after="0"/>
        <w:ind w:left="0"/>
        <w:jc w:val="both"/>
      </w:pPr>
      <w:r>
        <w:rPr>
          <w:rFonts w:ascii="Times New Roman"/>
          <w:b w:val="false"/>
          <w:i w:val="false"/>
          <w:color w:val="000000"/>
          <w:sz w:val="28"/>
        </w:rPr>
        <w:t>
      79.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Жаңақала аудандық тауарлар мен көрсетілетін қызметтердің сапасы мен қауіпсіздігін бақылау басқармасы.</w:t>
      </w:r>
    </w:p>
    <w:bookmarkEnd w:id="378"/>
    <w:bookmarkStart w:name="z397" w:id="379"/>
    <w:p>
      <w:pPr>
        <w:spacing w:after="0"/>
        <w:ind w:left="0"/>
        <w:jc w:val="both"/>
      </w:pPr>
      <w:r>
        <w:rPr>
          <w:rFonts w:ascii="Times New Roman"/>
          <w:b w:val="false"/>
          <w:i w:val="false"/>
          <w:color w:val="000000"/>
          <w:sz w:val="28"/>
        </w:rPr>
        <w:t>
      80.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Жәнібек аудандық тауарлар мен көрсетілетін қызметтердің сапасы мен қауіпсіздігін бақылау басқармасы.</w:t>
      </w:r>
    </w:p>
    <w:bookmarkEnd w:id="379"/>
    <w:bookmarkStart w:name="z398" w:id="380"/>
    <w:p>
      <w:pPr>
        <w:spacing w:after="0"/>
        <w:ind w:left="0"/>
        <w:jc w:val="both"/>
      </w:pPr>
      <w:r>
        <w:rPr>
          <w:rFonts w:ascii="Times New Roman"/>
          <w:b w:val="false"/>
          <w:i w:val="false"/>
          <w:color w:val="000000"/>
          <w:sz w:val="28"/>
        </w:rPr>
        <w:t>
      81.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Казталов аудандық тауарлар мен көрсетілетін қызметтердің сапасы мен қауіпсіздігін бақылау басқармасы.</w:t>
      </w:r>
    </w:p>
    <w:bookmarkEnd w:id="380"/>
    <w:bookmarkStart w:name="z399" w:id="381"/>
    <w:p>
      <w:pPr>
        <w:spacing w:after="0"/>
        <w:ind w:left="0"/>
        <w:jc w:val="both"/>
      </w:pPr>
      <w:r>
        <w:rPr>
          <w:rFonts w:ascii="Times New Roman"/>
          <w:b w:val="false"/>
          <w:i w:val="false"/>
          <w:color w:val="000000"/>
          <w:sz w:val="28"/>
        </w:rPr>
        <w:t>
      82.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Қаратөбе аудандық тауарлар мен көрсетілетін қызметтердің сапасы мен қауіпсіздігін бақылау басқармасы.</w:t>
      </w:r>
    </w:p>
    <w:bookmarkEnd w:id="381"/>
    <w:bookmarkStart w:name="z400" w:id="382"/>
    <w:p>
      <w:pPr>
        <w:spacing w:after="0"/>
        <w:ind w:left="0"/>
        <w:jc w:val="both"/>
      </w:pPr>
      <w:r>
        <w:rPr>
          <w:rFonts w:ascii="Times New Roman"/>
          <w:b w:val="false"/>
          <w:i w:val="false"/>
          <w:color w:val="000000"/>
          <w:sz w:val="28"/>
        </w:rPr>
        <w:t>
      83.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Орал қалалық тауарлар мен көрсетілетін қызметтердің сапасы мен қауіпсіздігін бақылау басқармасы.</w:t>
      </w:r>
    </w:p>
    <w:bookmarkEnd w:id="382"/>
    <w:bookmarkStart w:name="z401" w:id="383"/>
    <w:p>
      <w:pPr>
        <w:spacing w:after="0"/>
        <w:ind w:left="0"/>
        <w:jc w:val="both"/>
      </w:pPr>
      <w:r>
        <w:rPr>
          <w:rFonts w:ascii="Times New Roman"/>
          <w:b w:val="false"/>
          <w:i w:val="false"/>
          <w:color w:val="000000"/>
          <w:sz w:val="28"/>
        </w:rPr>
        <w:t>
      84.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Сырым аудандық тауарлар мен көрсетілетін қызметтердің сапасы мен қауіпсіздігін бақылау басқармасы.</w:t>
      </w:r>
    </w:p>
    <w:bookmarkEnd w:id="383"/>
    <w:bookmarkStart w:name="z402" w:id="384"/>
    <w:p>
      <w:pPr>
        <w:spacing w:after="0"/>
        <w:ind w:left="0"/>
        <w:jc w:val="both"/>
      </w:pPr>
      <w:r>
        <w:rPr>
          <w:rFonts w:ascii="Times New Roman"/>
          <w:b w:val="false"/>
          <w:i w:val="false"/>
          <w:color w:val="000000"/>
          <w:sz w:val="28"/>
        </w:rPr>
        <w:t>
      85.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Тасқала аудандық тауарлар мен көрсетілетін қызметтердің сапасы мен қауіпсіздігін бақылау басқармасы.</w:t>
      </w:r>
    </w:p>
    <w:bookmarkEnd w:id="384"/>
    <w:bookmarkStart w:name="z403" w:id="385"/>
    <w:p>
      <w:pPr>
        <w:spacing w:after="0"/>
        <w:ind w:left="0"/>
        <w:jc w:val="both"/>
      </w:pPr>
      <w:r>
        <w:rPr>
          <w:rFonts w:ascii="Times New Roman"/>
          <w:b w:val="false"/>
          <w:i w:val="false"/>
          <w:color w:val="000000"/>
          <w:sz w:val="28"/>
        </w:rPr>
        <w:t>
      86.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Теректі аудандық тауарлар мен көрсетілетін қызметтердің сапасы мен қауіпсіздігін бақылау басқармасы.</w:t>
      </w:r>
    </w:p>
    <w:bookmarkEnd w:id="385"/>
    <w:bookmarkStart w:name="z404" w:id="386"/>
    <w:p>
      <w:pPr>
        <w:spacing w:after="0"/>
        <w:ind w:left="0"/>
        <w:jc w:val="both"/>
      </w:pPr>
      <w:r>
        <w:rPr>
          <w:rFonts w:ascii="Times New Roman"/>
          <w:b w:val="false"/>
          <w:i w:val="false"/>
          <w:color w:val="000000"/>
          <w:sz w:val="28"/>
        </w:rPr>
        <w:t>
      87.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Шыңғырлау аудандық тауарлар мен көрсетілетін қызметтердің сапасы мен қауіпсіздігін бақылау басқармасы.</w:t>
      </w:r>
    </w:p>
    <w:bookmarkEnd w:id="386"/>
    <w:bookmarkStart w:name="z405" w:id="387"/>
    <w:p>
      <w:pPr>
        <w:spacing w:after="0"/>
        <w:ind w:left="0"/>
        <w:jc w:val="both"/>
      </w:pPr>
      <w:r>
        <w:rPr>
          <w:rFonts w:ascii="Times New Roman"/>
          <w:b w:val="false"/>
          <w:i w:val="false"/>
          <w:color w:val="000000"/>
          <w:sz w:val="28"/>
        </w:rPr>
        <w:t>
      88.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w:t>
      </w:r>
    </w:p>
    <w:bookmarkEnd w:id="387"/>
    <w:bookmarkStart w:name="z406" w:id="388"/>
    <w:p>
      <w:pPr>
        <w:spacing w:after="0"/>
        <w:ind w:left="0"/>
        <w:jc w:val="both"/>
      </w:pPr>
      <w:r>
        <w:rPr>
          <w:rFonts w:ascii="Times New Roman"/>
          <w:b w:val="false"/>
          <w:i w:val="false"/>
          <w:color w:val="000000"/>
          <w:sz w:val="28"/>
        </w:rPr>
        <w:t>
      89.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Байзақ аудандық тауарлар мен көрсетілетін қызметтердің сапасы мен қауіпсіздігін бақылау басқармасы.</w:t>
      </w:r>
    </w:p>
    <w:bookmarkEnd w:id="388"/>
    <w:bookmarkStart w:name="z407" w:id="389"/>
    <w:p>
      <w:pPr>
        <w:spacing w:after="0"/>
        <w:ind w:left="0"/>
        <w:jc w:val="both"/>
      </w:pPr>
      <w:r>
        <w:rPr>
          <w:rFonts w:ascii="Times New Roman"/>
          <w:b w:val="false"/>
          <w:i w:val="false"/>
          <w:color w:val="000000"/>
          <w:sz w:val="28"/>
        </w:rPr>
        <w:t>
      90.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389"/>
    <w:bookmarkStart w:name="z408" w:id="390"/>
    <w:p>
      <w:pPr>
        <w:spacing w:after="0"/>
        <w:ind w:left="0"/>
        <w:jc w:val="both"/>
      </w:pPr>
      <w:r>
        <w:rPr>
          <w:rFonts w:ascii="Times New Roman"/>
          <w:b w:val="false"/>
          <w:i w:val="false"/>
          <w:color w:val="000000"/>
          <w:sz w:val="28"/>
        </w:rPr>
        <w:t>
      91.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Жуалы аудандық тауарлар мен көрсетілетін қызметтердің сапасы мен қауіпсіздігін бақылау басқармасы.</w:t>
      </w:r>
    </w:p>
    <w:bookmarkEnd w:id="390"/>
    <w:bookmarkStart w:name="z409" w:id="391"/>
    <w:p>
      <w:pPr>
        <w:spacing w:after="0"/>
        <w:ind w:left="0"/>
        <w:jc w:val="both"/>
      </w:pPr>
      <w:r>
        <w:rPr>
          <w:rFonts w:ascii="Times New Roman"/>
          <w:b w:val="false"/>
          <w:i w:val="false"/>
          <w:color w:val="000000"/>
          <w:sz w:val="28"/>
        </w:rPr>
        <w:t>
      92.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Қордай аудандық тауарлар мен көрсетілетін қызметтердің сапасы мен қауіпсіздігін бақылау басқармасы.</w:t>
      </w:r>
    </w:p>
    <w:bookmarkEnd w:id="391"/>
    <w:bookmarkStart w:name="z410" w:id="392"/>
    <w:p>
      <w:pPr>
        <w:spacing w:after="0"/>
        <w:ind w:left="0"/>
        <w:jc w:val="both"/>
      </w:pPr>
      <w:r>
        <w:rPr>
          <w:rFonts w:ascii="Times New Roman"/>
          <w:b w:val="false"/>
          <w:i w:val="false"/>
          <w:color w:val="000000"/>
          <w:sz w:val="28"/>
        </w:rPr>
        <w:t>
      93.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Мерке аудандық тауарлар мен көрсетілетін қызметтердің сапасы мен қауіпсіздігін бақылау басқармасы.</w:t>
      </w:r>
    </w:p>
    <w:bookmarkEnd w:id="392"/>
    <w:bookmarkStart w:name="z411" w:id="393"/>
    <w:p>
      <w:pPr>
        <w:spacing w:after="0"/>
        <w:ind w:left="0"/>
        <w:jc w:val="both"/>
      </w:pPr>
      <w:r>
        <w:rPr>
          <w:rFonts w:ascii="Times New Roman"/>
          <w:b w:val="false"/>
          <w:i w:val="false"/>
          <w:color w:val="000000"/>
          <w:sz w:val="28"/>
        </w:rPr>
        <w:t>
      94.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Мойынқұм аудандық тауарлар мен көрсетілетін қызметтердің сапасы мен қауіпсіздігін бақылау басқармасы.</w:t>
      </w:r>
    </w:p>
    <w:bookmarkEnd w:id="393"/>
    <w:bookmarkStart w:name="z412" w:id="394"/>
    <w:p>
      <w:pPr>
        <w:spacing w:after="0"/>
        <w:ind w:left="0"/>
        <w:jc w:val="both"/>
      </w:pPr>
      <w:r>
        <w:rPr>
          <w:rFonts w:ascii="Times New Roman"/>
          <w:b w:val="false"/>
          <w:i w:val="false"/>
          <w:color w:val="000000"/>
          <w:sz w:val="28"/>
        </w:rPr>
        <w:t xml:space="preserve">
      95.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Сарысу аудандық тауарлар мен көрсетілетін қызметтердің сапасы мен қауіпсіздігін бақылау басқармасы. </w:t>
      </w:r>
    </w:p>
    <w:bookmarkEnd w:id="394"/>
    <w:bookmarkStart w:name="z413" w:id="395"/>
    <w:p>
      <w:pPr>
        <w:spacing w:after="0"/>
        <w:ind w:left="0"/>
        <w:jc w:val="both"/>
      </w:pPr>
      <w:r>
        <w:rPr>
          <w:rFonts w:ascii="Times New Roman"/>
          <w:b w:val="false"/>
          <w:i w:val="false"/>
          <w:color w:val="000000"/>
          <w:sz w:val="28"/>
        </w:rPr>
        <w:t>
      96.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 Рысқұлов атындағы ауданның тауарлар мен көрсетілетін қызметтердің сапасы мен қауіпсіздігін бақылау басқармасы.</w:t>
      </w:r>
    </w:p>
    <w:bookmarkEnd w:id="395"/>
    <w:bookmarkStart w:name="z414" w:id="396"/>
    <w:p>
      <w:pPr>
        <w:spacing w:after="0"/>
        <w:ind w:left="0"/>
        <w:jc w:val="both"/>
      </w:pPr>
      <w:r>
        <w:rPr>
          <w:rFonts w:ascii="Times New Roman"/>
          <w:b w:val="false"/>
          <w:i w:val="false"/>
          <w:color w:val="000000"/>
          <w:sz w:val="28"/>
        </w:rPr>
        <w:t>
      97.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Талас аудандық тауарлар мен көрсетілетін қызметтердің сапасы мен қауіпсіздігін бақылау басқармасы.</w:t>
      </w:r>
    </w:p>
    <w:bookmarkEnd w:id="396"/>
    <w:bookmarkStart w:name="z415" w:id="397"/>
    <w:p>
      <w:pPr>
        <w:spacing w:after="0"/>
        <w:ind w:left="0"/>
        <w:jc w:val="both"/>
      </w:pPr>
      <w:r>
        <w:rPr>
          <w:rFonts w:ascii="Times New Roman"/>
          <w:b w:val="false"/>
          <w:i w:val="false"/>
          <w:color w:val="000000"/>
          <w:sz w:val="28"/>
        </w:rPr>
        <w:t>
      98.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Тараз қалалық тауарлар мен көрсетілетін қызметтердің сапасы мен қауіпсіздігін бақылау басқармасы.</w:t>
      </w:r>
    </w:p>
    <w:bookmarkEnd w:id="397"/>
    <w:bookmarkStart w:name="z416" w:id="398"/>
    <w:p>
      <w:pPr>
        <w:spacing w:after="0"/>
        <w:ind w:left="0"/>
        <w:jc w:val="both"/>
      </w:pPr>
      <w:r>
        <w:rPr>
          <w:rFonts w:ascii="Times New Roman"/>
          <w:b w:val="false"/>
          <w:i w:val="false"/>
          <w:color w:val="000000"/>
          <w:sz w:val="28"/>
        </w:rPr>
        <w:t>
      99.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Шу аудандық тауарлар мен көрсетілетін қызметтердің сапасы мен қауіпсіздігін бақылау басқармасы.</w:t>
      </w:r>
    </w:p>
    <w:bookmarkEnd w:id="398"/>
    <w:bookmarkStart w:name="z417" w:id="399"/>
    <w:p>
      <w:pPr>
        <w:spacing w:after="0"/>
        <w:ind w:left="0"/>
        <w:jc w:val="both"/>
      </w:pPr>
      <w:r>
        <w:rPr>
          <w:rFonts w:ascii="Times New Roman"/>
          <w:b w:val="false"/>
          <w:i w:val="false"/>
          <w:color w:val="000000"/>
          <w:sz w:val="28"/>
        </w:rPr>
        <w:t>
      100.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w:t>
      </w:r>
    </w:p>
    <w:bookmarkEnd w:id="399"/>
    <w:bookmarkStart w:name="z418" w:id="400"/>
    <w:p>
      <w:pPr>
        <w:spacing w:after="0"/>
        <w:ind w:left="0"/>
        <w:jc w:val="both"/>
      </w:pPr>
      <w:r>
        <w:rPr>
          <w:rFonts w:ascii="Times New Roman"/>
          <w:b w:val="false"/>
          <w:i w:val="false"/>
          <w:color w:val="000000"/>
          <w:sz w:val="28"/>
        </w:rPr>
        <w:t>
      101.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Ақтөбе бөлімшелік көліктегі тауарлар мен көрсетілетін қызметтердің сапасы мен қауіпсіздігін бақылау басқармасы.</w:t>
      </w:r>
    </w:p>
    <w:bookmarkEnd w:id="400"/>
    <w:bookmarkStart w:name="z419" w:id="401"/>
    <w:p>
      <w:pPr>
        <w:spacing w:after="0"/>
        <w:ind w:left="0"/>
        <w:jc w:val="both"/>
      </w:pPr>
      <w:r>
        <w:rPr>
          <w:rFonts w:ascii="Times New Roman"/>
          <w:b w:val="false"/>
          <w:i w:val="false"/>
          <w:color w:val="000000"/>
          <w:sz w:val="28"/>
        </w:rPr>
        <w:t>
      102.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Алматы бөлімшелік көліктегі тауарлар мен көрсетілетін қызметтердің сапасы мен қауіпсіздігін бақылау басқармасы.</w:t>
      </w:r>
    </w:p>
    <w:bookmarkEnd w:id="401"/>
    <w:bookmarkStart w:name="z420" w:id="402"/>
    <w:p>
      <w:pPr>
        <w:spacing w:after="0"/>
        <w:ind w:left="0"/>
        <w:jc w:val="both"/>
      </w:pPr>
      <w:r>
        <w:rPr>
          <w:rFonts w:ascii="Times New Roman"/>
          <w:b w:val="false"/>
          <w:i w:val="false"/>
          <w:color w:val="000000"/>
          <w:sz w:val="28"/>
        </w:rPr>
        <w:t>
      103.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Атбасар бөлімшелік көліктегі тауарлар мен көрсетілетін қызметтердің сапасы мен қауіпсіздігін бақылау басқармасы.</w:t>
      </w:r>
    </w:p>
    <w:bookmarkEnd w:id="402"/>
    <w:bookmarkStart w:name="z421" w:id="403"/>
    <w:p>
      <w:pPr>
        <w:spacing w:after="0"/>
        <w:ind w:left="0"/>
        <w:jc w:val="both"/>
      </w:pPr>
      <w:r>
        <w:rPr>
          <w:rFonts w:ascii="Times New Roman"/>
          <w:b w:val="false"/>
          <w:i w:val="false"/>
          <w:color w:val="000000"/>
          <w:sz w:val="28"/>
        </w:rPr>
        <w:t>
      104.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Атырау бөлімшелік көліктегі тауарлар мен көрсетілетін қызметтердің сапасы мен қауіпсіздігін бақылау басқармасы.</w:t>
      </w:r>
    </w:p>
    <w:bookmarkEnd w:id="403"/>
    <w:bookmarkStart w:name="z422" w:id="404"/>
    <w:p>
      <w:pPr>
        <w:spacing w:after="0"/>
        <w:ind w:left="0"/>
        <w:jc w:val="both"/>
      </w:pPr>
      <w:r>
        <w:rPr>
          <w:rFonts w:ascii="Times New Roman"/>
          <w:b w:val="false"/>
          <w:i w:val="false"/>
          <w:color w:val="000000"/>
          <w:sz w:val="28"/>
        </w:rPr>
        <w:t>
      105.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Жамбыл бөлімшелік көліктегі тауарлар мен көрсетілетін қызметтердің сапасы мен қауіпсіздігін бақылау басқармасы.</w:t>
      </w:r>
    </w:p>
    <w:bookmarkEnd w:id="404"/>
    <w:bookmarkStart w:name="z423" w:id="405"/>
    <w:p>
      <w:pPr>
        <w:spacing w:after="0"/>
        <w:ind w:left="0"/>
        <w:jc w:val="both"/>
      </w:pPr>
      <w:r>
        <w:rPr>
          <w:rFonts w:ascii="Times New Roman"/>
          <w:b w:val="false"/>
          <w:i w:val="false"/>
          <w:color w:val="000000"/>
          <w:sz w:val="28"/>
        </w:rPr>
        <w:t>
      106.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Жаңаарқа бөлімшелік көліктегі тауарлар мен көрсетілетін қызметтердің сапасы мен қауіпсіздігін бақылау басқармасы.</w:t>
      </w:r>
    </w:p>
    <w:bookmarkEnd w:id="405"/>
    <w:bookmarkStart w:name="z424" w:id="406"/>
    <w:p>
      <w:pPr>
        <w:spacing w:after="0"/>
        <w:ind w:left="0"/>
        <w:jc w:val="both"/>
      </w:pPr>
      <w:r>
        <w:rPr>
          <w:rFonts w:ascii="Times New Roman"/>
          <w:b w:val="false"/>
          <w:i w:val="false"/>
          <w:color w:val="000000"/>
          <w:sz w:val="28"/>
        </w:rPr>
        <w:t>
      107.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Защита бөлімшелік көліктегі тауарлар мен көрсетілетін қызметтердің сапасы мен қауіпсіздігін бақылау басқармасы.</w:t>
      </w:r>
    </w:p>
    <w:bookmarkEnd w:id="406"/>
    <w:bookmarkStart w:name="z425" w:id="407"/>
    <w:p>
      <w:pPr>
        <w:spacing w:after="0"/>
        <w:ind w:left="0"/>
        <w:jc w:val="both"/>
      </w:pPr>
      <w:r>
        <w:rPr>
          <w:rFonts w:ascii="Times New Roman"/>
          <w:b w:val="false"/>
          <w:i w:val="false"/>
          <w:color w:val="000000"/>
          <w:sz w:val="28"/>
        </w:rPr>
        <w:t>
      108.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Көкшетау бөлімшелік көліктегі тауарлар мен көрсетілетін қызметтердің сапасы мен қауіпсіздігін бақылау басқармасы.</w:t>
      </w:r>
    </w:p>
    <w:bookmarkEnd w:id="407"/>
    <w:bookmarkStart w:name="z426" w:id="408"/>
    <w:p>
      <w:pPr>
        <w:spacing w:after="0"/>
        <w:ind w:left="0"/>
        <w:jc w:val="both"/>
      </w:pPr>
      <w:r>
        <w:rPr>
          <w:rFonts w:ascii="Times New Roman"/>
          <w:b w:val="false"/>
          <w:i w:val="false"/>
          <w:color w:val="000000"/>
          <w:sz w:val="28"/>
        </w:rPr>
        <w:t>
      109.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Қарағанды бөлімшелік көліктегі тауарлар мен көрсетілетін қызметтердің сапасы мен қауіпсіздігін бақылау басқармасы.</w:t>
      </w:r>
    </w:p>
    <w:bookmarkEnd w:id="408"/>
    <w:bookmarkStart w:name="z427" w:id="409"/>
    <w:p>
      <w:pPr>
        <w:spacing w:after="0"/>
        <w:ind w:left="0"/>
        <w:jc w:val="both"/>
      </w:pPr>
      <w:r>
        <w:rPr>
          <w:rFonts w:ascii="Times New Roman"/>
          <w:b w:val="false"/>
          <w:i w:val="false"/>
          <w:color w:val="000000"/>
          <w:sz w:val="28"/>
        </w:rPr>
        <w:t>
      110.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Қостанай бөлімшелік көліктегі тауарлар мен көрсетілетін қызметтердің сапасы мен қауіпсіздігін бақылау басқармасы.</w:t>
      </w:r>
    </w:p>
    <w:bookmarkEnd w:id="409"/>
    <w:bookmarkStart w:name="z428" w:id="410"/>
    <w:p>
      <w:pPr>
        <w:spacing w:after="0"/>
        <w:ind w:left="0"/>
        <w:jc w:val="both"/>
      </w:pPr>
      <w:r>
        <w:rPr>
          <w:rFonts w:ascii="Times New Roman"/>
          <w:b w:val="false"/>
          <w:i w:val="false"/>
          <w:color w:val="000000"/>
          <w:sz w:val="28"/>
        </w:rPr>
        <w:t>
      111.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Қызылорда бөлімшелік көліктегі тауарлар мен көрсетілетін қызметтердің сапасы мен қауіпсіздігін бақылау басқармасы.</w:t>
      </w:r>
    </w:p>
    <w:bookmarkEnd w:id="410"/>
    <w:bookmarkStart w:name="z429" w:id="411"/>
    <w:p>
      <w:pPr>
        <w:spacing w:after="0"/>
        <w:ind w:left="0"/>
        <w:jc w:val="both"/>
      </w:pPr>
      <w:r>
        <w:rPr>
          <w:rFonts w:ascii="Times New Roman"/>
          <w:b w:val="false"/>
          <w:i w:val="false"/>
          <w:color w:val="000000"/>
          <w:sz w:val="28"/>
        </w:rPr>
        <w:t>
      112.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Маңғыстау бөлімшелік көліктегі тауарлар мен көрсетілетін қызметтердің сапасы мен қауіпсіздігін бақылау басқармасы.</w:t>
      </w:r>
    </w:p>
    <w:bookmarkEnd w:id="411"/>
    <w:bookmarkStart w:name="z430" w:id="412"/>
    <w:p>
      <w:pPr>
        <w:spacing w:after="0"/>
        <w:ind w:left="0"/>
        <w:jc w:val="both"/>
      </w:pPr>
      <w:r>
        <w:rPr>
          <w:rFonts w:ascii="Times New Roman"/>
          <w:b w:val="false"/>
          <w:i w:val="false"/>
          <w:color w:val="000000"/>
          <w:sz w:val="28"/>
        </w:rPr>
        <w:t>
      113.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Орал бөлімшелік көліктегі тауарлар мен көрсетілетін қызметтердің сапасы мен қауіпсіздігін бақылау басқармасы.</w:t>
      </w:r>
    </w:p>
    <w:bookmarkEnd w:id="412"/>
    <w:bookmarkStart w:name="z431" w:id="413"/>
    <w:p>
      <w:pPr>
        <w:spacing w:after="0"/>
        <w:ind w:left="0"/>
        <w:jc w:val="both"/>
      </w:pPr>
      <w:r>
        <w:rPr>
          <w:rFonts w:ascii="Times New Roman"/>
          <w:b w:val="false"/>
          <w:i w:val="false"/>
          <w:color w:val="000000"/>
          <w:sz w:val="28"/>
        </w:rPr>
        <w:t>
      114.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Павлодар бөлімшелік көліктегі тауарлар мен көрсетілетін қызметтердің сапасы мен қауіпсіздігін бақылау басқармасы.</w:t>
      </w:r>
    </w:p>
    <w:bookmarkEnd w:id="413"/>
    <w:bookmarkStart w:name="z432" w:id="414"/>
    <w:p>
      <w:pPr>
        <w:spacing w:after="0"/>
        <w:ind w:left="0"/>
        <w:jc w:val="both"/>
      </w:pPr>
      <w:r>
        <w:rPr>
          <w:rFonts w:ascii="Times New Roman"/>
          <w:b w:val="false"/>
          <w:i w:val="false"/>
          <w:color w:val="000000"/>
          <w:sz w:val="28"/>
        </w:rPr>
        <w:t>
      115.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Семей бөлімшелік көліктегі тауарлар мен көрсетілетін қызметтердің сапасы мен қауіпсіздігін бақылау басқармасы.</w:t>
      </w:r>
    </w:p>
    <w:bookmarkEnd w:id="414"/>
    <w:bookmarkStart w:name="z433" w:id="415"/>
    <w:p>
      <w:pPr>
        <w:spacing w:after="0"/>
        <w:ind w:left="0"/>
        <w:jc w:val="both"/>
      </w:pPr>
      <w:r>
        <w:rPr>
          <w:rFonts w:ascii="Times New Roman"/>
          <w:b w:val="false"/>
          <w:i w:val="false"/>
          <w:color w:val="000000"/>
          <w:sz w:val="28"/>
        </w:rPr>
        <w:t>
      116.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Шымкент бөлімшелік көліктегі тауарлар мен көрсетілетін қызметтердің сапасы мен қауіпсіздігін бақылау басқармасы.</w:t>
      </w:r>
    </w:p>
    <w:bookmarkEnd w:id="415"/>
    <w:bookmarkStart w:name="z434" w:id="416"/>
    <w:p>
      <w:pPr>
        <w:spacing w:after="0"/>
        <w:ind w:left="0"/>
        <w:jc w:val="both"/>
      </w:pPr>
      <w:r>
        <w:rPr>
          <w:rFonts w:ascii="Times New Roman"/>
          <w:b w:val="false"/>
          <w:i w:val="false"/>
          <w:color w:val="000000"/>
          <w:sz w:val="28"/>
        </w:rPr>
        <w:t>
      117.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w:t>
      </w:r>
    </w:p>
    <w:bookmarkEnd w:id="416"/>
    <w:bookmarkStart w:name="z435" w:id="417"/>
    <w:p>
      <w:pPr>
        <w:spacing w:after="0"/>
        <w:ind w:left="0"/>
        <w:jc w:val="both"/>
      </w:pPr>
      <w:r>
        <w:rPr>
          <w:rFonts w:ascii="Times New Roman"/>
          <w:b w:val="false"/>
          <w:i w:val="false"/>
          <w:color w:val="000000"/>
          <w:sz w:val="28"/>
        </w:rPr>
        <w:t>
      118.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Абай аудандық тауарлар мен көрсетілетін қызметтердің сапасы мен қауіпсіздігін бақылау басқармасы.</w:t>
      </w:r>
    </w:p>
    <w:bookmarkEnd w:id="417"/>
    <w:bookmarkStart w:name="z436" w:id="418"/>
    <w:p>
      <w:pPr>
        <w:spacing w:after="0"/>
        <w:ind w:left="0"/>
        <w:jc w:val="both"/>
      </w:pPr>
      <w:r>
        <w:rPr>
          <w:rFonts w:ascii="Times New Roman"/>
          <w:b w:val="false"/>
          <w:i w:val="false"/>
          <w:color w:val="000000"/>
          <w:sz w:val="28"/>
        </w:rPr>
        <w:t>
      119.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Ақтоғай аудандық тауарлар мен көрсетілетін қызметтердің сапасы мен қауіпсіздігін бақылау басқармасы.</w:t>
      </w:r>
    </w:p>
    <w:bookmarkEnd w:id="418"/>
    <w:bookmarkStart w:name="z437" w:id="419"/>
    <w:p>
      <w:pPr>
        <w:spacing w:after="0"/>
        <w:ind w:left="0"/>
        <w:jc w:val="both"/>
      </w:pPr>
      <w:r>
        <w:rPr>
          <w:rFonts w:ascii="Times New Roman"/>
          <w:b w:val="false"/>
          <w:i w:val="false"/>
          <w:color w:val="000000"/>
          <w:sz w:val="28"/>
        </w:rPr>
        <w:t>
      120.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Балқаш қалалық тауарлар мен көрсетілетін қызметтердің сапасы мен қауіпсіздігін бақылау басқармасы.</w:t>
      </w:r>
    </w:p>
    <w:bookmarkEnd w:id="419"/>
    <w:bookmarkStart w:name="z438" w:id="420"/>
    <w:p>
      <w:pPr>
        <w:spacing w:after="0"/>
        <w:ind w:left="0"/>
        <w:jc w:val="both"/>
      </w:pPr>
      <w:r>
        <w:rPr>
          <w:rFonts w:ascii="Times New Roman"/>
          <w:b w:val="false"/>
          <w:i w:val="false"/>
          <w:color w:val="000000"/>
          <w:sz w:val="28"/>
        </w:rPr>
        <w:t>
      121.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Бұқар жырау аудандық тауарлар мен көрсетілетін қызметтердің сапасы мен қауіпсіздігін бақылау басқармасы.</w:t>
      </w:r>
    </w:p>
    <w:bookmarkEnd w:id="420"/>
    <w:bookmarkStart w:name="z439" w:id="421"/>
    <w:p>
      <w:pPr>
        <w:spacing w:after="0"/>
        <w:ind w:left="0"/>
        <w:jc w:val="both"/>
      </w:pPr>
      <w:r>
        <w:rPr>
          <w:rFonts w:ascii="Times New Roman"/>
          <w:b w:val="false"/>
          <w:i w:val="false"/>
          <w:color w:val="000000"/>
          <w:sz w:val="28"/>
        </w:rPr>
        <w:t>
      122.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Жаңаарқа аудандық тауарлар мен көрсетілетін қызметтердің сапасы мен қауіпсіздігін бақылау басқармасы.</w:t>
      </w:r>
    </w:p>
    <w:bookmarkEnd w:id="421"/>
    <w:bookmarkStart w:name="z440" w:id="422"/>
    <w:p>
      <w:pPr>
        <w:spacing w:after="0"/>
        <w:ind w:left="0"/>
        <w:jc w:val="both"/>
      </w:pPr>
      <w:r>
        <w:rPr>
          <w:rFonts w:ascii="Times New Roman"/>
          <w:b w:val="false"/>
          <w:i w:val="false"/>
          <w:color w:val="000000"/>
          <w:sz w:val="28"/>
        </w:rPr>
        <w:t>
      123.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Жезқазған қалалық тауарлар мен көрсетілетін қызметтердің сапасы мен қауіпсіздігін бақылау басқармасы.</w:t>
      </w:r>
    </w:p>
    <w:bookmarkEnd w:id="422"/>
    <w:bookmarkStart w:name="z441" w:id="423"/>
    <w:p>
      <w:pPr>
        <w:spacing w:after="0"/>
        <w:ind w:left="0"/>
        <w:jc w:val="both"/>
      </w:pPr>
      <w:r>
        <w:rPr>
          <w:rFonts w:ascii="Times New Roman"/>
          <w:b w:val="false"/>
          <w:i w:val="false"/>
          <w:color w:val="000000"/>
          <w:sz w:val="28"/>
        </w:rPr>
        <w:t>
      124.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Қарағанды қаласы Қазыбек би атындағы ауданның тауарлар мен көрсетілетін қызметтердің сапасы мен қауіпсіздігін бақылау басқармасы.</w:t>
      </w:r>
    </w:p>
    <w:bookmarkEnd w:id="423"/>
    <w:bookmarkStart w:name="z442" w:id="424"/>
    <w:p>
      <w:pPr>
        <w:spacing w:after="0"/>
        <w:ind w:left="0"/>
        <w:jc w:val="both"/>
      </w:pPr>
      <w:r>
        <w:rPr>
          <w:rFonts w:ascii="Times New Roman"/>
          <w:b w:val="false"/>
          <w:i w:val="false"/>
          <w:color w:val="000000"/>
          <w:sz w:val="28"/>
        </w:rPr>
        <w:t>
      125.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Қарағанды қаласы Октябрь ауданының тауарлар мен көрсетілетін қызметтердің сапасы мен қауіпсіздігін бақылау басқармасы.</w:t>
      </w:r>
    </w:p>
    <w:bookmarkEnd w:id="424"/>
    <w:bookmarkStart w:name="z443" w:id="425"/>
    <w:p>
      <w:pPr>
        <w:spacing w:after="0"/>
        <w:ind w:left="0"/>
        <w:jc w:val="both"/>
      </w:pPr>
      <w:r>
        <w:rPr>
          <w:rFonts w:ascii="Times New Roman"/>
          <w:b w:val="false"/>
          <w:i w:val="false"/>
          <w:color w:val="000000"/>
          <w:sz w:val="28"/>
        </w:rPr>
        <w:t>
      126.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Қаражал қалалық тауарлар мен көрсетілетін қызметтердің сапасы мен қауіпсіздігін бақылау басқармасы.</w:t>
      </w:r>
    </w:p>
    <w:bookmarkEnd w:id="425"/>
    <w:bookmarkStart w:name="z444" w:id="426"/>
    <w:p>
      <w:pPr>
        <w:spacing w:after="0"/>
        <w:ind w:left="0"/>
        <w:jc w:val="both"/>
      </w:pPr>
      <w:r>
        <w:rPr>
          <w:rFonts w:ascii="Times New Roman"/>
          <w:b w:val="false"/>
          <w:i w:val="false"/>
          <w:color w:val="000000"/>
          <w:sz w:val="28"/>
        </w:rPr>
        <w:t>
      127.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Қарқаралы аудандық тауарлар мен көрсетілетін қызметтердің сапасы мен қауіпсіздігін бақылау басқармасы.</w:t>
      </w:r>
    </w:p>
    <w:bookmarkEnd w:id="426"/>
    <w:bookmarkStart w:name="z445" w:id="427"/>
    <w:p>
      <w:pPr>
        <w:spacing w:after="0"/>
        <w:ind w:left="0"/>
        <w:jc w:val="both"/>
      </w:pPr>
      <w:r>
        <w:rPr>
          <w:rFonts w:ascii="Times New Roman"/>
          <w:b w:val="false"/>
          <w:i w:val="false"/>
          <w:color w:val="000000"/>
          <w:sz w:val="28"/>
        </w:rPr>
        <w:t>
      128.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Нұра аудандық тауарлар мен көрсетілетін қызметтердің сапасы мен қауіпсіздігін бақылау басқармасы.</w:t>
      </w:r>
    </w:p>
    <w:bookmarkEnd w:id="427"/>
    <w:bookmarkStart w:name="z446" w:id="428"/>
    <w:p>
      <w:pPr>
        <w:spacing w:after="0"/>
        <w:ind w:left="0"/>
        <w:jc w:val="both"/>
      </w:pPr>
      <w:r>
        <w:rPr>
          <w:rFonts w:ascii="Times New Roman"/>
          <w:b w:val="false"/>
          <w:i w:val="false"/>
          <w:color w:val="000000"/>
          <w:sz w:val="28"/>
        </w:rPr>
        <w:t>
      129.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Осакаров аудандық тауарлар мен көрсетілетін қызметтердің сапасы мен қауіпсіздігін бақылау басқармасы.</w:t>
      </w:r>
    </w:p>
    <w:bookmarkEnd w:id="428"/>
    <w:bookmarkStart w:name="z447" w:id="429"/>
    <w:p>
      <w:pPr>
        <w:spacing w:after="0"/>
        <w:ind w:left="0"/>
        <w:jc w:val="both"/>
      </w:pPr>
      <w:r>
        <w:rPr>
          <w:rFonts w:ascii="Times New Roman"/>
          <w:b w:val="false"/>
          <w:i w:val="false"/>
          <w:color w:val="000000"/>
          <w:sz w:val="28"/>
        </w:rPr>
        <w:t>
      130.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Приозерск қалалық тауарлар мен көрсетілетін қызметтердің сапасы мен қауіпсіздігін бақылау басқармасы.</w:t>
      </w:r>
    </w:p>
    <w:bookmarkEnd w:id="429"/>
    <w:bookmarkStart w:name="z448" w:id="430"/>
    <w:p>
      <w:pPr>
        <w:spacing w:after="0"/>
        <w:ind w:left="0"/>
        <w:jc w:val="both"/>
      </w:pPr>
      <w:r>
        <w:rPr>
          <w:rFonts w:ascii="Times New Roman"/>
          <w:b w:val="false"/>
          <w:i w:val="false"/>
          <w:color w:val="000000"/>
          <w:sz w:val="28"/>
        </w:rPr>
        <w:t>
      131.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Саран қалалық тауарлар мен көрсетілетін қызметтердің сапасы мен қауіпсіздігін бақылау басқармасы.</w:t>
      </w:r>
    </w:p>
    <w:bookmarkEnd w:id="430"/>
    <w:bookmarkStart w:name="z449" w:id="431"/>
    <w:p>
      <w:pPr>
        <w:spacing w:after="0"/>
        <w:ind w:left="0"/>
        <w:jc w:val="both"/>
      </w:pPr>
      <w:r>
        <w:rPr>
          <w:rFonts w:ascii="Times New Roman"/>
          <w:b w:val="false"/>
          <w:i w:val="false"/>
          <w:color w:val="000000"/>
          <w:sz w:val="28"/>
        </w:rPr>
        <w:t>
      132.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Сәтбаев қалалық тауарлар мен көрсетілетін қызметтердің сапасы мен қауіпсіздігін бақылау басқармасы.</w:t>
      </w:r>
    </w:p>
    <w:bookmarkEnd w:id="431"/>
    <w:bookmarkStart w:name="z450" w:id="432"/>
    <w:p>
      <w:pPr>
        <w:spacing w:after="0"/>
        <w:ind w:left="0"/>
        <w:jc w:val="both"/>
      </w:pPr>
      <w:r>
        <w:rPr>
          <w:rFonts w:ascii="Times New Roman"/>
          <w:b w:val="false"/>
          <w:i w:val="false"/>
          <w:color w:val="000000"/>
          <w:sz w:val="28"/>
        </w:rPr>
        <w:t>
      133.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Теміртау қалалық тауарлар мен көрсетілетін қызметтердің сапасы мен қауіпсіздігін бақылау басқармасы.</w:t>
      </w:r>
    </w:p>
    <w:bookmarkEnd w:id="432"/>
    <w:bookmarkStart w:name="z451" w:id="433"/>
    <w:p>
      <w:pPr>
        <w:spacing w:after="0"/>
        <w:ind w:left="0"/>
        <w:jc w:val="both"/>
      </w:pPr>
      <w:r>
        <w:rPr>
          <w:rFonts w:ascii="Times New Roman"/>
          <w:b w:val="false"/>
          <w:i w:val="false"/>
          <w:color w:val="000000"/>
          <w:sz w:val="28"/>
        </w:rPr>
        <w:t>
      134.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Ұлытау аудандық тауарлар мен көрсетілетін қызметтердің сапасы мен қауіпсіздігін бақылау басқармасы.</w:t>
      </w:r>
    </w:p>
    <w:bookmarkEnd w:id="433"/>
    <w:bookmarkStart w:name="z452" w:id="434"/>
    <w:p>
      <w:pPr>
        <w:spacing w:after="0"/>
        <w:ind w:left="0"/>
        <w:jc w:val="both"/>
      </w:pPr>
      <w:r>
        <w:rPr>
          <w:rFonts w:ascii="Times New Roman"/>
          <w:b w:val="false"/>
          <w:i w:val="false"/>
          <w:color w:val="000000"/>
          <w:sz w:val="28"/>
        </w:rPr>
        <w:t>
      135.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Шахтинск қалалық тауарлар мен көрсетілетін қызметтердің сапасы мен қауіпсіздігін бақылау басқармасы.</w:t>
      </w:r>
    </w:p>
    <w:bookmarkEnd w:id="434"/>
    <w:bookmarkStart w:name="z453" w:id="435"/>
    <w:p>
      <w:pPr>
        <w:spacing w:after="0"/>
        <w:ind w:left="0"/>
        <w:jc w:val="both"/>
      </w:pPr>
      <w:r>
        <w:rPr>
          <w:rFonts w:ascii="Times New Roman"/>
          <w:b w:val="false"/>
          <w:i w:val="false"/>
          <w:color w:val="000000"/>
          <w:sz w:val="28"/>
        </w:rPr>
        <w:t>
      136.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Шет аудандық тауарлар мен көрсетілетін қызметтердің сапасы мен қауіпсіздігін бақылау басқармасы.</w:t>
      </w:r>
    </w:p>
    <w:bookmarkEnd w:id="435"/>
    <w:bookmarkStart w:name="z454" w:id="436"/>
    <w:p>
      <w:pPr>
        <w:spacing w:after="0"/>
        <w:ind w:left="0"/>
        <w:jc w:val="both"/>
      </w:pPr>
      <w:r>
        <w:rPr>
          <w:rFonts w:ascii="Times New Roman"/>
          <w:b w:val="false"/>
          <w:i w:val="false"/>
          <w:color w:val="000000"/>
          <w:sz w:val="28"/>
        </w:rPr>
        <w:t>
      137.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w:t>
      </w:r>
    </w:p>
    <w:bookmarkEnd w:id="436"/>
    <w:bookmarkStart w:name="z455" w:id="437"/>
    <w:p>
      <w:pPr>
        <w:spacing w:after="0"/>
        <w:ind w:left="0"/>
        <w:jc w:val="both"/>
      </w:pPr>
      <w:r>
        <w:rPr>
          <w:rFonts w:ascii="Times New Roman"/>
          <w:b w:val="false"/>
          <w:i w:val="false"/>
          <w:color w:val="000000"/>
          <w:sz w:val="28"/>
        </w:rPr>
        <w:t>
      138.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Алтынсарин аудандық тауарлар мен көрсетілетін қызметтердің сапасы мен қауіпсіздігін бақылау басқармасы.</w:t>
      </w:r>
    </w:p>
    <w:bookmarkEnd w:id="437"/>
    <w:bookmarkStart w:name="z456" w:id="438"/>
    <w:p>
      <w:pPr>
        <w:spacing w:after="0"/>
        <w:ind w:left="0"/>
        <w:jc w:val="both"/>
      </w:pPr>
      <w:r>
        <w:rPr>
          <w:rFonts w:ascii="Times New Roman"/>
          <w:b w:val="false"/>
          <w:i w:val="false"/>
          <w:color w:val="000000"/>
          <w:sz w:val="28"/>
        </w:rPr>
        <w:t>
      139.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Амангелді аудандық тауарлар мен көрсетілетін қызметтердің сапасы мен қауіпсіздігін бақылау басқармасы.</w:t>
      </w:r>
    </w:p>
    <w:bookmarkEnd w:id="438"/>
    <w:bookmarkStart w:name="z457" w:id="439"/>
    <w:p>
      <w:pPr>
        <w:spacing w:after="0"/>
        <w:ind w:left="0"/>
        <w:jc w:val="both"/>
      </w:pPr>
      <w:r>
        <w:rPr>
          <w:rFonts w:ascii="Times New Roman"/>
          <w:b w:val="false"/>
          <w:i w:val="false"/>
          <w:color w:val="000000"/>
          <w:sz w:val="28"/>
        </w:rPr>
        <w:t>
      140.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Арқалық қалалық тауарлар мен көрсетілетін қызметтердің сапасы мен қауіпсіздігін бақылау басқармасы.</w:t>
      </w:r>
    </w:p>
    <w:bookmarkEnd w:id="439"/>
    <w:bookmarkStart w:name="z458" w:id="440"/>
    <w:p>
      <w:pPr>
        <w:spacing w:after="0"/>
        <w:ind w:left="0"/>
        <w:jc w:val="both"/>
      </w:pPr>
      <w:r>
        <w:rPr>
          <w:rFonts w:ascii="Times New Roman"/>
          <w:b w:val="false"/>
          <w:i w:val="false"/>
          <w:color w:val="000000"/>
          <w:sz w:val="28"/>
        </w:rPr>
        <w:t>
      141.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Әулиекөл аудандық тауарлар мен көрсетілетін қызметтердің сапасы мен қауіпсіздігін бақылау басқармасы.</w:t>
      </w:r>
    </w:p>
    <w:bookmarkEnd w:id="440"/>
    <w:bookmarkStart w:name="z459" w:id="441"/>
    <w:p>
      <w:pPr>
        <w:spacing w:after="0"/>
        <w:ind w:left="0"/>
        <w:jc w:val="both"/>
      </w:pPr>
      <w:r>
        <w:rPr>
          <w:rFonts w:ascii="Times New Roman"/>
          <w:b w:val="false"/>
          <w:i w:val="false"/>
          <w:color w:val="000000"/>
          <w:sz w:val="28"/>
        </w:rPr>
        <w:t>
      142.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Денисов аудандық тауарлар мен көрсетілетін қызметтердің сапасы мен қауіпсіздігін бақылау басқармасы.</w:t>
      </w:r>
    </w:p>
    <w:bookmarkEnd w:id="441"/>
    <w:bookmarkStart w:name="z460" w:id="442"/>
    <w:p>
      <w:pPr>
        <w:spacing w:after="0"/>
        <w:ind w:left="0"/>
        <w:jc w:val="both"/>
      </w:pPr>
      <w:r>
        <w:rPr>
          <w:rFonts w:ascii="Times New Roman"/>
          <w:b w:val="false"/>
          <w:i w:val="false"/>
          <w:color w:val="000000"/>
          <w:sz w:val="28"/>
        </w:rPr>
        <w:t>
      143.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Жангелді аудандық тауарлар мен көрсетілетін қызметтердің сапасы мен қауіпсіздігін бақылау басқармасы.</w:t>
      </w:r>
    </w:p>
    <w:bookmarkEnd w:id="442"/>
    <w:bookmarkStart w:name="z461" w:id="443"/>
    <w:p>
      <w:pPr>
        <w:spacing w:after="0"/>
        <w:ind w:left="0"/>
        <w:jc w:val="both"/>
      </w:pPr>
      <w:r>
        <w:rPr>
          <w:rFonts w:ascii="Times New Roman"/>
          <w:b w:val="false"/>
          <w:i w:val="false"/>
          <w:color w:val="000000"/>
          <w:sz w:val="28"/>
        </w:rPr>
        <w:t>
      144.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Жітіқара аудандық тауарлар мен көрсетілетін қызметтердің сапасы мен қауіпсіздігін бақылау басқармасы.</w:t>
      </w:r>
    </w:p>
    <w:bookmarkEnd w:id="443"/>
    <w:bookmarkStart w:name="z462" w:id="444"/>
    <w:p>
      <w:pPr>
        <w:spacing w:after="0"/>
        <w:ind w:left="0"/>
        <w:jc w:val="both"/>
      </w:pPr>
      <w:r>
        <w:rPr>
          <w:rFonts w:ascii="Times New Roman"/>
          <w:b w:val="false"/>
          <w:i w:val="false"/>
          <w:color w:val="000000"/>
          <w:sz w:val="28"/>
        </w:rPr>
        <w:t>
      145.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Қамысты аудандық тауарлар мен көрсетілетін қызметтердің сапасы мен қауіпсіздігін бақылау басқармасы.</w:t>
      </w:r>
    </w:p>
    <w:bookmarkEnd w:id="444"/>
    <w:bookmarkStart w:name="z463" w:id="445"/>
    <w:p>
      <w:pPr>
        <w:spacing w:after="0"/>
        <w:ind w:left="0"/>
        <w:jc w:val="both"/>
      </w:pPr>
      <w:r>
        <w:rPr>
          <w:rFonts w:ascii="Times New Roman"/>
          <w:b w:val="false"/>
          <w:i w:val="false"/>
          <w:color w:val="000000"/>
          <w:sz w:val="28"/>
        </w:rPr>
        <w:t>
      146.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Қарабалық аудандық тауарлар мен көрсетілетін қызметтердің сапасы мен қауіпсіздігін бақылау басқармасы.</w:t>
      </w:r>
    </w:p>
    <w:bookmarkEnd w:id="445"/>
    <w:bookmarkStart w:name="z464" w:id="446"/>
    <w:p>
      <w:pPr>
        <w:spacing w:after="0"/>
        <w:ind w:left="0"/>
        <w:jc w:val="both"/>
      </w:pPr>
      <w:r>
        <w:rPr>
          <w:rFonts w:ascii="Times New Roman"/>
          <w:b w:val="false"/>
          <w:i w:val="false"/>
          <w:color w:val="000000"/>
          <w:sz w:val="28"/>
        </w:rPr>
        <w:t>
      147.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Қарасу аудандық тауарлар мен көрсетілетін қызметтердің сапасы мен қауіпсіздігін бақылау басқармасы.</w:t>
      </w:r>
    </w:p>
    <w:bookmarkEnd w:id="446"/>
    <w:bookmarkStart w:name="z465" w:id="447"/>
    <w:p>
      <w:pPr>
        <w:spacing w:after="0"/>
        <w:ind w:left="0"/>
        <w:jc w:val="both"/>
      </w:pPr>
      <w:r>
        <w:rPr>
          <w:rFonts w:ascii="Times New Roman"/>
          <w:b w:val="false"/>
          <w:i w:val="false"/>
          <w:color w:val="000000"/>
          <w:sz w:val="28"/>
        </w:rPr>
        <w:t>
      148.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аудандық тауарлар мен көрсетілетін қызметтердің сапасы мен қауіпсіздігін бақылау басқармасы.</w:t>
      </w:r>
    </w:p>
    <w:bookmarkEnd w:id="447"/>
    <w:bookmarkStart w:name="z466" w:id="448"/>
    <w:p>
      <w:pPr>
        <w:spacing w:after="0"/>
        <w:ind w:left="0"/>
        <w:jc w:val="both"/>
      </w:pPr>
      <w:r>
        <w:rPr>
          <w:rFonts w:ascii="Times New Roman"/>
          <w:b w:val="false"/>
          <w:i w:val="false"/>
          <w:color w:val="000000"/>
          <w:sz w:val="28"/>
        </w:rPr>
        <w:t>
      149.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қаласы тауарлар мен көрсетілетін қызметтердің сапасы мен қауіпсіздігін бақылау басқармасы.</w:t>
      </w:r>
    </w:p>
    <w:bookmarkEnd w:id="448"/>
    <w:bookmarkStart w:name="z467" w:id="449"/>
    <w:p>
      <w:pPr>
        <w:spacing w:after="0"/>
        <w:ind w:left="0"/>
        <w:jc w:val="both"/>
      </w:pPr>
      <w:r>
        <w:rPr>
          <w:rFonts w:ascii="Times New Roman"/>
          <w:b w:val="false"/>
          <w:i w:val="false"/>
          <w:color w:val="000000"/>
          <w:sz w:val="28"/>
        </w:rPr>
        <w:t>
      150.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Лисаковск қалалық тауарлар мен көрсетілетін қызметтердің сапасы мен қауіпсіздігін бақылау басқармасы.</w:t>
      </w:r>
    </w:p>
    <w:bookmarkEnd w:id="449"/>
    <w:bookmarkStart w:name="z468" w:id="450"/>
    <w:p>
      <w:pPr>
        <w:spacing w:after="0"/>
        <w:ind w:left="0"/>
        <w:jc w:val="both"/>
      </w:pPr>
      <w:r>
        <w:rPr>
          <w:rFonts w:ascii="Times New Roman"/>
          <w:b w:val="false"/>
          <w:i w:val="false"/>
          <w:color w:val="000000"/>
          <w:sz w:val="28"/>
        </w:rPr>
        <w:t>
      151.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Меңдіқара аудандық тауарлар мен көрсетілетін қызметтердің сапасы мен қауіпсіздігін бақылау басқармасы.</w:t>
      </w:r>
    </w:p>
    <w:bookmarkEnd w:id="450"/>
    <w:bookmarkStart w:name="z469" w:id="451"/>
    <w:p>
      <w:pPr>
        <w:spacing w:after="0"/>
        <w:ind w:left="0"/>
        <w:jc w:val="both"/>
      </w:pPr>
      <w:r>
        <w:rPr>
          <w:rFonts w:ascii="Times New Roman"/>
          <w:b w:val="false"/>
          <w:i w:val="false"/>
          <w:color w:val="000000"/>
          <w:sz w:val="28"/>
        </w:rPr>
        <w:t>
      152.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Науырзым аудандық тауарлар мен көрсетілетін қызметтердің сапасы мен қауіпсіздігін бақылау басқармасы.</w:t>
      </w:r>
    </w:p>
    <w:bookmarkEnd w:id="451"/>
    <w:bookmarkStart w:name="z470" w:id="452"/>
    <w:p>
      <w:pPr>
        <w:spacing w:after="0"/>
        <w:ind w:left="0"/>
        <w:jc w:val="both"/>
      </w:pPr>
      <w:r>
        <w:rPr>
          <w:rFonts w:ascii="Times New Roman"/>
          <w:b w:val="false"/>
          <w:i w:val="false"/>
          <w:color w:val="000000"/>
          <w:sz w:val="28"/>
        </w:rPr>
        <w:t>
      153.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Рудный қалалық тауарлар мен көрсетілетін қызметтердің сапасы мен қауіпсіздігін бақылау басқармасы.</w:t>
      </w:r>
    </w:p>
    <w:bookmarkEnd w:id="452"/>
    <w:bookmarkStart w:name="z471" w:id="453"/>
    <w:p>
      <w:pPr>
        <w:spacing w:after="0"/>
        <w:ind w:left="0"/>
        <w:jc w:val="both"/>
      </w:pPr>
      <w:r>
        <w:rPr>
          <w:rFonts w:ascii="Times New Roman"/>
          <w:b w:val="false"/>
          <w:i w:val="false"/>
          <w:color w:val="000000"/>
          <w:sz w:val="28"/>
        </w:rPr>
        <w:t>
      154.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Сарыкөл аудандық тауарлар мен көрсетілетін қызметтердің сапасы мен қауіпсіздігін бақылау басқармасы.</w:t>
      </w:r>
    </w:p>
    <w:bookmarkEnd w:id="453"/>
    <w:bookmarkStart w:name="z472" w:id="454"/>
    <w:p>
      <w:pPr>
        <w:spacing w:after="0"/>
        <w:ind w:left="0"/>
        <w:jc w:val="both"/>
      </w:pPr>
      <w:r>
        <w:rPr>
          <w:rFonts w:ascii="Times New Roman"/>
          <w:b w:val="false"/>
          <w:i w:val="false"/>
          <w:color w:val="000000"/>
          <w:sz w:val="28"/>
        </w:rPr>
        <w:t>
      155.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Таран аудандық тауарлар мен көрсетілетін қызметтердің сапасы мен қауіпсіздігін бақылау басқармасы.</w:t>
      </w:r>
    </w:p>
    <w:bookmarkEnd w:id="454"/>
    <w:bookmarkStart w:name="z473" w:id="455"/>
    <w:p>
      <w:pPr>
        <w:spacing w:after="0"/>
        <w:ind w:left="0"/>
        <w:jc w:val="both"/>
      </w:pPr>
      <w:r>
        <w:rPr>
          <w:rFonts w:ascii="Times New Roman"/>
          <w:b w:val="false"/>
          <w:i w:val="false"/>
          <w:color w:val="000000"/>
          <w:sz w:val="28"/>
        </w:rPr>
        <w:t>
      156.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Ұзынкөл аудандық тауарлар мен көрсетілетін қызметтердің сапасы мен қауіпсіздігін бақылау басқармасы.</w:t>
      </w:r>
    </w:p>
    <w:bookmarkEnd w:id="455"/>
    <w:bookmarkStart w:name="z474" w:id="456"/>
    <w:p>
      <w:pPr>
        <w:spacing w:after="0"/>
        <w:ind w:left="0"/>
        <w:jc w:val="both"/>
      </w:pPr>
      <w:r>
        <w:rPr>
          <w:rFonts w:ascii="Times New Roman"/>
          <w:b w:val="false"/>
          <w:i w:val="false"/>
          <w:color w:val="000000"/>
          <w:sz w:val="28"/>
        </w:rPr>
        <w:t>
      157.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Федоров аудандық тауарлар мен көрсетілетін қызметтердің сапасы мен қауіпсіздігін бақылау басқармасы.</w:t>
      </w:r>
    </w:p>
    <w:bookmarkEnd w:id="456"/>
    <w:bookmarkStart w:name="z475" w:id="457"/>
    <w:p>
      <w:pPr>
        <w:spacing w:after="0"/>
        <w:ind w:left="0"/>
        <w:jc w:val="both"/>
      </w:pPr>
      <w:r>
        <w:rPr>
          <w:rFonts w:ascii="Times New Roman"/>
          <w:b w:val="false"/>
          <w:i w:val="false"/>
          <w:color w:val="000000"/>
          <w:sz w:val="28"/>
        </w:rPr>
        <w:t>
      158.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w:t>
      </w:r>
    </w:p>
    <w:bookmarkEnd w:id="457"/>
    <w:bookmarkStart w:name="z476" w:id="458"/>
    <w:p>
      <w:pPr>
        <w:spacing w:after="0"/>
        <w:ind w:left="0"/>
        <w:jc w:val="both"/>
      </w:pPr>
      <w:r>
        <w:rPr>
          <w:rFonts w:ascii="Times New Roman"/>
          <w:b w:val="false"/>
          <w:i w:val="false"/>
          <w:color w:val="000000"/>
          <w:sz w:val="28"/>
        </w:rPr>
        <w:t>
      159.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Арал аудандық тауарлар мен көрсетілетін қызметтердің сапасы мен қауіпсіздігін бақылау басқармасы.</w:t>
      </w:r>
    </w:p>
    <w:bookmarkEnd w:id="458"/>
    <w:bookmarkStart w:name="z477" w:id="459"/>
    <w:p>
      <w:pPr>
        <w:spacing w:after="0"/>
        <w:ind w:left="0"/>
        <w:jc w:val="both"/>
      </w:pPr>
      <w:r>
        <w:rPr>
          <w:rFonts w:ascii="Times New Roman"/>
          <w:b w:val="false"/>
          <w:i w:val="false"/>
          <w:color w:val="000000"/>
          <w:sz w:val="28"/>
        </w:rPr>
        <w:t>
      160.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Жалағаш аудандық тауарлар мен көрсетілетін қызметтердің сапасы мен қауіпсіздігін бақылау басқармасы.</w:t>
      </w:r>
    </w:p>
    <w:bookmarkEnd w:id="459"/>
    <w:bookmarkStart w:name="z478" w:id="460"/>
    <w:p>
      <w:pPr>
        <w:spacing w:after="0"/>
        <w:ind w:left="0"/>
        <w:jc w:val="both"/>
      </w:pPr>
      <w:r>
        <w:rPr>
          <w:rFonts w:ascii="Times New Roman"/>
          <w:b w:val="false"/>
          <w:i w:val="false"/>
          <w:color w:val="000000"/>
          <w:sz w:val="28"/>
        </w:rPr>
        <w:t>
      161.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Жаңақорған аудандық тауарлар мен көрсетілетін қызметтердің сапасы мен қауіпсіздігін бақылау басқармасы.</w:t>
      </w:r>
    </w:p>
    <w:bookmarkEnd w:id="460"/>
    <w:bookmarkStart w:name="z479" w:id="461"/>
    <w:p>
      <w:pPr>
        <w:spacing w:after="0"/>
        <w:ind w:left="0"/>
        <w:jc w:val="both"/>
      </w:pPr>
      <w:r>
        <w:rPr>
          <w:rFonts w:ascii="Times New Roman"/>
          <w:b w:val="false"/>
          <w:i w:val="false"/>
          <w:color w:val="000000"/>
          <w:sz w:val="28"/>
        </w:rPr>
        <w:t>
      162.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Қазалы аудандық тауарлар мен көрсетілетін қызметтердің сапасы мен қауіпсіздігін бақылау басқармасы.</w:t>
      </w:r>
    </w:p>
    <w:bookmarkEnd w:id="461"/>
    <w:bookmarkStart w:name="z480" w:id="462"/>
    <w:p>
      <w:pPr>
        <w:spacing w:after="0"/>
        <w:ind w:left="0"/>
        <w:jc w:val="both"/>
      </w:pPr>
      <w:r>
        <w:rPr>
          <w:rFonts w:ascii="Times New Roman"/>
          <w:b w:val="false"/>
          <w:i w:val="false"/>
          <w:color w:val="000000"/>
          <w:sz w:val="28"/>
        </w:rPr>
        <w:t>
      163.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Қармақшы аудандық тауарлар мен көрсетілетін қызметтердің сапасы мен қауіпсіздігін бақылау басқармасы.</w:t>
      </w:r>
    </w:p>
    <w:bookmarkEnd w:id="462"/>
    <w:bookmarkStart w:name="z481" w:id="463"/>
    <w:p>
      <w:pPr>
        <w:spacing w:after="0"/>
        <w:ind w:left="0"/>
        <w:jc w:val="both"/>
      </w:pPr>
      <w:r>
        <w:rPr>
          <w:rFonts w:ascii="Times New Roman"/>
          <w:b w:val="false"/>
          <w:i w:val="false"/>
          <w:color w:val="000000"/>
          <w:sz w:val="28"/>
        </w:rPr>
        <w:t>
      164.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Қызылорда қалалық тауарлар мен көрсетілетін қызметтердің сапасы мен қауіпсіздігін бақылау басқармасы.</w:t>
      </w:r>
    </w:p>
    <w:bookmarkEnd w:id="463"/>
    <w:bookmarkStart w:name="z482" w:id="464"/>
    <w:p>
      <w:pPr>
        <w:spacing w:after="0"/>
        <w:ind w:left="0"/>
        <w:jc w:val="both"/>
      </w:pPr>
      <w:r>
        <w:rPr>
          <w:rFonts w:ascii="Times New Roman"/>
          <w:b w:val="false"/>
          <w:i w:val="false"/>
          <w:color w:val="000000"/>
          <w:sz w:val="28"/>
        </w:rPr>
        <w:t>
      165.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Сырдария аудандық тауарлар мен көрсетілетін қызметтердің сапасы мен қауіпсіздігін бақылау басқармасы.</w:t>
      </w:r>
    </w:p>
    <w:bookmarkEnd w:id="464"/>
    <w:bookmarkStart w:name="z483" w:id="465"/>
    <w:p>
      <w:pPr>
        <w:spacing w:after="0"/>
        <w:ind w:left="0"/>
        <w:jc w:val="both"/>
      </w:pPr>
      <w:r>
        <w:rPr>
          <w:rFonts w:ascii="Times New Roman"/>
          <w:b w:val="false"/>
          <w:i w:val="false"/>
          <w:color w:val="000000"/>
          <w:sz w:val="28"/>
        </w:rPr>
        <w:t>
      166.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Шиелі аудандық тауарлар мен көрсетілетін қызметтердің сапасы мен қауіпсіздігін бақылау басқармасы.</w:t>
      </w:r>
    </w:p>
    <w:bookmarkEnd w:id="465"/>
    <w:bookmarkStart w:name="z484" w:id="466"/>
    <w:p>
      <w:pPr>
        <w:spacing w:after="0"/>
        <w:ind w:left="0"/>
        <w:jc w:val="both"/>
      </w:pPr>
      <w:r>
        <w:rPr>
          <w:rFonts w:ascii="Times New Roman"/>
          <w:b w:val="false"/>
          <w:i w:val="false"/>
          <w:color w:val="000000"/>
          <w:sz w:val="28"/>
        </w:rPr>
        <w:t>
      167.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w:t>
      </w:r>
    </w:p>
    <w:bookmarkEnd w:id="466"/>
    <w:bookmarkStart w:name="z485" w:id="467"/>
    <w:p>
      <w:pPr>
        <w:spacing w:after="0"/>
        <w:ind w:left="0"/>
        <w:jc w:val="both"/>
      </w:pPr>
      <w:r>
        <w:rPr>
          <w:rFonts w:ascii="Times New Roman"/>
          <w:b w:val="false"/>
          <w:i w:val="false"/>
          <w:color w:val="000000"/>
          <w:sz w:val="28"/>
        </w:rPr>
        <w:t>
      168.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Ақтау қалалық тауарлар мен көрсетілетін қызметтердің сапасы мен қауіпсіздігін бақылау басқармасы.</w:t>
      </w:r>
    </w:p>
    <w:bookmarkEnd w:id="467"/>
    <w:bookmarkStart w:name="z486" w:id="468"/>
    <w:p>
      <w:pPr>
        <w:spacing w:after="0"/>
        <w:ind w:left="0"/>
        <w:jc w:val="both"/>
      </w:pPr>
      <w:r>
        <w:rPr>
          <w:rFonts w:ascii="Times New Roman"/>
          <w:b w:val="false"/>
          <w:i w:val="false"/>
          <w:color w:val="000000"/>
          <w:sz w:val="28"/>
        </w:rPr>
        <w:t>
      169.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Бейнеу аудандық тауарлар мен көрсетілетін қызметтердің сапасы мен қауіпсіздігін бақылау басқармасы.</w:t>
      </w:r>
    </w:p>
    <w:bookmarkEnd w:id="468"/>
    <w:bookmarkStart w:name="z487" w:id="469"/>
    <w:p>
      <w:pPr>
        <w:spacing w:after="0"/>
        <w:ind w:left="0"/>
        <w:jc w:val="both"/>
      </w:pPr>
      <w:r>
        <w:rPr>
          <w:rFonts w:ascii="Times New Roman"/>
          <w:b w:val="false"/>
          <w:i w:val="false"/>
          <w:color w:val="000000"/>
          <w:sz w:val="28"/>
        </w:rPr>
        <w:t>
      170.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Жаңаөзен қалалық тауарлар мен көрсетілетін қызметтердің сапасы мен қауіпсіздігін бақылау басқармасы.</w:t>
      </w:r>
    </w:p>
    <w:bookmarkEnd w:id="469"/>
    <w:bookmarkStart w:name="z488" w:id="470"/>
    <w:p>
      <w:pPr>
        <w:spacing w:after="0"/>
        <w:ind w:left="0"/>
        <w:jc w:val="both"/>
      </w:pPr>
      <w:r>
        <w:rPr>
          <w:rFonts w:ascii="Times New Roman"/>
          <w:b w:val="false"/>
          <w:i w:val="false"/>
          <w:color w:val="000000"/>
          <w:sz w:val="28"/>
        </w:rPr>
        <w:t>
      171.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Қарақия аудандық тауарлар мен көрсетілетін қызметтердің сапасы мен қауіпсіздігін бақылау басқармасы.</w:t>
      </w:r>
    </w:p>
    <w:bookmarkEnd w:id="470"/>
    <w:bookmarkStart w:name="z489" w:id="471"/>
    <w:p>
      <w:pPr>
        <w:spacing w:after="0"/>
        <w:ind w:left="0"/>
        <w:jc w:val="both"/>
      </w:pPr>
      <w:r>
        <w:rPr>
          <w:rFonts w:ascii="Times New Roman"/>
          <w:b w:val="false"/>
          <w:i w:val="false"/>
          <w:color w:val="000000"/>
          <w:sz w:val="28"/>
        </w:rPr>
        <w:t>
      172.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Маңғыстау аудандық тауарлар мен көрсетілетін қызметтердің сапасы мен қауіпсіздігін бақылау басқармасы.</w:t>
      </w:r>
    </w:p>
    <w:bookmarkEnd w:id="471"/>
    <w:bookmarkStart w:name="z490" w:id="472"/>
    <w:p>
      <w:pPr>
        <w:spacing w:after="0"/>
        <w:ind w:left="0"/>
        <w:jc w:val="both"/>
      </w:pPr>
      <w:r>
        <w:rPr>
          <w:rFonts w:ascii="Times New Roman"/>
          <w:b w:val="false"/>
          <w:i w:val="false"/>
          <w:color w:val="000000"/>
          <w:sz w:val="28"/>
        </w:rPr>
        <w:t>
      173.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Мұнайлы аудандық тауарлар мен көрсетілетін қызметтердің сапасы мен қауіпсіздігін бақылау басқармасы.</w:t>
      </w:r>
    </w:p>
    <w:bookmarkEnd w:id="472"/>
    <w:bookmarkStart w:name="z491" w:id="473"/>
    <w:p>
      <w:pPr>
        <w:spacing w:after="0"/>
        <w:ind w:left="0"/>
        <w:jc w:val="both"/>
      </w:pPr>
      <w:r>
        <w:rPr>
          <w:rFonts w:ascii="Times New Roman"/>
          <w:b w:val="false"/>
          <w:i w:val="false"/>
          <w:color w:val="000000"/>
          <w:sz w:val="28"/>
        </w:rPr>
        <w:t>
      174.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Түпқараған аудандық тауарлар мен көрсетілетін қызметтердің сапасы мен қауіпсіздігін бақылау басқармасы.</w:t>
      </w:r>
    </w:p>
    <w:bookmarkEnd w:id="473"/>
    <w:bookmarkStart w:name="z492" w:id="474"/>
    <w:p>
      <w:pPr>
        <w:spacing w:after="0"/>
        <w:ind w:left="0"/>
        <w:jc w:val="both"/>
      </w:pPr>
      <w:r>
        <w:rPr>
          <w:rFonts w:ascii="Times New Roman"/>
          <w:b w:val="false"/>
          <w:i w:val="false"/>
          <w:color w:val="000000"/>
          <w:sz w:val="28"/>
        </w:rPr>
        <w:t>
      175.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w:t>
      </w:r>
    </w:p>
    <w:bookmarkEnd w:id="474"/>
    <w:bookmarkStart w:name="z493" w:id="475"/>
    <w:p>
      <w:pPr>
        <w:spacing w:after="0"/>
        <w:ind w:left="0"/>
        <w:jc w:val="both"/>
      </w:pPr>
      <w:r>
        <w:rPr>
          <w:rFonts w:ascii="Times New Roman"/>
          <w:b w:val="false"/>
          <w:i w:val="false"/>
          <w:color w:val="000000"/>
          <w:sz w:val="28"/>
        </w:rPr>
        <w:t>
      176.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Алматы ауданы тауарлар мен көрсетілетін қызметтердің сапасы мен қауіпсіздігін бақылау басқармасы.</w:t>
      </w:r>
    </w:p>
    <w:bookmarkEnd w:id="475"/>
    <w:bookmarkStart w:name="z494" w:id="476"/>
    <w:p>
      <w:pPr>
        <w:spacing w:after="0"/>
        <w:ind w:left="0"/>
        <w:jc w:val="both"/>
      </w:pPr>
      <w:r>
        <w:rPr>
          <w:rFonts w:ascii="Times New Roman"/>
          <w:b w:val="false"/>
          <w:i w:val="false"/>
          <w:color w:val="000000"/>
          <w:sz w:val="28"/>
        </w:rPr>
        <w:t>
      177.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Байқоңыр ауданы Тауарлар мен көрсетілетін қызметтердің сапасы мен қауіпсіздігін бақылау басқармасы.</w:t>
      </w:r>
    </w:p>
    <w:bookmarkEnd w:id="476"/>
    <w:bookmarkStart w:name="z495" w:id="477"/>
    <w:p>
      <w:pPr>
        <w:spacing w:after="0"/>
        <w:ind w:left="0"/>
        <w:jc w:val="both"/>
      </w:pPr>
      <w:r>
        <w:rPr>
          <w:rFonts w:ascii="Times New Roman"/>
          <w:b w:val="false"/>
          <w:i w:val="false"/>
          <w:color w:val="000000"/>
          <w:sz w:val="28"/>
        </w:rPr>
        <w:t>
      178.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Есіл ауданы тауарлар мен көрсетілетін қызметтердің сапасы мен қауіпсіздігін бақылау басқармасы.</w:t>
      </w:r>
    </w:p>
    <w:bookmarkEnd w:id="477"/>
    <w:bookmarkStart w:name="z496" w:id="478"/>
    <w:p>
      <w:pPr>
        <w:spacing w:after="0"/>
        <w:ind w:left="0"/>
        <w:jc w:val="both"/>
      </w:pPr>
      <w:r>
        <w:rPr>
          <w:rFonts w:ascii="Times New Roman"/>
          <w:b w:val="false"/>
          <w:i w:val="false"/>
          <w:color w:val="000000"/>
          <w:sz w:val="28"/>
        </w:rPr>
        <w:t>
      179.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Сарыарқа ауданы тауарлар мен көрсетілетін қызметтердің сапасы мен қауіпсіздігін бақылау басқармасы.</w:t>
      </w:r>
    </w:p>
    <w:bookmarkEnd w:id="478"/>
    <w:bookmarkStart w:name="z497" w:id="479"/>
    <w:p>
      <w:pPr>
        <w:spacing w:after="0"/>
        <w:ind w:left="0"/>
        <w:jc w:val="both"/>
      </w:pPr>
      <w:r>
        <w:rPr>
          <w:rFonts w:ascii="Times New Roman"/>
          <w:b w:val="false"/>
          <w:i w:val="false"/>
          <w:color w:val="000000"/>
          <w:sz w:val="28"/>
        </w:rPr>
        <w:t>
      180.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w:t>
      </w:r>
    </w:p>
    <w:bookmarkEnd w:id="479"/>
    <w:bookmarkStart w:name="z498" w:id="480"/>
    <w:p>
      <w:pPr>
        <w:spacing w:after="0"/>
        <w:ind w:left="0"/>
        <w:jc w:val="both"/>
      </w:pPr>
      <w:r>
        <w:rPr>
          <w:rFonts w:ascii="Times New Roman"/>
          <w:b w:val="false"/>
          <w:i w:val="false"/>
          <w:color w:val="000000"/>
          <w:sz w:val="28"/>
        </w:rPr>
        <w:t>
      181.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Аққулы ауданы тауарлар мен көрсетілетін қызметтердің сапасы мен қауіпсіздігін бақылау басқармасы.</w:t>
      </w:r>
    </w:p>
    <w:bookmarkEnd w:id="480"/>
    <w:bookmarkStart w:name="z499" w:id="481"/>
    <w:p>
      <w:pPr>
        <w:spacing w:after="0"/>
        <w:ind w:left="0"/>
        <w:jc w:val="both"/>
      </w:pPr>
      <w:r>
        <w:rPr>
          <w:rFonts w:ascii="Times New Roman"/>
          <w:b w:val="false"/>
          <w:i w:val="false"/>
          <w:color w:val="000000"/>
          <w:sz w:val="28"/>
        </w:rPr>
        <w:t>
      182.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Ақсу қалалық тауарлар мен көрсетілетін қызметтердің сапасы мен қауіпсіздігін бақылау басқармасы.</w:t>
      </w:r>
    </w:p>
    <w:bookmarkEnd w:id="481"/>
    <w:bookmarkStart w:name="z500" w:id="482"/>
    <w:p>
      <w:pPr>
        <w:spacing w:after="0"/>
        <w:ind w:left="0"/>
        <w:jc w:val="both"/>
      </w:pPr>
      <w:r>
        <w:rPr>
          <w:rFonts w:ascii="Times New Roman"/>
          <w:b w:val="false"/>
          <w:i w:val="false"/>
          <w:color w:val="000000"/>
          <w:sz w:val="28"/>
        </w:rPr>
        <w:t>
      183.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Ақтоғай аудандық тауарлар мен көрсетілетін қызметтердің сапасы мен қауіпсіздігін бақылау басқармасы.</w:t>
      </w:r>
    </w:p>
    <w:bookmarkEnd w:id="482"/>
    <w:bookmarkStart w:name="z501" w:id="483"/>
    <w:p>
      <w:pPr>
        <w:spacing w:after="0"/>
        <w:ind w:left="0"/>
        <w:jc w:val="both"/>
      </w:pPr>
      <w:r>
        <w:rPr>
          <w:rFonts w:ascii="Times New Roman"/>
          <w:b w:val="false"/>
          <w:i w:val="false"/>
          <w:color w:val="000000"/>
          <w:sz w:val="28"/>
        </w:rPr>
        <w:t>
      184.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Баянауыл аудандық Тауарлар мен көрсетілетін қызметтердің сапасы мен қауіпсіздігін бақылау басқармасы.</w:t>
      </w:r>
    </w:p>
    <w:bookmarkEnd w:id="483"/>
    <w:bookmarkStart w:name="z502" w:id="484"/>
    <w:p>
      <w:pPr>
        <w:spacing w:after="0"/>
        <w:ind w:left="0"/>
        <w:jc w:val="both"/>
      </w:pPr>
      <w:r>
        <w:rPr>
          <w:rFonts w:ascii="Times New Roman"/>
          <w:b w:val="false"/>
          <w:i w:val="false"/>
          <w:color w:val="000000"/>
          <w:sz w:val="28"/>
        </w:rPr>
        <w:t>
      185.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Екібастұз қалалық тауарлар мен көрсетілетін қызметтердің сапасы мен қауіпсіздігін бақылау басқармасы.</w:t>
      </w:r>
    </w:p>
    <w:bookmarkEnd w:id="484"/>
    <w:bookmarkStart w:name="z503" w:id="485"/>
    <w:p>
      <w:pPr>
        <w:spacing w:after="0"/>
        <w:ind w:left="0"/>
        <w:jc w:val="both"/>
      </w:pPr>
      <w:r>
        <w:rPr>
          <w:rFonts w:ascii="Times New Roman"/>
          <w:b w:val="false"/>
          <w:i w:val="false"/>
          <w:color w:val="000000"/>
          <w:sz w:val="28"/>
        </w:rPr>
        <w:t>
      186.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Ертіс аудандық тауарлар мен көрсетілетін қызметтердің сапасы мен қауіпсіздігін бақылау басқармасы.</w:t>
      </w:r>
    </w:p>
    <w:bookmarkEnd w:id="485"/>
    <w:bookmarkStart w:name="z504" w:id="486"/>
    <w:p>
      <w:pPr>
        <w:spacing w:after="0"/>
        <w:ind w:left="0"/>
        <w:jc w:val="both"/>
      </w:pPr>
      <w:r>
        <w:rPr>
          <w:rFonts w:ascii="Times New Roman"/>
          <w:b w:val="false"/>
          <w:i w:val="false"/>
          <w:color w:val="000000"/>
          <w:sz w:val="28"/>
        </w:rPr>
        <w:t>
      187.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Железин аудандық тауарлар мен көрсетілетін қызметтердің сапасы мен қауіпсіздігін бақылау басқармасы.</w:t>
      </w:r>
    </w:p>
    <w:bookmarkEnd w:id="486"/>
    <w:bookmarkStart w:name="z505" w:id="487"/>
    <w:p>
      <w:pPr>
        <w:spacing w:after="0"/>
        <w:ind w:left="0"/>
        <w:jc w:val="both"/>
      </w:pPr>
      <w:r>
        <w:rPr>
          <w:rFonts w:ascii="Times New Roman"/>
          <w:b w:val="false"/>
          <w:i w:val="false"/>
          <w:color w:val="000000"/>
          <w:sz w:val="28"/>
        </w:rPr>
        <w:t>
      188.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Май аудандық тауарлар мен көрсетілетін қызметтердің сапасы мен қауіпсіздігін бақылау басқармасы.</w:t>
      </w:r>
    </w:p>
    <w:bookmarkEnd w:id="487"/>
    <w:bookmarkStart w:name="z506" w:id="488"/>
    <w:p>
      <w:pPr>
        <w:spacing w:after="0"/>
        <w:ind w:left="0"/>
        <w:jc w:val="both"/>
      </w:pPr>
      <w:r>
        <w:rPr>
          <w:rFonts w:ascii="Times New Roman"/>
          <w:b w:val="false"/>
          <w:i w:val="false"/>
          <w:color w:val="000000"/>
          <w:sz w:val="28"/>
        </w:rPr>
        <w:t>
      189.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аудандық тауарлар мен көрсетілетін қызметтердің сапасы мен қауіпсіздігін бақылау басқармасы.</w:t>
      </w:r>
    </w:p>
    <w:bookmarkEnd w:id="488"/>
    <w:bookmarkStart w:name="z507" w:id="489"/>
    <w:p>
      <w:pPr>
        <w:spacing w:after="0"/>
        <w:ind w:left="0"/>
        <w:jc w:val="both"/>
      </w:pPr>
      <w:r>
        <w:rPr>
          <w:rFonts w:ascii="Times New Roman"/>
          <w:b w:val="false"/>
          <w:i w:val="false"/>
          <w:color w:val="000000"/>
          <w:sz w:val="28"/>
        </w:rPr>
        <w:t>
      190.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қалалық тауарлар мен көрсетілетін қызметтердің сапасы мен қауіпсіздігін бақылау басқармасы.</w:t>
      </w:r>
    </w:p>
    <w:bookmarkEnd w:id="489"/>
    <w:bookmarkStart w:name="z508" w:id="490"/>
    <w:p>
      <w:pPr>
        <w:spacing w:after="0"/>
        <w:ind w:left="0"/>
        <w:jc w:val="both"/>
      </w:pPr>
      <w:r>
        <w:rPr>
          <w:rFonts w:ascii="Times New Roman"/>
          <w:b w:val="false"/>
          <w:i w:val="false"/>
          <w:color w:val="000000"/>
          <w:sz w:val="28"/>
        </w:rPr>
        <w:t>
      191.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Тереңкөл ауданы тауарлар мен көрсетілетін қызметтердің сапасы мен қауіпсіздігін бақылау басқармасы.</w:t>
      </w:r>
    </w:p>
    <w:bookmarkEnd w:id="490"/>
    <w:bookmarkStart w:name="z509" w:id="491"/>
    <w:p>
      <w:pPr>
        <w:spacing w:after="0"/>
        <w:ind w:left="0"/>
        <w:jc w:val="both"/>
      </w:pPr>
      <w:r>
        <w:rPr>
          <w:rFonts w:ascii="Times New Roman"/>
          <w:b w:val="false"/>
          <w:i w:val="false"/>
          <w:color w:val="000000"/>
          <w:sz w:val="28"/>
        </w:rPr>
        <w:t>
      192.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Успен аудандық тауарлар мен көрсетілетін қызметтердің сапасы мен қауіпсіздігін бақылау басқармасы.</w:t>
      </w:r>
    </w:p>
    <w:bookmarkEnd w:id="491"/>
    <w:bookmarkStart w:name="z510" w:id="492"/>
    <w:p>
      <w:pPr>
        <w:spacing w:after="0"/>
        <w:ind w:left="0"/>
        <w:jc w:val="both"/>
      </w:pPr>
      <w:r>
        <w:rPr>
          <w:rFonts w:ascii="Times New Roman"/>
          <w:b w:val="false"/>
          <w:i w:val="false"/>
          <w:color w:val="000000"/>
          <w:sz w:val="28"/>
        </w:rPr>
        <w:t>
      193.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Шарбақты аудандық тауарлар мен көрсетілетін қызметтердің сапасы мен қауіпсіздігін бақылау басқармасы.</w:t>
      </w:r>
    </w:p>
    <w:bookmarkEnd w:id="492"/>
    <w:bookmarkStart w:name="z511" w:id="493"/>
    <w:p>
      <w:pPr>
        <w:spacing w:after="0"/>
        <w:ind w:left="0"/>
        <w:jc w:val="both"/>
      </w:pPr>
      <w:r>
        <w:rPr>
          <w:rFonts w:ascii="Times New Roman"/>
          <w:b w:val="false"/>
          <w:i w:val="false"/>
          <w:color w:val="000000"/>
          <w:sz w:val="28"/>
        </w:rPr>
        <w:t>
      194.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w:t>
      </w:r>
    </w:p>
    <w:bookmarkEnd w:id="493"/>
    <w:bookmarkStart w:name="z512" w:id="494"/>
    <w:p>
      <w:pPr>
        <w:spacing w:after="0"/>
        <w:ind w:left="0"/>
        <w:jc w:val="both"/>
      </w:pPr>
      <w:r>
        <w:rPr>
          <w:rFonts w:ascii="Times New Roman"/>
          <w:b w:val="false"/>
          <w:i w:val="false"/>
          <w:color w:val="000000"/>
          <w:sz w:val="28"/>
        </w:rPr>
        <w:t>
      195.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Айыртау аудандық тауарлар мен көрсетілетін қызметтердің сапасы мен қауіпсіздігін бақылау басқармасы.</w:t>
      </w:r>
    </w:p>
    <w:bookmarkEnd w:id="494"/>
    <w:bookmarkStart w:name="z513" w:id="495"/>
    <w:p>
      <w:pPr>
        <w:spacing w:after="0"/>
        <w:ind w:left="0"/>
        <w:jc w:val="both"/>
      </w:pPr>
      <w:r>
        <w:rPr>
          <w:rFonts w:ascii="Times New Roman"/>
          <w:b w:val="false"/>
          <w:i w:val="false"/>
          <w:color w:val="000000"/>
          <w:sz w:val="28"/>
        </w:rPr>
        <w:t>
      196.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Ақжар аудандық тауарлар мен көрсетілетін қызметтердің сапасы мен қауіпсіздігін бақылау басқармасы.</w:t>
      </w:r>
    </w:p>
    <w:bookmarkEnd w:id="495"/>
    <w:bookmarkStart w:name="z514" w:id="496"/>
    <w:p>
      <w:pPr>
        <w:spacing w:after="0"/>
        <w:ind w:left="0"/>
        <w:jc w:val="both"/>
      </w:pPr>
      <w:r>
        <w:rPr>
          <w:rFonts w:ascii="Times New Roman"/>
          <w:b w:val="false"/>
          <w:i w:val="false"/>
          <w:color w:val="000000"/>
          <w:sz w:val="28"/>
        </w:rPr>
        <w:t>
      197.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Аққайың аудандық тауарлар мен көрсетілетін қызметтердің сапасы мен қауіпсіздігін бақылау басқармасы.</w:t>
      </w:r>
    </w:p>
    <w:bookmarkEnd w:id="496"/>
    <w:bookmarkStart w:name="z515" w:id="497"/>
    <w:p>
      <w:pPr>
        <w:spacing w:after="0"/>
        <w:ind w:left="0"/>
        <w:jc w:val="both"/>
      </w:pPr>
      <w:r>
        <w:rPr>
          <w:rFonts w:ascii="Times New Roman"/>
          <w:b w:val="false"/>
          <w:i w:val="false"/>
          <w:color w:val="000000"/>
          <w:sz w:val="28"/>
        </w:rPr>
        <w:t>
      198.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Ғабит Мүсірепов атындағы ауданның тауарлар мен көрсетілетін қызметтердің сапасы мен қауіпсіздігін бақылау басқармасы.</w:t>
      </w:r>
    </w:p>
    <w:bookmarkEnd w:id="497"/>
    <w:bookmarkStart w:name="z516" w:id="498"/>
    <w:p>
      <w:pPr>
        <w:spacing w:after="0"/>
        <w:ind w:left="0"/>
        <w:jc w:val="both"/>
      </w:pPr>
      <w:r>
        <w:rPr>
          <w:rFonts w:ascii="Times New Roman"/>
          <w:b w:val="false"/>
          <w:i w:val="false"/>
          <w:color w:val="000000"/>
          <w:sz w:val="28"/>
        </w:rPr>
        <w:t>
      199.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Есіл аудандық тауарлар мен көрсетілетін қызметтердің сапасы мен қауіпсіздігін бақылау басқармасы.</w:t>
      </w:r>
    </w:p>
    <w:bookmarkEnd w:id="498"/>
    <w:bookmarkStart w:name="z517" w:id="499"/>
    <w:p>
      <w:pPr>
        <w:spacing w:after="0"/>
        <w:ind w:left="0"/>
        <w:jc w:val="both"/>
      </w:pPr>
      <w:r>
        <w:rPr>
          <w:rFonts w:ascii="Times New Roman"/>
          <w:b w:val="false"/>
          <w:i w:val="false"/>
          <w:color w:val="000000"/>
          <w:sz w:val="28"/>
        </w:rPr>
        <w:t>
      200.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499"/>
    <w:bookmarkStart w:name="z518" w:id="500"/>
    <w:p>
      <w:pPr>
        <w:spacing w:after="0"/>
        <w:ind w:left="0"/>
        <w:jc w:val="both"/>
      </w:pPr>
      <w:r>
        <w:rPr>
          <w:rFonts w:ascii="Times New Roman"/>
          <w:b w:val="false"/>
          <w:i w:val="false"/>
          <w:color w:val="000000"/>
          <w:sz w:val="28"/>
        </w:rPr>
        <w:t>
      201.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Қызылжар аудандық тауарлар мен көрсетілетін қызметтердің сапасы мен қауіпсіздігін бақылау басқармасы.</w:t>
      </w:r>
    </w:p>
    <w:bookmarkEnd w:id="500"/>
    <w:bookmarkStart w:name="z519" w:id="501"/>
    <w:p>
      <w:pPr>
        <w:spacing w:after="0"/>
        <w:ind w:left="0"/>
        <w:jc w:val="both"/>
      </w:pPr>
      <w:r>
        <w:rPr>
          <w:rFonts w:ascii="Times New Roman"/>
          <w:b w:val="false"/>
          <w:i w:val="false"/>
          <w:color w:val="000000"/>
          <w:sz w:val="28"/>
        </w:rPr>
        <w:t>
      202.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Мағжан Жұмабаев ауданының тауарлар мен көрсетілетін қызметтердің сапасы мен қауіпсіздігін бақылау басқармасы.</w:t>
      </w:r>
    </w:p>
    <w:bookmarkEnd w:id="501"/>
    <w:bookmarkStart w:name="z520" w:id="502"/>
    <w:p>
      <w:pPr>
        <w:spacing w:after="0"/>
        <w:ind w:left="0"/>
        <w:jc w:val="both"/>
      </w:pPr>
      <w:r>
        <w:rPr>
          <w:rFonts w:ascii="Times New Roman"/>
          <w:b w:val="false"/>
          <w:i w:val="false"/>
          <w:color w:val="000000"/>
          <w:sz w:val="28"/>
        </w:rPr>
        <w:t>
      203.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Мамлют аудандық тауарлар мен көрсетілетін қызметтердің сапасы мен қауіпсіздігін бақылау басқармасы.</w:t>
      </w:r>
    </w:p>
    <w:bookmarkEnd w:id="502"/>
    <w:bookmarkStart w:name="z521" w:id="503"/>
    <w:p>
      <w:pPr>
        <w:spacing w:after="0"/>
        <w:ind w:left="0"/>
        <w:jc w:val="both"/>
      </w:pPr>
      <w:r>
        <w:rPr>
          <w:rFonts w:ascii="Times New Roman"/>
          <w:b w:val="false"/>
          <w:i w:val="false"/>
          <w:color w:val="000000"/>
          <w:sz w:val="28"/>
        </w:rPr>
        <w:t>
      204.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Петропавл қалалық тауарлар мен көрсетілетін қызметтердің сапасы мен қауіпсіздігін бақылау басқармасы.</w:t>
      </w:r>
    </w:p>
    <w:bookmarkEnd w:id="503"/>
    <w:bookmarkStart w:name="z522" w:id="504"/>
    <w:p>
      <w:pPr>
        <w:spacing w:after="0"/>
        <w:ind w:left="0"/>
        <w:jc w:val="both"/>
      </w:pPr>
      <w:r>
        <w:rPr>
          <w:rFonts w:ascii="Times New Roman"/>
          <w:b w:val="false"/>
          <w:i w:val="false"/>
          <w:color w:val="000000"/>
          <w:sz w:val="28"/>
        </w:rPr>
        <w:t>
      205.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Тайынша аудандық тауарлар мен көрсетілетін қызметтердің сапасы мен қауіпсіздігін бақылау басқармасы.</w:t>
      </w:r>
    </w:p>
    <w:bookmarkEnd w:id="504"/>
    <w:bookmarkStart w:name="z523" w:id="505"/>
    <w:p>
      <w:pPr>
        <w:spacing w:after="0"/>
        <w:ind w:left="0"/>
        <w:jc w:val="both"/>
      </w:pPr>
      <w:r>
        <w:rPr>
          <w:rFonts w:ascii="Times New Roman"/>
          <w:b w:val="false"/>
          <w:i w:val="false"/>
          <w:color w:val="000000"/>
          <w:sz w:val="28"/>
        </w:rPr>
        <w:t>
      206.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Тимирязев аудандық тауарлар мен көрсетілетін қызметтердің сапасы мен қауіпсіздігін бақылау басқармасы.</w:t>
      </w:r>
    </w:p>
    <w:bookmarkEnd w:id="505"/>
    <w:bookmarkStart w:name="z524" w:id="506"/>
    <w:p>
      <w:pPr>
        <w:spacing w:after="0"/>
        <w:ind w:left="0"/>
        <w:jc w:val="both"/>
      </w:pPr>
      <w:r>
        <w:rPr>
          <w:rFonts w:ascii="Times New Roman"/>
          <w:b w:val="false"/>
          <w:i w:val="false"/>
          <w:color w:val="000000"/>
          <w:sz w:val="28"/>
        </w:rPr>
        <w:t>
      207.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Уәлиханов аудандық тауарлар мен көрсетілетін қызметтердің сапасы мен қауіпсіздігін бақылау басқармасы.</w:t>
      </w:r>
    </w:p>
    <w:bookmarkEnd w:id="506"/>
    <w:bookmarkStart w:name="z525" w:id="507"/>
    <w:p>
      <w:pPr>
        <w:spacing w:after="0"/>
        <w:ind w:left="0"/>
        <w:jc w:val="both"/>
      </w:pPr>
      <w:r>
        <w:rPr>
          <w:rFonts w:ascii="Times New Roman"/>
          <w:b w:val="false"/>
          <w:i w:val="false"/>
          <w:color w:val="000000"/>
          <w:sz w:val="28"/>
        </w:rPr>
        <w:t>
      208.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Шал ақын ауданының тауарлар мен көрсетілетін қызметтердің сапасы мен қауіпсіздігін бақылау басқармасы.</w:t>
      </w:r>
    </w:p>
    <w:bookmarkEnd w:id="507"/>
    <w:bookmarkStart w:name="z526" w:id="508"/>
    <w:p>
      <w:pPr>
        <w:spacing w:after="0"/>
        <w:ind w:left="0"/>
        <w:jc w:val="both"/>
      </w:pPr>
      <w:r>
        <w:rPr>
          <w:rFonts w:ascii="Times New Roman"/>
          <w:b w:val="false"/>
          <w:i w:val="false"/>
          <w:color w:val="000000"/>
          <w:sz w:val="28"/>
        </w:rPr>
        <w:t>
      209.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w:t>
      </w:r>
    </w:p>
    <w:bookmarkEnd w:id="508"/>
    <w:bookmarkStart w:name="z527" w:id="509"/>
    <w:p>
      <w:pPr>
        <w:spacing w:after="0"/>
        <w:ind w:left="0"/>
        <w:jc w:val="both"/>
      </w:pPr>
      <w:r>
        <w:rPr>
          <w:rFonts w:ascii="Times New Roman"/>
          <w:b w:val="false"/>
          <w:i w:val="false"/>
          <w:color w:val="000000"/>
          <w:sz w:val="28"/>
        </w:rPr>
        <w:t>
      210.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Арыс қалалық тауарлар мен көрсетілетін қызметтердің сапасы мен қауіпсіздігін бақылау басқармасы.</w:t>
      </w:r>
    </w:p>
    <w:bookmarkEnd w:id="509"/>
    <w:bookmarkStart w:name="z528" w:id="510"/>
    <w:p>
      <w:pPr>
        <w:spacing w:after="0"/>
        <w:ind w:left="0"/>
        <w:jc w:val="both"/>
      </w:pPr>
      <w:r>
        <w:rPr>
          <w:rFonts w:ascii="Times New Roman"/>
          <w:b w:val="false"/>
          <w:i w:val="false"/>
          <w:color w:val="000000"/>
          <w:sz w:val="28"/>
        </w:rPr>
        <w:t>
      211.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Бәйдібек аудандық тауарлар мен көрсетілетін қызметтердің сапасы мен қауіпсіздігін бақылау басқармасы.</w:t>
      </w:r>
    </w:p>
    <w:bookmarkEnd w:id="510"/>
    <w:bookmarkStart w:name="z529" w:id="511"/>
    <w:p>
      <w:pPr>
        <w:spacing w:after="0"/>
        <w:ind w:left="0"/>
        <w:jc w:val="both"/>
      </w:pPr>
      <w:r>
        <w:rPr>
          <w:rFonts w:ascii="Times New Roman"/>
          <w:b w:val="false"/>
          <w:i w:val="false"/>
          <w:color w:val="000000"/>
          <w:sz w:val="28"/>
        </w:rPr>
        <w:t>
      212.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Жетісай аудандық тауарлар мен көрсетілетін қызметтердің сапасы мен қауіпсіздігін бақылау басқармасы.</w:t>
      </w:r>
    </w:p>
    <w:bookmarkEnd w:id="511"/>
    <w:bookmarkStart w:name="z530" w:id="512"/>
    <w:p>
      <w:pPr>
        <w:spacing w:after="0"/>
        <w:ind w:left="0"/>
        <w:jc w:val="both"/>
      </w:pPr>
      <w:r>
        <w:rPr>
          <w:rFonts w:ascii="Times New Roman"/>
          <w:b w:val="false"/>
          <w:i w:val="false"/>
          <w:color w:val="000000"/>
          <w:sz w:val="28"/>
        </w:rPr>
        <w:t>
      213.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Келес аудандық тауарлар мен көрсетілетін қызметтердің сапасы мен қауіпсіздігін бақылау басқармасы.</w:t>
      </w:r>
    </w:p>
    <w:bookmarkEnd w:id="512"/>
    <w:bookmarkStart w:name="z531" w:id="513"/>
    <w:p>
      <w:pPr>
        <w:spacing w:after="0"/>
        <w:ind w:left="0"/>
        <w:jc w:val="both"/>
      </w:pPr>
      <w:r>
        <w:rPr>
          <w:rFonts w:ascii="Times New Roman"/>
          <w:b w:val="false"/>
          <w:i w:val="false"/>
          <w:color w:val="000000"/>
          <w:sz w:val="28"/>
        </w:rPr>
        <w:t>
      214.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Кентау қалалық тауарлар мен көрсетілетін қызметтердің сапасы мен қауіпсіздігін бақылау басқармасы.</w:t>
      </w:r>
    </w:p>
    <w:bookmarkEnd w:id="513"/>
    <w:bookmarkStart w:name="z532" w:id="514"/>
    <w:p>
      <w:pPr>
        <w:spacing w:after="0"/>
        <w:ind w:left="0"/>
        <w:jc w:val="both"/>
      </w:pPr>
      <w:r>
        <w:rPr>
          <w:rFonts w:ascii="Times New Roman"/>
          <w:b w:val="false"/>
          <w:i w:val="false"/>
          <w:color w:val="000000"/>
          <w:sz w:val="28"/>
        </w:rPr>
        <w:t>
      215.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Қазығұрт аудандық тауарлар мен көрсетілетін қызметтердің сапасы мен қауіпсіздігін бақылау басқармасы.</w:t>
      </w:r>
    </w:p>
    <w:bookmarkEnd w:id="514"/>
    <w:bookmarkStart w:name="z533" w:id="515"/>
    <w:p>
      <w:pPr>
        <w:spacing w:after="0"/>
        <w:ind w:left="0"/>
        <w:jc w:val="both"/>
      </w:pPr>
      <w:r>
        <w:rPr>
          <w:rFonts w:ascii="Times New Roman"/>
          <w:b w:val="false"/>
          <w:i w:val="false"/>
          <w:color w:val="000000"/>
          <w:sz w:val="28"/>
        </w:rPr>
        <w:t>
      216.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Мақтаарал аудандық тауарлар мен көрсетілетін қызметтердің сапасы мен қауіпсіздігін бақылау басқармасы.</w:t>
      </w:r>
    </w:p>
    <w:bookmarkEnd w:id="515"/>
    <w:bookmarkStart w:name="z534" w:id="516"/>
    <w:p>
      <w:pPr>
        <w:spacing w:after="0"/>
        <w:ind w:left="0"/>
        <w:jc w:val="both"/>
      </w:pPr>
      <w:r>
        <w:rPr>
          <w:rFonts w:ascii="Times New Roman"/>
          <w:b w:val="false"/>
          <w:i w:val="false"/>
          <w:color w:val="000000"/>
          <w:sz w:val="28"/>
        </w:rPr>
        <w:t>
      217.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Ордабасы аудандық тауарлар мен көрсетілетін қызметтердің сапасы мен қауіпсіздігін бақылау басқармасы.</w:t>
      </w:r>
    </w:p>
    <w:bookmarkEnd w:id="516"/>
    <w:bookmarkStart w:name="z535" w:id="517"/>
    <w:p>
      <w:pPr>
        <w:spacing w:after="0"/>
        <w:ind w:left="0"/>
        <w:jc w:val="both"/>
      </w:pPr>
      <w:r>
        <w:rPr>
          <w:rFonts w:ascii="Times New Roman"/>
          <w:b w:val="false"/>
          <w:i w:val="false"/>
          <w:color w:val="000000"/>
          <w:sz w:val="28"/>
        </w:rPr>
        <w:t>
      218.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Отырар аудандық тауарлар мен көрсетілетін қызметтердің сапасы мен қауіпсіздігін бақылау басқармасы.</w:t>
      </w:r>
    </w:p>
    <w:bookmarkEnd w:id="517"/>
    <w:bookmarkStart w:name="z536" w:id="518"/>
    <w:p>
      <w:pPr>
        <w:spacing w:after="0"/>
        <w:ind w:left="0"/>
        <w:jc w:val="both"/>
      </w:pPr>
      <w:r>
        <w:rPr>
          <w:rFonts w:ascii="Times New Roman"/>
          <w:b w:val="false"/>
          <w:i w:val="false"/>
          <w:color w:val="000000"/>
          <w:sz w:val="28"/>
        </w:rPr>
        <w:t>
      119.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Сайрам аудандық тауарлар мен көрсетілетін қызметтердің сапасы мен қауіпсіздігін бақылау басқармасы.</w:t>
      </w:r>
    </w:p>
    <w:bookmarkEnd w:id="518"/>
    <w:bookmarkStart w:name="z537" w:id="519"/>
    <w:p>
      <w:pPr>
        <w:spacing w:after="0"/>
        <w:ind w:left="0"/>
        <w:jc w:val="both"/>
      </w:pPr>
      <w:r>
        <w:rPr>
          <w:rFonts w:ascii="Times New Roman"/>
          <w:b w:val="false"/>
          <w:i w:val="false"/>
          <w:color w:val="000000"/>
          <w:sz w:val="28"/>
        </w:rPr>
        <w:t>
      220.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Сарыағаш аудандық тауарлар мен көрсетілетін қызметтердің сапасы мен қауіпсіздігін бақылау басқармасы.</w:t>
      </w:r>
    </w:p>
    <w:bookmarkEnd w:id="519"/>
    <w:bookmarkStart w:name="z538" w:id="520"/>
    <w:p>
      <w:pPr>
        <w:spacing w:after="0"/>
        <w:ind w:left="0"/>
        <w:jc w:val="both"/>
      </w:pPr>
      <w:r>
        <w:rPr>
          <w:rFonts w:ascii="Times New Roman"/>
          <w:b w:val="false"/>
          <w:i w:val="false"/>
          <w:color w:val="000000"/>
          <w:sz w:val="28"/>
        </w:rPr>
        <w:t>
      221.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Созақ аудандық тауарлар мен көрсетілетін қызметтердің сапасы мен қауіпсіздігін бақылау басқармасы.</w:t>
      </w:r>
    </w:p>
    <w:bookmarkEnd w:id="520"/>
    <w:bookmarkStart w:name="z539" w:id="521"/>
    <w:p>
      <w:pPr>
        <w:spacing w:after="0"/>
        <w:ind w:left="0"/>
        <w:jc w:val="both"/>
      </w:pPr>
      <w:r>
        <w:rPr>
          <w:rFonts w:ascii="Times New Roman"/>
          <w:b w:val="false"/>
          <w:i w:val="false"/>
          <w:color w:val="000000"/>
          <w:sz w:val="28"/>
        </w:rPr>
        <w:t>
      222.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Төлеби аудандық Тауарлар мен көрсетілетін қызметтердің сапасы мен қауіпсіздігін бақылау басқармасы.</w:t>
      </w:r>
    </w:p>
    <w:bookmarkEnd w:id="521"/>
    <w:bookmarkStart w:name="z540" w:id="522"/>
    <w:p>
      <w:pPr>
        <w:spacing w:after="0"/>
        <w:ind w:left="0"/>
        <w:jc w:val="both"/>
      </w:pPr>
      <w:r>
        <w:rPr>
          <w:rFonts w:ascii="Times New Roman"/>
          <w:b w:val="false"/>
          <w:i w:val="false"/>
          <w:color w:val="000000"/>
          <w:sz w:val="28"/>
        </w:rPr>
        <w:t>
      223.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Түлкібас аудандық тауарлар мен көрсетілетін қызметтердің сапасы мен қауіпсіздігін бақылау басқармасы.</w:t>
      </w:r>
    </w:p>
    <w:bookmarkEnd w:id="522"/>
    <w:bookmarkStart w:name="z541" w:id="523"/>
    <w:p>
      <w:pPr>
        <w:spacing w:after="0"/>
        <w:ind w:left="0"/>
        <w:jc w:val="both"/>
      </w:pPr>
      <w:r>
        <w:rPr>
          <w:rFonts w:ascii="Times New Roman"/>
          <w:b w:val="false"/>
          <w:i w:val="false"/>
          <w:color w:val="000000"/>
          <w:sz w:val="28"/>
        </w:rPr>
        <w:t>
      224.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Түркістан қалалық тауарлар мен көрсетілетін қызметтердің сапасы мен қауіпсіздігін бақылау басқармасы.</w:t>
      </w:r>
    </w:p>
    <w:bookmarkEnd w:id="523"/>
    <w:bookmarkStart w:name="z542" w:id="524"/>
    <w:p>
      <w:pPr>
        <w:spacing w:after="0"/>
        <w:ind w:left="0"/>
        <w:jc w:val="both"/>
      </w:pPr>
      <w:r>
        <w:rPr>
          <w:rFonts w:ascii="Times New Roman"/>
          <w:b w:val="false"/>
          <w:i w:val="false"/>
          <w:color w:val="000000"/>
          <w:sz w:val="28"/>
        </w:rPr>
        <w:t>
      225.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Шардара аудандық тауарлар мен көрсетілетін қызметтердің сапасы мен қауіпсіздігін бақылау басқармасы.</w:t>
      </w:r>
    </w:p>
    <w:bookmarkEnd w:id="524"/>
    <w:bookmarkStart w:name="z543" w:id="525"/>
    <w:p>
      <w:pPr>
        <w:spacing w:after="0"/>
        <w:ind w:left="0"/>
        <w:jc w:val="both"/>
      </w:pPr>
      <w:r>
        <w:rPr>
          <w:rFonts w:ascii="Times New Roman"/>
          <w:b w:val="false"/>
          <w:i w:val="false"/>
          <w:color w:val="000000"/>
          <w:sz w:val="28"/>
        </w:rPr>
        <w:t>
      226.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w:t>
      </w:r>
    </w:p>
    <w:bookmarkEnd w:id="525"/>
    <w:bookmarkStart w:name="z544" w:id="526"/>
    <w:p>
      <w:pPr>
        <w:spacing w:after="0"/>
        <w:ind w:left="0"/>
        <w:jc w:val="both"/>
      </w:pPr>
      <w:r>
        <w:rPr>
          <w:rFonts w:ascii="Times New Roman"/>
          <w:b w:val="false"/>
          <w:i w:val="false"/>
          <w:color w:val="000000"/>
          <w:sz w:val="28"/>
        </w:rPr>
        <w:t>
      227.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Абай аудандық тауарлар мен көрсетілетін қызметтердің сапасы мен қауіпсіздігін бақылау басқармасы.</w:t>
      </w:r>
    </w:p>
    <w:bookmarkEnd w:id="526"/>
    <w:bookmarkStart w:name="z545" w:id="527"/>
    <w:p>
      <w:pPr>
        <w:spacing w:after="0"/>
        <w:ind w:left="0"/>
        <w:jc w:val="both"/>
      </w:pPr>
      <w:r>
        <w:rPr>
          <w:rFonts w:ascii="Times New Roman"/>
          <w:b w:val="false"/>
          <w:i w:val="false"/>
          <w:color w:val="000000"/>
          <w:sz w:val="28"/>
        </w:rPr>
        <w:t>
      228.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Алтай ауданы тауарлар мен көрсетілетін қызметтердің сапасы мен қауіпсіздігін бақылау басқармасы.</w:t>
      </w:r>
    </w:p>
    <w:bookmarkEnd w:id="527"/>
    <w:bookmarkStart w:name="z546" w:id="528"/>
    <w:p>
      <w:pPr>
        <w:spacing w:after="0"/>
        <w:ind w:left="0"/>
        <w:jc w:val="both"/>
      </w:pPr>
      <w:r>
        <w:rPr>
          <w:rFonts w:ascii="Times New Roman"/>
          <w:b w:val="false"/>
          <w:i w:val="false"/>
          <w:color w:val="000000"/>
          <w:sz w:val="28"/>
        </w:rPr>
        <w:t>
      229.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Аягөз аудандық тауарлар мен көрсетілетін қызметтердің сапасы мен қауіпсіздігін бақылау басқармасы.</w:t>
      </w:r>
    </w:p>
    <w:bookmarkEnd w:id="528"/>
    <w:bookmarkStart w:name="z547" w:id="529"/>
    <w:p>
      <w:pPr>
        <w:spacing w:after="0"/>
        <w:ind w:left="0"/>
        <w:jc w:val="both"/>
      </w:pPr>
      <w:r>
        <w:rPr>
          <w:rFonts w:ascii="Times New Roman"/>
          <w:b w:val="false"/>
          <w:i w:val="false"/>
          <w:color w:val="000000"/>
          <w:sz w:val="28"/>
        </w:rPr>
        <w:t>
      230.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Бесқарағай аудандық тауарлар мен көрсетілетін қызметтердің сапасы мен қауіпсіздігін бақылау басқармасы.</w:t>
      </w:r>
    </w:p>
    <w:bookmarkEnd w:id="529"/>
    <w:bookmarkStart w:name="z548" w:id="530"/>
    <w:p>
      <w:pPr>
        <w:spacing w:after="0"/>
        <w:ind w:left="0"/>
        <w:jc w:val="both"/>
      </w:pPr>
      <w:r>
        <w:rPr>
          <w:rFonts w:ascii="Times New Roman"/>
          <w:b w:val="false"/>
          <w:i w:val="false"/>
          <w:color w:val="000000"/>
          <w:sz w:val="28"/>
        </w:rPr>
        <w:t>
      231.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Бородулиха аудандық тауарлар мен көрсетілетін қызметтердің сапасы мен қауіпсіздігін бақылау басқармасы.</w:t>
      </w:r>
    </w:p>
    <w:bookmarkEnd w:id="530"/>
    <w:bookmarkStart w:name="z549" w:id="531"/>
    <w:p>
      <w:pPr>
        <w:spacing w:after="0"/>
        <w:ind w:left="0"/>
        <w:jc w:val="both"/>
      </w:pPr>
      <w:r>
        <w:rPr>
          <w:rFonts w:ascii="Times New Roman"/>
          <w:b w:val="false"/>
          <w:i w:val="false"/>
          <w:color w:val="000000"/>
          <w:sz w:val="28"/>
        </w:rPr>
        <w:t>
      232.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Глубокое аудандық тауарлар мен көрсетілетін қызметтердің сапасы мен қауіпсіздігін бақылау басқармасы.</w:t>
      </w:r>
    </w:p>
    <w:bookmarkEnd w:id="531"/>
    <w:bookmarkStart w:name="z550" w:id="532"/>
    <w:p>
      <w:pPr>
        <w:spacing w:after="0"/>
        <w:ind w:left="0"/>
        <w:jc w:val="both"/>
      </w:pPr>
      <w:r>
        <w:rPr>
          <w:rFonts w:ascii="Times New Roman"/>
          <w:b w:val="false"/>
          <w:i w:val="false"/>
          <w:color w:val="000000"/>
          <w:sz w:val="28"/>
        </w:rPr>
        <w:t>
      233.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Жарма аудандық тауарлар мен көрсетілетін қызметтердің сапасы мен қауіпсіздігін бақылау басқармасы.</w:t>
      </w:r>
    </w:p>
    <w:bookmarkEnd w:id="532"/>
    <w:bookmarkStart w:name="z551" w:id="533"/>
    <w:p>
      <w:pPr>
        <w:spacing w:after="0"/>
        <w:ind w:left="0"/>
        <w:jc w:val="both"/>
      </w:pPr>
      <w:r>
        <w:rPr>
          <w:rFonts w:ascii="Times New Roman"/>
          <w:b w:val="false"/>
          <w:i w:val="false"/>
          <w:color w:val="000000"/>
          <w:sz w:val="28"/>
        </w:rPr>
        <w:t>
      234.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Зайсан аудандық тауарлар мен көрсетілетін қызметтердің сапасы мен қауіпсіздігін бақылау басқармасы.</w:t>
      </w:r>
    </w:p>
    <w:bookmarkEnd w:id="533"/>
    <w:bookmarkStart w:name="z552" w:id="534"/>
    <w:p>
      <w:pPr>
        <w:spacing w:after="0"/>
        <w:ind w:left="0"/>
        <w:jc w:val="both"/>
      </w:pPr>
      <w:r>
        <w:rPr>
          <w:rFonts w:ascii="Times New Roman"/>
          <w:b w:val="false"/>
          <w:i w:val="false"/>
          <w:color w:val="000000"/>
          <w:sz w:val="28"/>
        </w:rPr>
        <w:t>
      235.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Катонқарағай аудандық тауарлар мен көрсетілетін қызметтердің сапасы мен қауіпсіздігін бақылау басқармасы.</w:t>
      </w:r>
    </w:p>
    <w:bookmarkEnd w:id="534"/>
    <w:bookmarkStart w:name="z553" w:id="535"/>
    <w:p>
      <w:pPr>
        <w:spacing w:after="0"/>
        <w:ind w:left="0"/>
        <w:jc w:val="both"/>
      </w:pPr>
      <w:r>
        <w:rPr>
          <w:rFonts w:ascii="Times New Roman"/>
          <w:b w:val="false"/>
          <w:i w:val="false"/>
          <w:color w:val="000000"/>
          <w:sz w:val="28"/>
        </w:rPr>
        <w:t>
      236.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Көкпекті аудандық тауарлар мен көрсетілетін қызметтердің сапасы мен қауіпсіздігін бақылау басқармасы.</w:t>
      </w:r>
    </w:p>
    <w:bookmarkEnd w:id="535"/>
    <w:bookmarkStart w:name="z554" w:id="536"/>
    <w:p>
      <w:pPr>
        <w:spacing w:after="0"/>
        <w:ind w:left="0"/>
        <w:jc w:val="both"/>
      </w:pPr>
      <w:r>
        <w:rPr>
          <w:rFonts w:ascii="Times New Roman"/>
          <w:b w:val="false"/>
          <w:i w:val="false"/>
          <w:color w:val="000000"/>
          <w:sz w:val="28"/>
        </w:rPr>
        <w:t>
      237.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Курчатов қалалық тауарлар мен көрсетілетін қызметтердің сапасы мен қауіпсіздігін бақылау басқармасы.</w:t>
      </w:r>
    </w:p>
    <w:bookmarkEnd w:id="536"/>
    <w:bookmarkStart w:name="z555" w:id="537"/>
    <w:p>
      <w:pPr>
        <w:spacing w:after="0"/>
        <w:ind w:left="0"/>
        <w:jc w:val="both"/>
      </w:pPr>
      <w:r>
        <w:rPr>
          <w:rFonts w:ascii="Times New Roman"/>
          <w:b w:val="false"/>
          <w:i w:val="false"/>
          <w:color w:val="000000"/>
          <w:sz w:val="28"/>
        </w:rPr>
        <w:t>
      238.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Күршім аудандық тауарлар мен көрсетілетін қызметтердің сапасы мен қауіпсіздігін бақылау басқармасы.</w:t>
      </w:r>
    </w:p>
    <w:bookmarkEnd w:id="537"/>
    <w:bookmarkStart w:name="z556" w:id="538"/>
    <w:p>
      <w:pPr>
        <w:spacing w:after="0"/>
        <w:ind w:left="0"/>
        <w:jc w:val="both"/>
      </w:pPr>
      <w:r>
        <w:rPr>
          <w:rFonts w:ascii="Times New Roman"/>
          <w:b w:val="false"/>
          <w:i w:val="false"/>
          <w:color w:val="000000"/>
          <w:sz w:val="28"/>
        </w:rPr>
        <w:t>
      239.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Өскемен қалалық тауарлар мен көрсетілетін қызметтердің сапасы мен қауіпсіздігін бақылау басқармасы.</w:t>
      </w:r>
    </w:p>
    <w:bookmarkEnd w:id="538"/>
    <w:bookmarkStart w:name="z557" w:id="539"/>
    <w:p>
      <w:pPr>
        <w:spacing w:after="0"/>
        <w:ind w:left="0"/>
        <w:jc w:val="both"/>
      </w:pPr>
      <w:r>
        <w:rPr>
          <w:rFonts w:ascii="Times New Roman"/>
          <w:b w:val="false"/>
          <w:i w:val="false"/>
          <w:color w:val="000000"/>
          <w:sz w:val="28"/>
        </w:rPr>
        <w:t>
      240.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Риддер қалалық тауарлар мен көрсетілетін қызметтердің сапасы мен қауіпсіздігін бақылау басқармасы.</w:t>
      </w:r>
    </w:p>
    <w:bookmarkEnd w:id="539"/>
    <w:bookmarkStart w:name="z558" w:id="540"/>
    <w:p>
      <w:pPr>
        <w:spacing w:after="0"/>
        <w:ind w:left="0"/>
        <w:jc w:val="both"/>
      </w:pPr>
      <w:r>
        <w:rPr>
          <w:rFonts w:ascii="Times New Roman"/>
          <w:b w:val="false"/>
          <w:i w:val="false"/>
          <w:color w:val="000000"/>
          <w:sz w:val="28"/>
        </w:rPr>
        <w:t>
      241.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Семей қалалық тауарлар мен көрсетілетін қызметтердің сапасы мен қауіпсіздігін бақылау басқармасы.</w:t>
      </w:r>
    </w:p>
    <w:bookmarkEnd w:id="540"/>
    <w:bookmarkStart w:name="z559" w:id="541"/>
    <w:p>
      <w:pPr>
        <w:spacing w:after="0"/>
        <w:ind w:left="0"/>
        <w:jc w:val="both"/>
      </w:pPr>
      <w:r>
        <w:rPr>
          <w:rFonts w:ascii="Times New Roman"/>
          <w:b w:val="false"/>
          <w:i w:val="false"/>
          <w:color w:val="000000"/>
          <w:sz w:val="28"/>
        </w:rPr>
        <w:t>
      242.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Тарбағатай аудандық тауарлар мен көрсетілетін қызметтердің сапасы мен қауіпсіздігін бақылау басқармасы.</w:t>
      </w:r>
    </w:p>
    <w:bookmarkEnd w:id="541"/>
    <w:bookmarkStart w:name="z560" w:id="542"/>
    <w:p>
      <w:pPr>
        <w:spacing w:after="0"/>
        <w:ind w:left="0"/>
        <w:jc w:val="both"/>
      </w:pPr>
      <w:r>
        <w:rPr>
          <w:rFonts w:ascii="Times New Roman"/>
          <w:b w:val="false"/>
          <w:i w:val="false"/>
          <w:color w:val="000000"/>
          <w:sz w:val="28"/>
        </w:rPr>
        <w:t>
      243.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Ұлан аудандық тауарлар мен көрсетілетін қызметтердің сапасы мен қауіпсіздігін бақылау басқармасы.</w:t>
      </w:r>
    </w:p>
    <w:bookmarkEnd w:id="542"/>
    <w:bookmarkStart w:name="z561" w:id="543"/>
    <w:p>
      <w:pPr>
        <w:spacing w:after="0"/>
        <w:ind w:left="0"/>
        <w:jc w:val="both"/>
      </w:pPr>
      <w:r>
        <w:rPr>
          <w:rFonts w:ascii="Times New Roman"/>
          <w:b w:val="false"/>
          <w:i w:val="false"/>
          <w:color w:val="000000"/>
          <w:sz w:val="28"/>
        </w:rPr>
        <w:t>
      244.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Үржар аудандық тауарлар мен көрсетілетін қызметтердің сапасы мен қауіпсіздігін бақылау басқармасы.</w:t>
      </w:r>
    </w:p>
    <w:bookmarkEnd w:id="543"/>
    <w:bookmarkStart w:name="z562" w:id="544"/>
    <w:p>
      <w:pPr>
        <w:spacing w:after="0"/>
        <w:ind w:left="0"/>
        <w:jc w:val="both"/>
      </w:pPr>
      <w:r>
        <w:rPr>
          <w:rFonts w:ascii="Times New Roman"/>
          <w:b w:val="false"/>
          <w:i w:val="false"/>
          <w:color w:val="000000"/>
          <w:sz w:val="28"/>
        </w:rPr>
        <w:t>
      245.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Шемонаиха аудандық тауарлар мен көрсетілетін қызметтердің сапасы мен қауіпсіздігін бақылау басқармасы.</w:t>
      </w:r>
    </w:p>
    <w:bookmarkEnd w:id="544"/>
    <w:bookmarkStart w:name="z563" w:id="545"/>
    <w:p>
      <w:pPr>
        <w:spacing w:after="0"/>
        <w:ind w:left="0"/>
        <w:jc w:val="both"/>
      </w:pPr>
      <w:r>
        <w:rPr>
          <w:rFonts w:ascii="Times New Roman"/>
          <w:b w:val="false"/>
          <w:i w:val="false"/>
          <w:color w:val="000000"/>
          <w:sz w:val="28"/>
        </w:rPr>
        <w:t>
      246.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 тауарлар мен көрсетілетін қызметтердің сапасы мен қауіпсіздігін бақылау департаменті.</w:t>
      </w:r>
    </w:p>
    <w:bookmarkEnd w:id="545"/>
    <w:bookmarkStart w:name="z564" w:id="546"/>
    <w:p>
      <w:pPr>
        <w:spacing w:after="0"/>
        <w:ind w:left="0"/>
        <w:jc w:val="both"/>
      </w:pPr>
      <w:r>
        <w:rPr>
          <w:rFonts w:ascii="Times New Roman"/>
          <w:b w:val="false"/>
          <w:i w:val="false"/>
          <w:color w:val="000000"/>
          <w:sz w:val="28"/>
        </w:rPr>
        <w:t xml:space="preserve">
      247.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Абай ауданы тауарлар мен көрсетілетін қызметтердің сапасы мен қауіпсіздігін бақылау басқармасы. </w:t>
      </w:r>
    </w:p>
    <w:bookmarkEnd w:id="546"/>
    <w:bookmarkStart w:name="z565" w:id="547"/>
    <w:p>
      <w:pPr>
        <w:spacing w:after="0"/>
        <w:ind w:left="0"/>
        <w:jc w:val="both"/>
      </w:pPr>
      <w:r>
        <w:rPr>
          <w:rFonts w:ascii="Times New Roman"/>
          <w:b w:val="false"/>
          <w:i w:val="false"/>
          <w:color w:val="000000"/>
          <w:sz w:val="28"/>
        </w:rPr>
        <w:t xml:space="preserve">
      248.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Әл-Фараби ауданы тауарлар мен көрсетілетін қызметтердің сапасы мен қауіпсіздігін бақылау басқармасы. </w:t>
      </w:r>
    </w:p>
    <w:bookmarkEnd w:id="547"/>
    <w:bookmarkStart w:name="z566" w:id="548"/>
    <w:p>
      <w:pPr>
        <w:spacing w:after="0"/>
        <w:ind w:left="0"/>
        <w:jc w:val="both"/>
      </w:pPr>
      <w:r>
        <w:rPr>
          <w:rFonts w:ascii="Times New Roman"/>
          <w:b w:val="false"/>
          <w:i w:val="false"/>
          <w:color w:val="000000"/>
          <w:sz w:val="28"/>
        </w:rPr>
        <w:t xml:space="preserve">
      249.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Еңбекші ауданы тауарлар мен көрсетілетін қызметтердің сапасы мен қауіпсіздігін бақылау басқармасы. </w:t>
      </w:r>
    </w:p>
    <w:bookmarkEnd w:id="548"/>
    <w:bookmarkStart w:name="z567" w:id="549"/>
    <w:p>
      <w:pPr>
        <w:spacing w:after="0"/>
        <w:ind w:left="0"/>
        <w:jc w:val="both"/>
      </w:pPr>
      <w:r>
        <w:rPr>
          <w:rFonts w:ascii="Times New Roman"/>
          <w:b w:val="false"/>
          <w:i w:val="false"/>
          <w:color w:val="000000"/>
          <w:sz w:val="28"/>
        </w:rPr>
        <w:t xml:space="preserve">
      250.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Қаратау ауданы тауарлар мен көрсетілетін қызметтердің сапасы мен қауіпсіздігін бақылау басқармасы. </w:t>
      </w:r>
    </w:p>
    <w:bookmarkEnd w:id="549"/>
    <w:bookmarkStart w:name="z568" w:id="550"/>
    <w:p>
      <w:pPr>
        <w:spacing w:after="0"/>
        <w:ind w:left="0"/>
        <w:jc w:val="left"/>
      </w:pPr>
      <w:r>
        <w:rPr>
          <w:rFonts w:ascii="Times New Roman"/>
          <w:b/>
          <w:i w:val="false"/>
          <w:color w:val="000000"/>
        </w:rPr>
        <w:t xml:space="preserve"> 2. Қазақстан Республикасы Денсаулық сақтау министрлігі Тауарлар мен көрсетілетін қызметтердің сапасы мен қауіпсіздігін бақылау комитетінің қарамағындағы обаға қарсы күрес станциялары – республикалық мемлекеттік мекемелері</w:t>
      </w:r>
    </w:p>
    <w:bookmarkEnd w:id="550"/>
    <w:bookmarkStart w:name="z569" w:id="551"/>
    <w:p>
      <w:pPr>
        <w:spacing w:after="0"/>
        <w:ind w:left="0"/>
        <w:jc w:val="both"/>
      </w:pPr>
      <w:r>
        <w:rPr>
          <w:rFonts w:ascii="Times New Roman"/>
          <w:b w:val="false"/>
          <w:i w:val="false"/>
          <w:color w:val="000000"/>
          <w:sz w:val="28"/>
        </w:rPr>
        <w:t>
      1. Қазақстан Республикасы Денсаулық сақтау министрлігі Тауарлар мен көрсетілетін қызметтердің сапасы мен қауіпсіздігін бақылау комитетінің "Ақтөбе обаға қарсы күрес станциясы" республикалық мемлекеттік мекемесі.</w:t>
      </w:r>
    </w:p>
    <w:bookmarkEnd w:id="551"/>
    <w:bookmarkStart w:name="z570" w:id="552"/>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комитетінің "Арал теңізі обаға қарсы күрес станциясы" республикалық мемлекеттік мекемесі.</w:t>
      </w:r>
    </w:p>
    <w:bookmarkEnd w:id="552"/>
    <w:bookmarkStart w:name="z571" w:id="553"/>
    <w:p>
      <w:pPr>
        <w:spacing w:after="0"/>
        <w:ind w:left="0"/>
        <w:jc w:val="both"/>
      </w:pPr>
      <w:r>
        <w:rPr>
          <w:rFonts w:ascii="Times New Roman"/>
          <w:b w:val="false"/>
          <w:i w:val="false"/>
          <w:color w:val="000000"/>
          <w:sz w:val="28"/>
        </w:rPr>
        <w:t>
      3. Қазақстан Республикасы Денсаулық сақтау министрлігі Тауарлар мен көрсетілетін қызметтердің сапасы мен қауіпсіздігін бақылау комитетінің "Атырау обаға қарсы күрес станциясы" республикалық мемлекеттік мекемесі.</w:t>
      </w:r>
    </w:p>
    <w:bookmarkEnd w:id="553"/>
    <w:bookmarkStart w:name="z572" w:id="554"/>
    <w:p>
      <w:pPr>
        <w:spacing w:after="0"/>
        <w:ind w:left="0"/>
        <w:jc w:val="both"/>
      </w:pPr>
      <w:r>
        <w:rPr>
          <w:rFonts w:ascii="Times New Roman"/>
          <w:b w:val="false"/>
          <w:i w:val="false"/>
          <w:color w:val="000000"/>
          <w:sz w:val="28"/>
        </w:rPr>
        <w:t>
      4. Қазақстан Республикасы Денсаулық сақтау министрлігі Тауарлар мен көрсетілетін қызметтердің сапасы мен қауіпсіздігін бақылау комитетінің "Жамбыл обаға қарсы күрес станциясы" республикалық мемлекеттік мекемесі.</w:t>
      </w:r>
    </w:p>
    <w:bookmarkEnd w:id="554"/>
    <w:bookmarkStart w:name="z573" w:id="555"/>
    <w:p>
      <w:pPr>
        <w:spacing w:after="0"/>
        <w:ind w:left="0"/>
        <w:jc w:val="both"/>
      </w:pPr>
      <w:r>
        <w:rPr>
          <w:rFonts w:ascii="Times New Roman"/>
          <w:b w:val="false"/>
          <w:i w:val="false"/>
          <w:color w:val="000000"/>
          <w:sz w:val="28"/>
        </w:rPr>
        <w:t>
      5. Қазақстан Республикасы Денсаулық сақтау министрлігі Тауарлар мен көрсетілетін қызметтердің сапасы мен қауіпсіздігін бақылау комитетінің "Қызылорда обаға қарсы күрес станциясы" республикалық мемлекеттік мекемесі.</w:t>
      </w:r>
    </w:p>
    <w:bookmarkEnd w:id="555"/>
    <w:bookmarkStart w:name="z574" w:id="556"/>
    <w:p>
      <w:pPr>
        <w:spacing w:after="0"/>
        <w:ind w:left="0"/>
        <w:jc w:val="both"/>
      </w:pPr>
      <w:r>
        <w:rPr>
          <w:rFonts w:ascii="Times New Roman"/>
          <w:b w:val="false"/>
          <w:i w:val="false"/>
          <w:color w:val="000000"/>
          <w:sz w:val="28"/>
        </w:rPr>
        <w:t>
      6. Қазақстан Республикасы Денсаулық сақтау министрлігі Тауарлар мен көрсетілетін қызметтердің сапасы мен қауіпсіздігін бақылау комитетінің "Маңғыстау обаға қарсы күрес станциясы" республикалық мемлекеттік мекемесі.</w:t>
      </w:r>
    </w:p>
    <w:bookmarkEnd w:id="556"/>
    <w:bookmarkStart w:name="z575" w:id="557"/>
    <w:p>
      <w:pPr>
        <w:spacing w:after="0"/>
        <w:ind w:left="0"/>
        <w:jc w:val="both"/>
      </w:pPr>
      <w:r>
        <w:rPr>
          <w:rFonts w:ascii="Times New Roman"/>
          <w:b w:val="false"/>
          <w:i w:val="false"/>
          <w:color w:val="000000"/>
          <w:sz w:val="28"/>
        </w:rPr>
        <w:t>
      7. Қазақстан Республикасы Денсаулық сақтау министрлігі Тауарлар мен көрсетілетін қызметтердің сапасы мен қауіпсіздігін бақылау комитетінің "Орал обаға қарсы күрес станциясы" республикалық мемлекеттік мекемесі.</w:t>
      </w:r>
    </w:p>
    <w:bookmarkEnd w:id="557"/>
    <w:bookmarkStart w:name="z576" w:id="558"/>
    <w:p>
      <w:pPr>
        <w:spacing w:after="0"/>
        <w:ind w:left="0"/>
        <w:jc w:val="both"/>
      </w:pPr>
      <w:r>
        <w:rPr>
          <w:rFonts w:ascii="Times New Roman"/>
          <w:b w:val="false"/>
          <w:i w:val="false"/>
          <w:color w:val="000000"/>
          <w:sz w:val="28"/>
        </w:rPr>
        <w:t>
      8. Қазақстан Республикасы Денсаулық сақтау министрлігі Тауарлар мен көрсетілетін қызметтердің сапасы мен қауіпсіздігін бақылау комитетінің "Талдықорған обаға қарсы күрес станциясы" республикалық мемлекеттік мекемесі.</w:t>
      </w:r>
    </w:p>
    <w:bookmarkEnd w:id="558"/>
    <w:bookmarkStart w:name="z577" w:id="559"/>
    <w:p>
      <w:pPr>
        <w:spacing w:after="0"/>
        <w:ind w:left="0"/>
        <w:jc w:val="both"/>
      </w:pPr>
      <w:r>
        <w:rPr>
          <w:rFonts w:ascii="Times New Roman"/>
          <w:b w:val="false"/>
          <w:i w:val="false"/>
          <w:color w:val="000000"/>
          <w:sz w:val="28"/>
        </w:rPr>
        <w:t>
      9. Қазақстан Республикасы Денсаулық сақтау министрлігі Тауарлар мен көрсетілетін қызметтердің сапасы мен қауіпсіздігін бақылау комитетінің "Шымкент обаға қарсы күрес станциясы" республикалық мемлекеттік мекемесі.</w:t>
      </w:r>
    </w:p>
    <w:bookmarkEnd w:id="559"/>
    <w:bookmarkStart w:name="z578" w:id="560"/>
    <w:p>
      <w:pPr>
        <w:spacing w:after="0"/>
        <w:ind w:left="0"/>
        <w:jc w:val="left"/>
      </w:pPr>
      <w:r>
        <w:rPr>
          <w:rFonts w:ascii="Times New Roman"/>
          <w:b/>
          <w:i w:val="false"/>
          <w:color w:val="000000"/>
        </w:rPr>
        <w:t xml:space="preserve"> 3. Қазақстан Республикасы Денсаулық сақтау министрлігі Тауарлар мен көрсетілетін қызметтердің сапасы мен қауіпсіздігін бақылау комитетінің шаруашылық жүргізу құқығындағы республикалық мемлекеттік кәсіпорындары</w:t>
      </w:r>
    </w:p>
    <w:bookmarkEnd w:id="560"/>
    <w:bookmarkStart w:name="z579" w:id="561"/>
    <w:p>
      <w:pPr>
        <w:spacing w:after="0"/>
        <w:ind w:left="0"/>
        <w:jc w:val="both"/>
      </w:pPr>
      <w:r>
        <w:rPr>
          <w:rFonts w:ascii="Times New Roman"/>
          <w:b w:val="false"/>
          <w:i w:val="false"/>
          <w:color w:val="000000"/>
          <w:sz w:val="28"/>
        </w:rPr>
        <w:t>
      1.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bookmarkEnd w:id="561"/>
    <w:bookmarkStart w:name="z580" w:id="562"/>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комитетінің "Ұлттық сараптама орталығы" шаруашылық жүргізу құқығындағы республикалық мемлекеттік кәсіпорны.</w:t>
      </w:r>
    </w:p>
    <w:bookmarkEnd w:id="5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