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bfd4" w14:textId="d36b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"Гранттар беретін халықаралық және мемлекеттік ұйымдардың, шетелдік және қазақстандық үкіметтік емес қоғамдық ұйымдар мен қорлардың тізбесін бекіту және Қазақстан Республикасы Үкіметінің кейбір шешімдерінің күші жойылды деп тану туралы" Қазақстан Республикасы Үкіметінің 2018 жылғы 9 сәуірдегі № 177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11 сәуірдегі № 187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"Гранттар беретін халықаралық және мемлекеттік ұйымдардың, шетелдік және қазақстандық үкіметтік емес қоғамдық ұйымдар мен қорлардың тізбесін бекіту және Қазақстан Республикасы Үкіметінің кейбір шешімдерінің күші жойылды деп тану туралы" Қазақстан Республикасы Үкіметінің 2018 жылғы 9 сәуірдегі № 177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2018 ж., № 17-18, 93-құжат)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гранттар беретін халықаралық және мемлекеттік ұйымдардың, шетелдік және қазақстандық үкіметтік емес қоғамдық ұйымдар мен қорлардың </w:t>
      </w:r>
      <w:r>
        <w:rPr>
          <w:rFonts w:ascii="Times New Roman"/>
          <w:b w:val="false"/>
          <w:i w:val="false"/>
          <w:color w:val="000000"/>
          <w:sz w:val="28"/>
        </w:rPr>
        <w:t>тізбесі</w:t>
      </w:r>
      <w:r>
        <w:rPr>
          <w:rFonts w:ascii="Times New Roman"/>
          <w:b w:val="false"/>
          <w:i w:val="false"/>
          <w:color w:val="000000"/>
          <w:sz w:val="28"/>
        </w:rPr>
        <w:t xml:space="preserve">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11 сәуірдегі</w:t>
            </w:r>
            <w:r>
              <w:br/>
            </w:r>
            <w:r>
              <w:rPr>
                <w:rFonts w:ascii="Times New Roman"/>
                <w:b w:val="false"/>
                <w:i w:val="false"/>
                <w:color w:val="000000"/>
                <w:sz w:val="20"/>
              </w:rPr>
              <w:t>№ 187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9 сәуірдегі</w:t>
            </w:r>
            <w:r>
              <w:br/>
            </w:r>
            <w:r>
              <w:rPr>
                <w:rFonts w:ascii="Times New Roman"/>
                <w:b w:val="false"/>
                <w:i w:val="false"/>
                <w:color w:val="000000"/>
                <w:sz w:val="20"/>
              </w:rPr>
              <w:t>№ 177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Гранттар беретін халықаралық және мемлекеттік ұйымдардың, шетелдік және қазақстандық үкіметтік емес қоғамдық ұйымдар мен қорлардың тізбесі</w:t>
      </w:r>
    </w:p>
    <w:bookmarkEnd w:id="4"/>
    <w:p>
      <w:pPr>
        <w:spacing w:after="0"/>
        <w:ind w:left="0"/>
        <w:jc w:val="both"/>
      </w:pPr>
      <w:r>
        <w:rPr>
          <w:rFonts w:ascii="Times New Roman"/>
          <w:b w:val="false"/>
          <w:i w:val="false"/>
          <w:color w:val="000000"/>
          <w:sz w:val="28"/>
        </w:rPr>
        <w:t>
      Халықаралық ұйымдар</w:t>
      </w:r>
    </w:p>
    <w:bookmarkStart w:name="z8" w:id="5"/>
    <w:p>
      <w:pPr>
        <w:spacing w:after="0"/>
        <w:ind w:left="0"/>
        <w:jc w:val="both"/>
      </w:pPr>
      <w:r>
        <w:rPr>
          <w:rFonts w:ascii="Times New Roman"/>
          <w:b w:val="false"/>
          <w:i w:val="false"/>
          <w:color w:val="000000"/>
          <w:sz w:val="28"/>
        </w:rPr>
        <w:t xml:space="preserve">
      1. Азия Даму Банкі (АДБ/АDВ) </w:t>
      </w:r>
    </w:p>
    <w:bookmarkEnd w:id="5"/>
    <w:p>
      <w:pPr>
        <w:spacing w:after="0"/>
        <w:ind w:left="0"/>
        <w:jc w:val="both"/>
      </w:pPr>
      <w:r>
        <w:rPr>
          <w:rFonts w:ascii="Times New Roman"/>
          <w:b w:val="false"/>
          <w:i w:val="false"/>
          <w:color w:val="000000"/>
          <w:sz w:val="28"/>
        </w:rPr>
        <w:t xml:space="preserve">
      2. Дүниежүзілік денсаулық сақтау ұйымы (ДДҰ/WНО) </w:t>
      </w:r>
    </w:p>
    <w:p>
      <w:pPr>
        <w:spacing w:after="0"/>
        <w:ind w:left="0"/>
        <w:jc w:val="both"/>
      </w:pPr>
      <w:r>
        <w:rPr>
          <w:rFonts w:ascii="Times New Roman"/>
          <w:b w:val="false"/>
          <w:i w:val="false"/>
          <w:color w:val="000000"/>
          <w:sz w:val="28"/>
        </w:rPr>
        <w:t xml:space="preserve">
      3. Дүниежүзілік зияткерлік меншік ұйымы </w:t>
      </w:r>
    </w:p>
    <w:p>
      <w:pPr>
        <w:spacing w:after="0"/>
        <w:ind w:left="0"/>
        <w:jc w:val="both"/>
      </w:pPr>
      <w:r>
        <w:rPr>
          <w:rFonts w:ascii="Times New Roman"/>
          <w:b w:val="false"/>
          <w:i w:val="false"/>
          <w:color w:val="000000"/>
          <w:sz w:val="28"/>
        </w:rPr>
        <w:t xml:space="preserve">
      4. Дүниежүзілік пошта одағы </w:t>
      </w:r>
    </w:p>
    <w:p>
      <w:pPr>
        <w:spacing w:after="0"/>
        <w:ind w:left="0"/>
        <w:jc w:val="both"/>
      </w:pPr>
      <w:r>
        <w:rPr>
          <w:rFonts w:ascii="Times New Roman"/>
          <w:b w:val="false"/>
          <w:i w:val="false"/>
          <w:color w:val="000000"/>
          <w:sz w:val="28"/>
        </w:rPr>
        <w:t xml:space="preserve">
      5. Дүниежүзілік туристік ұйым </w:t>
      </w:r>
    </w:p>
    <w:p>
      <w:pPr>
        <w:spacing w:after="0"/>
        <w:ind w:left="0"/>
        <w:jc w:val="both"/>
      </w:pPr>
      <w:r>
        <w:rPr>
          <w:rFonts w:ascii="Times New Roman"/>
          <w:b w:val="false"/>
          <w:i w:val="false"/>
          <w:color w:val="000000"/>
          <w:sz w:val="28"/>
        </w:rPr>
        <w:t xml:space="preserve">
      6. Дүниежүзілік тағы табиғат қоры (WWF) </w:t>
      </w:r>
    </w:p>
    <w:p>
      <w:pPr>
        <w:spacing w:after="0"/>
        <w:ind w:left="0"/>
        <w:jc w:val="both"/>
      </w:pPr>
      <w:r>
        <w:rPr>
          <w:rFonts w:ascii="Times New Roman"/>
          <w:b w:val="false"/>
          <w:i w:val="false"/>
          <w:color w:val="000000"/>
          <w:sz w:val="28"/>
        </w:rPr>
        <w:t xml:space="preserve">
      7. Ғаламдық экологиялық қор (ҒЭҚ/GЕF) </w:t>
      </w:r>
    </w:p>
    <w:p>
      <w:pPr>
        <w:spacing w:after="0"/>
        <w:ind w:left="0"/>
        <w:jc w:val="both"/>
      </w:pPr>
      <w:r>
        <w:rPr>
          <w:rFonts w:ascii="Times New Roman"/>
          <w:b w:val="false"/>
          <w:i w:val="false"/>
          <w:color w:val="000000"/>
          <w:sz w:val="28"/>
        </w:rPr>
        <w:t xml:space="preserve">
      8. Біріккен Ұлттар Ұйымының Балалар қоры (ЮНИСЕФ/UNІСЕF) </w:t>
      </w:r>
    </w:p>
    <w:p>
      <w:pPr>
        <w:spacing w:after="0"/>
        <w:ind w:left="0"/>
        <w:jc w:val="both"/>
      </w:pPr>
      <w:r>
        <w:rPr>
          <w:rFonts w:ascii="Times New Roman"/>
          <w:b w:val="false"/>
          <w:i w:val="false"/>
          <w:color w:val="000000"/>
          <w:sz w:val="28"/>
        </w:rPr>
        <w:t xml:space="preserve">
      9. Еуропа Қайта Құру және Даму Банкі (ЕҚДБ/ЕВRD) </w:t>
      </w:r>
    </w:p>
    <w:p>
      <w:pPr>
        <w:spacing w:after="0"/>
        <w:ind w:left="0"/>
        <w:jc w:val="both"/>
      </w:pPr>
      <w:r>
        <w:rPr>
          <w:rFonts w:ascii="Times New Roman"/>
          <w:b w:val="false"/>
          <w:i w:val="false"/>
          <w:color w:val="000000"/>
          <w:sz w:val="28"/>
        </w:rPr>
        <w:t xml:space="preserve">
      10. Еуропалық Комиссия (ЕК/ЕС) </w:t>
      </w:r>
    </w:p>
    <w:p>
      <w:pPr>
        <w:spacing w:after="0"/>
        <w:ind w:left="0"/>
        <w:jc w:val="both"/>
      </w:pPr>
      <w:r>
        <w:rPr>
          <w:rFonts w:ascii="Times New Roman"/>
          <w:b w:val="false"/>
          <w:i w:val="false"/>
          <w:color w:val="000000"/>
          <w:sz w:val="28"/>
        </w:rPr>
        <w:t xml:space="preserve">
      11. Еуропа Одағы (ЕО/ЕU) </w:t>
      </w:r>
    </w:p>
    <w:p>
      <w:pPr>
        <w:spacing w:after="0"/>
        <w:ind w:left="0"/>
        <w:jc w:val="both"/>
      </w:pPr>
      <w:r>
        <w:rPr>
          <w:rFonts w:ascii="Times New Roman"/>
          <w:b w:val="false"/>
          <w:i w:val="false"/>
          <w:color w:val="000000"/>
          <w:sz w:val="28"/>
        </w:rPr>
        <w:t xml:space="preserve">
      12. Ислам даму банкі (ИДБ/IDВ) </w:t>
      </w:r>
    </w:p>
    <w:p>
      <w:pPr>
        <w:spacing w:after="0"/>
        <w:ind w:left="0"/>
        <w:jc w:val="both"/>
      </w:pPr>
      <w:r>
        <w:rPr>
          <w:rFonts w:ascii="Times New Roman"/>
          <w:b w:val="false"/>
          <w:i w:val="false"/>
          <w:color w:val="000000"/>
          <w:sz w:val="28"/>
        </w:rPr>
        <w:t xml:space="preserve">
      13. Атом энергиясы жөніндегі халықаралық агенттік (АЭХА/ІАЕА) </w:t>
      </w:r>
    </w:p>
    <w:p>
      <w:pPr>
        <w:spacing w:after="0"/>
        <w:ind w:left="0"/>
        <w:jc w:val="both"/>
      </w:pPr>
      <w:r>
        <w:rPr>
          <w:rFonts w:ascii="Times New Roman"/>
          <w:b w:val="false"/>
          <w:i w:val="false"/>
          <w:color w:val="000000"/>
          <w:sz w:val="28"/>
        </w:rPr>
        <w:t xml:space="preserve">
      14. Халықаралық Қайта Құру және Даму Банкі (ХҚДБ/ІВRD) </w:t>
      </w:r>
    </w:p>
    <w:p>
      <w:pPr>
        <w:spacing w:after="0"/>
        <w:ind w:left="0"/>
        <w:jc w:val="both"/>
      </w:pPr>
      <w:r>
        <w:rPr>
          <w:rFonts w:ascii="Times New Roman"/>
          <w:b w:val="false"/>
          <w:i w:val="false"/>
          <w:color w:val="000000"/>
          <w:sz w:val="28"/>
        </w:rPr>
        <w:t xml:space="preserve">
      15. Инвестицияларды кепілдендіру жөніндегі көптарапты агенттік (ИККА/МIGА) </w:t>
      </w:r>
    </w:p>
    <w:p>
      <w:pPr>
        <w:spacing w:after="0"/>
        <w:ind w:left="0"/>
        <w:jc w:val="both"/>
      </w:pPr>
      <w:r>
        <w:rPr>
          <w:rFonts w:ascii="Times New Roman"/>
          <w:b w:val="false"/>
          <w:i w:val="false"/>
          <w:color w:val="000000"/>
          <w:sz w:val="28"/>
        </w:rPr>
        <w:t xml:space="preserve">
      16. Халықаралық даму қауымдастығы (ХДҚ/IDА) </w:t>
      </w:r>
    </w:p>
    <w:p>
      <w:pPr>
        <w:spacing w:after="0"/>
        <w:ind w:left="0"/>
        <w:jc w:val="both"/>
      </w:pPr>
      <w:r>
        <w:rPr>
          <w:rFonts w:ascii="Times New Roman"/>
          <w:b w:val="false"/>
          <w:i w:val="false"/>
          <w:color w:val="000000"/>
          <w:sz w:val="28"/>
        </w:rPr>
        <w:t>
      17. Жаңа Тәуелсіз Мемлекеттердің ғалымдарымен ынтымақтастықты дамыту жөніндегі халықаралық қауымдастық (INТАS)</w:t>
      </w:r>
    </w:p>
    <w:p>
      <w:pPr>
        <w:spacing w:after="0"/>
        <w:ind w:left="0"/>
        <w:jc w:val="both"/>
      </w:pPr>
      <w:r>
        <w:rPr>
          <w:rFonts w:ascii="Times New Roman"/>
          <w:b w:val="false"/>
          <w:i w:val="false"/>
          <w:color w:val="000000"/>
          <w:sz w:val="28"/>
        </w:rPr>
        <w:t xml:space="preserve">
      18. Халықаралық еңбек ұйымы (ХЕҰ/ІLО) </w:t>
      </w:r>
    </w:p>
    <w:p>
      <w:pPr>
        <w:spacing w:after="0"/>
        <w:ind w:left="0"/>
        <w:jc w:val="both"/>
      </w:pPr>
      <w:r>
        <w:rPr>
          <w:rFonts w:ascii="Times New Roman"/>
          <w:b w:val="false"/>
          <w:i w:val="false"/>
          <w:color w:val="000000"/>
          <w:sz w:val="28"/>
        </w:rPr>
        <w:t xml:space="preserve">
      19. Халықаралық азаматтық қорғаныс ұйымы (ХАҚҰ) </w:t>
      </w:r>
    </w:p>
    <w:p>
      <w:pPr>
        <w:spacing w:after="0"/>
        <w:ind w:left="0"/>
        <w:jc w:val="both"/>
      </w:pPr>
      <w:r>
        <w:rPr>
          <w:rFonts w:ascii="Times New Roman"/>
          <w:b w:val="false"/>
          <w:i w:val="false"/>
          <w:color w:val="000000"/>
          <w:sz w:val="28"/>
        </w:rPr>
        <w:t xml:space="preserve">
      20. Стандарттау жөніндегі халықаралық ұйым (ISO) </w:t>
      </w:r>
    </w:p>
    <w:p>
      <w:pPr>
        <w:spacing w:after="0"/>
        <w:ind w:left="0"/>
        <w:jc w:val="both"/>
      </w:pPr>
      <w:r>
        <w:rPr>
          <w:rFonts w:ascii="Times New Roman"/>
          <w:b w:val="false"/>
          <w:i w:val="false"/>
          <w:color w:val="000000"/>
          <w:sz w:val="28"/>
        </w:rPr>
        <w:t xml:space="preserve">
      21. Заңнамалық метрология жөніндегі халықаралық ұйым </w:t>
      </w:r>
    </w:p>
    <w:p>
      <w:pPr>
        <w:spacing w:after="0"/>
        <w:ind w:left="0"/>
        <w:jc w:val="both"/>
      </w:pPr>
      <w:r>
        <w:rPr>
          <w:rFonts w:ascii="Times New Roman"/>
          <w:b w:val="false"/>
          <w:i w:val="false"/>
          <w:color w:val="000000"/>
          <w:sz w:val="28"/>
        </w:rPr>
        <w:t xml:space="preserve">
      22. Халықаралық полиция (ИНТЕРПОЛ) </w:t>
      </w:r>
    </w:p>
    <w:p>
      <w:pPr>
        <w:spacing w:after="0"/>
        <w:ind w:left="0"/>
        <w:jc w:val="both"/>
      </w:pPr>
      <w:r>
        <w:rPr>
          <w:rFonts w:ascii="Times New Roman"/>
          <w:b w:val="false"/>
          <w:i w:val="false"/>
          <w:color w:val="000000"/>
          <w:sz w:val="28"/>
        </w:rPr>
        <w:t xml:space="preserve">
      23. Халықаралық көрмелер бюросы </w:t>
      </w:r>
    </w:p>
    <w:p>
      <w:pPr>
        <w:spacing w:after="0"/>
        <w:ind w:left="0"/>
        <w:jc w:val="both"/>
      </w:pPr>
      <w:r>
        <w:rPr>
          <w:rFonts w:ascii="Times New Roman"/>
          <w:b w:val="false"/>
          <w:i w:val="false"/>
          <w:color w:val="000000"/>
          <w:sz w:val="28"/>
        </w:rPr>
        <w:t xml:space="preserve">
      24. Халықаралық электр байланысы одағы </w:t>
      </w:r>
    </w:p>
    <w:p>
      <w:pPr>
        <w:spacing w:after="0"/>
        <w:ind w:left="0"/>
        <w:jc w:val="both"/>
      </w:pPr>
      <w:r>
        <w:rPr>
          <w:rFonts w:ascii="Times New Roman"/>
          <w:b w:val="false"/>
          <w:i w:val="false"/>
          <w:color w:val="000000"/>
          <w:sz w:val="28"/>
        </w:rPr>
        <w:t xml:space="preserve">
      25. Халықаралық Қаржы Корпорациясы (ХҚК/ІFС) </w:t>
      </w:r>
    </w:p>
    <w:p>
      <w:pPr>
        <w:spacing w:after="0"/>
        <w:ind w:left="0"/>
        <w:jc w:val="both"/>
      </w:pPr>
      <w:r>
        <w:rPr>
          <w:rFonts w:ascii="Times New Roman"/>
          <w:b w:val="false"/>
          <w:i w:val="false"/>
          <w:color w:val="000000"/>
          <w:sz w:val="28"/>
        </w:rPr>
        <w:t xml:space="preserve">
      26. Қызыл Крест және Қызыл Жартыай қоғамдастығының халықаралық федерациясы (ІFRС) </w:t>
      </w:r>
    </w:p>
    <w:p>
      <w:pPr>
        <w:spacing w:after="0"/>
        <w:ind w:left="0"/>
        <w:jc w:val="both"/>
      </w:pPr>
      <w:r>
        <w:rPr>
          <w:rFonts w:ascii="Times New Roman"/>
          <w:b w:val="false"/>
          <w:i w:val="false"/>
          <w:color w:val="000000"/>
          <w:sz w:val="28"/>
        </w:rPr>
        <w:t xml:space="preserve">
      27. Халықаралық ауыл шаруашылығын дамыту қоры (ІFАD) </w:t>
      </w:r>
    </w:p>
    <w:p>
      <w:pPr>
        <w:spacing w:after="0"/>
        <w:ind w:left="0"/>
        <w:jc w:val="both"/>
      </w:pPr>
      <w:r>
        <w:rPr>
          <w:rFonts w:ascii="Times New Roman"/>
          <w:b w:val="false"/>
          <w:i w:val="false"/>
          <w:color w:val="000000"/>
          <w:sz w:val="28"/>
        </w:rPr>
        <w:t>
      28. Ислам ынтымақтастық ұйымы (ИЫҰ)</w:t>
      </w:r>
    </w:p>
    <w:p>
      <w:pPr>
        <w:spacing w:after="0"/>
        <w:ind w:left="0"/>
        <w:jc w:val="both"/>
      </w:pPr>
      <w:r>
        <w:rPr>
          <w:rFonts w:ascii="Times New Roman"/>
          <w:b w:val="false"/>
          <w:i w:val="false"/>
          <w:color w:val="000000"/>
          <w:sz w:val="28"/>
        </w:rPr>
        <w:t>
      29. Білім, ғылым және мәдениет мәселелері жөніндегі Біріккен Ұлттар Ұйымы (ЮНЕСКО/UNESСО)</w:t>
      </w:r>
    </w:p>
    <w:p>
      <w:pPr>
        <w:spacing w:after="0"/>
        <w:ind w:left="0"/>
        <w:jc w:val="both"/>
      </w:pPr>
      <w:r>
        <w:rPr>
          <w:rFonts w:ascii="Times New Roman"/>
          <w:b w:val="false"/>
          <w:i w:val="false"/>
          <w:color w:val="000000"/>
          <w:sz w:val="28"/>
        </w:rPr>
        <w:t xml:space="preserve">
      30. Біріккен Ұлттар Ұйымының Хатшылығы (БҰҰ/UN) </w:t>
      </w:r>
    </w:p>
    <w:p>
      <w:pPr>
        <w:spacing w:after="0"/>
        <w:ind w:left="0"/>
        <w:jc w:val="both"/>
      </w:pPr>
      <w:r>
        <w:rPr>
          <w:rFonts w:ascii="Times New Roman"/>
          <w:b w:val="false"/>
          <w:i w:val="false"/>
          <w:color w:val="000000"/>
          <w:sz w:val="28"/>
        </w:rPr>
        <w:t xml:space="preserve">
      31. Біріккен Ұлттар Ұйымының Азық-түлік және ауыл шаруашылығы ұйымы (ФАО/FАО) </w:t>
      </w:r>
    </w:p>
    <w:p>
      <w:pPr>
        <w:spacing w:after="0"/>
        <w:ind w:left="0"/>
        <w:jc w:val="both"/>
      </w:pPr>
      <w:r>
        <w:rPr>
          <w:rFonts w:ascii="Times New Roman"/>
          <w:b w:val="false"/>
          <w:i w:val="false"/>
          <w:color w:val="000000"/>
          <w:sz w:val="28"/>
        </w:rPr>
        <w:t xml:space="preserve">
      32. Еуропадағы қауіпсіздік және ынтымақтастық ұйымы (ЕҚЫҰ/OSСЕ) </w:t>
      </w:r>
    </w:p>
    <w:p>
      <w:pPr>
        <w:spacing w:after="0"/>
        <w:ind w:left="0"/>
        <w:jc w:val="both"/>
      </w:pPr>
      <w:r>
        <w:rPr>
          <w:rFonts w:ascii="Times New Roman"/>
          <w:b w:val="false"/>
          <w:i w:val="false"/>
          <w:color w:val="000000"/>
          <w:sz w:val="28"/>
        </w:rPr>
        <w:t xml:space="preserve">
      33. Экономикалық ынтымақтастық және даму ұйымы (ЭЫДҰ/ОЕСD) </w:t>
      </w:r>
    </w:p>
    <w:p>
      <w:pPr>
        <w:spacing w:after="0"/>
        <w:ind w:left="0"/>
        <w:jc w:val="both"/>
      </w:pPr>
      <w:r>
        <w:rPr>
          <w:rFonts w:ascii="Times New Roman"/>
          <w:b w:val="false"/>
          <w:i w:val="false"/>
          <w:color w:val="000000"/>
          <w:sz w:val="28"/>
        </w:rPr>
        <w:t>
      34. Дүниежүзілік жануарлардың денсаулығын сақтау ұйымы</w:t>
      </w:r>
    </w:p>
    <w:p>
      <w:pPr>
        <w:spacing w:after="0"/>
        <w:ind w:left="0"/>
        <w:jc w:val="both"/>
      </w:pPr>
      <w:r>
        <w:rPr>
          <w:rFonts w:ascii="Times New Roman"/>
          <w:b w:val="false"/>
          <w:i w:val="false"/>
          <w:color w:val="000000"/>
          <w:sz w:val="28"/>
        </w:rPr>
        <w:t>
      35. Біріккен Ұлттар Ұйымының Өнеркәсіптік даму ұйымы (ЮНИДО/UNIDO)</w:t>
      </w:r>
    </w:p>
    <w:p>
      <w:pPr>
        <w:spacing w:after="0"/>
        <w:ind w:left="0"/>
        <w:jc w:val="both"/>
      </w:pPr>
      <w:r>
        <w:rPr>
          <w:rFonts w:ascii="Times New Roman"/>
          <w:b w:val="false"/>
          <w:i w:val="false"/>
          <w:color w:val="000000"/>
          <w:sz w:val="28"/>
        </w:rPr>
        <w:t xml:space="preserve">
      36. Біріккен Ұлттар Ұйымының Еріктілер бағдарламасы (БҰҰЕБ/UNV) </w:t>
      </w:r>
    </w:p>
    <w:p>
      <w:pPr>
        <w:spacing w:after="0"/>
        <w:ind w:left="0"/>
        <w:jc w:val="both"/>
      </w:pPr>
      <w:r>
        <w:rPr>
          <w:rFonts w:ascii="Times New Roman"/>
          <w:b w:val="false"/>
          <w:i w:val="false"/>
          <w:color w:val="000000"/>
          <w:sz w:val="28"/>
        </w:rPr>
        <w:t>
      37. Біріккен Ұлттар Ұйымының ЖИТС жөніндегі бағдарламасы (БҰҰ/ЖИТС/UNAIDS)</w:t>
      </w:r>
    </w:p>
    <w:p>
      <w:pPr>
        <w:spacing w:after="0"/>
        <w:ind w:left="0"/>
        <w:jc w:val="both"/>
      </w:pPr>
      <w:r>
        <w:rPr>
          <w:rFonts w:ascii="Times New Roman"/>
          <w:b w:val="false"/>
          <w:i w:val="false"/>
          <w:color w:val="000000"/>
          <w:sz w:val="28"/>
        </w:rPr>
        <w:t xml:space="preserve">
      38. Біріккен Ұлттар Ұйымының Даму бағдарламасы (БҰҰ ДБ/UNDP) </w:t>
      </w:r>
    </w:p>
    <w:p>
      <w:pPr>
        <w:spacing w:after="0"/>
        <w:ind w:left="0"/>
        <w:jc w:val="both"/>
      </w:pPr>
      <w:r>
        <w:rPr>
          <w:rFonts w:ascii="Times New Roman"/>
          <w:b w:val="false"/>
          <w:i w:val="false"/>
          <w:color w:val="000000"/>
          <w:sz w:val="28"/>
        </w:rPr>
        <w:t xml:space="preserve">
      39. Біріккен Ұлттар Ұйымының Қоршаған орта жөніндегі бағдарламасы (ЮНЕП/UNEP) </w:t>
      </w:r>
    </w:p>
    <w:p>
      <w:pPr>
        <w:spacing w:after="0"/>
        <w:ind w:left="0"/>
        <w:jc w:val="both"/>
      </w:pPr>
      <w:r>
        <w:rPr>
          <w:rFonts w:ascii="Times New Roman"/>
          <w:b w:val="false"/>
          <w:i w:val="false"/>
          <w:color w:val="000000"/>
          <w:sz w:val="28"/>
        </w:rPr>
        <w:t xml:space="preserve">
      40. Орталық Азия экономикасы үшін арнайы бағдарлама (ОАЭАБ/SРЕСА) </w:t>
      </w:r>
    </w:p>
    <w:p>
      <w:pPr>
        <w:spacing w:after="0"/>
        <w:ind w:left="0"/>
        <w:jc w:val="both"/>
      </w:pPr>
      <w:r>
        <w:rPr>
          <w:rFonts w:ascii="Times New Roman"/>
          <w:b w:val="false"/>
          <w:i w:val="false"/>
          <w:color w:val="000000"/>
          <w:sz w:val="28"/>
        </w:rPr>
        <w:t xml:space="preserve">
      41. Біріккен Ұлттар Ұйымының Босқындар істері жөніндегі Жоғарғы Комиссары Басқармасы (БҰҰ ЖКББ/UNHCR) </w:t>
      </w:r>
    </w:p>
    <w:p>
      <w:pPr>
        <w:spacing w:after="0"/>
        <w:ind w:left="0"/>
        <w:jc w:val="both"/>
      </w:pPr>
      <w:r>
        <w:rPr>
          <w:rFonts w:ascii="Times New Roman"/>
          <w:b w:val="false"/>
          <w:i w:val="false"/>
          <w:color w:val="000000"/>
          <w:sz w:val="28"/>
        </w:rPr>
        <w:t>
      42. Біріккен Ұлттар Ұйымының Есiрткi және қылмыс жөнiндегi басқармасы (БҰҰ ЕҚБ/UNODC)</w:t>
      </w:r>
    </w:p>
    <w:p>
      <w:pPr>
        <w:spacing w:after="0"/>
        <w:ind w:left="0"/>
        <w:jc w:val="both"/>
      </w:pPr>
      <w:r>
        <w:rPr>
          <w:rFonts w:ascii="Times New Roman"/>
          <w:b w:val="false"/>
          <w:i w:val="false"/>
          <w:color w:val="000000"/>
          <w:sz w:val="28"/>
        </w:rPr>
        <w:t xml:space="preserve">
      43. Біріккен Ұлттар Ұйымының Халықтың қоныстануы саласындағы қызметке арналған қоры (ЮНФПА/UNFPA) </w:t>
      </w:r>
    </w:p>
    <w:p>
      <w:pPr>
        <w:spacing w:after="0"/>
        <w:ind w:left="0"/>
        <w:jc w:val="both"/>
      </w:pPr>
      <w:r>
        <w:rPr>
          <w:rFonts w:ascii="Times New Roman"/>
          <w:b w:val="false"/>
          <w:i w:val="false"/>
          <w:color w:val="000000"/>
          <w:sz w:val="28"/>
        </w:rPr>
        <w:t xml:space="preserve">
      44. Азия және Тынық мұхиты өңірі елдеріне арналған Экономикалық және әлеуметтік комиссия (АТӨЕАЭК/ЕSСАР) </w:t>
      </w:r>
    </w:p>
    <w:p>
      <w:pPr>
        <w:spacing w:after="0"/>
        <w:ind w:left="0"/>
        <w:jc w:val="both"/>
      </w:pPr>
      <w:r>
        <w:rPr>
          <w:rFonts w:ascii="Times New Roman"/>
          <w:b w:val="false"/>
          <w:i w:val="false"/>
          <w:color w:val="000000"/>
          <w:sz w:val="28"/>
        </w:rPr>
        <w:t xml:space="preserve">
      45. Халықаралық ғылыми-техникалық орталық (ХҒТО) </w:t>
      </w:r>
    </w:p>
    <w:p>
      <w:pPr>
        <w:spacing w:after="0"/>
        <w:ind w:left="0"/>
        <w:jc w:val="both"/>
      </w:pPr>
      <w:r>
        <w:rPr>
          <w:rFonts w:ascii="Times New Roman"/>
          <w:b w:val="false"/>
          <w:i w:val="false"/>
          <w:color w:val="000000"/>
          <w:sz w:val="28"/>
        </w:rPr>
        <w:t xml:space="preserve">
      46. Ядролық сынақтарға жалпыға бірдей тыйым салу туралы шарт ұйымы (ЯСЖТШҰ) </w:t>
      </w:r>
    </w:p>
    <w:p>
      <w:pPr>
        <w:spacing w:after="0"/>
        <w:ind w:left="0"/>
        <w:jc w:val="both"/>
      </w:pPr>
      <w:r>
        <w:rPr>
          <w:rFonts w:ascii="Times New Roman"/>
          <w:b w:val="false"/>
          <w:i w:val="false"/>
          <w:color w:val="000000"/>
          <w:sz w:val="28"/>
        </w:rPr>
        <w:t>
      47. ЖИТС-ке, туберкулезге және безгекке қарсы күрес жөніндегі жаһандық қоры</w:t>
      </w:r>
    </w:p>
    <w:p>
      <w:pPr>
        <w:spacing w:after="0"/>
        <w:ind w:left="0"/>
        <w:jc w:val="both"/>
      </w:pPr>
      <w:r>
        <w:rPr>
          <w:rFonts w:ascii="Times New Roman"/>
          <w:b w:val="false"/>
          <w:i w:val="false"/>
          <w:color w:val="000000"/>
          <w:sz w:val="28"/>
        </w:rPr>
        <w:t>
      48. Азия инфрақұрылымдық инвестициялар банкі (AIIB)</w:t>
      </w:r>
    </w:p>
    <w:p>
      <w:pPr>
        <w:spacing w:after="0"/>
        <w:ind w:left="0"/>
        <w:jc w:val="both"/>
      </w:pPr>
      <w:r>
        <w:rPr>
          <w:rFonts w:ascii="Times New Roman"/>
          <w:b w:val="false"/>
          <w:i w:val="false"/>
          <w:color w:val="000000"/>
          <w:sz w:val="28"/>
        </w:rPr>
        <w:t>
      49. Көші-қон жөніндегі халықаралық ұйым (КХҰ)</w:t>
      </w:r>
    </w:p>
    <w:p>
      <w:pPr>
        <w:spacing w:after="0"/>
        <w:ind w:left="0"/>
        <w:jc w:val="both"/>
      </w:pPr>
      <w:r>
        <w:rPr>
          <w:rFonts w:ascii="Times New Roman"/>
          <w:b w:val="false"/>
          <w:i w:val="false"/>
          <w:color w:val="000000"/>
          <w:sz w:val="28"/>
        </w:rPr>
        <w:t>
      50. Футбол қауымдастықтарының халықаралық федерациясы (FIFA)</w:t>
      </w:r>
    </w:p>
    <w:p>
      <w:pPr>
        <w:spacing w:after="0"/>
        <w:ind w:left="0"/>
        <w:jc w:val="both"/>
      </w:pPr>
      <w:r>
        <w:rPr>
          <w:rFonts w:ascii="Times New Roman"/>
          <w:b w:val="false"/>
          <w:i w:val="false"/>
          <w:color w:val="000000"/>
          <w:sz w:val="28"/>
        </w:rPr>
        <w:t>
      51. Футбол қауымдастықтарының Еуропалық одағы (UEFA)</w:t>
      </w:r>
    </w:p>
    <w:p>
      <w:pPr>
        <w:spacing w:after="0"/>
        <w:ind w:left="0"/>
        <w:jc w:val="both"/>
      </w:pPr>
      <w:r>
        <w:rPr>
          <w:rFonts w:ascii="Times New Roman"/>
          <w:b w:val="false"/>
          <w:i w:val="false"/>
          <w:color w:val="000000"/>
          <w:sz w:val="28"/>
        </w:rPr>
        <w:t>
      52. Халықаралық семсерлесу федерациясы (FIE)</w:t>
      </w:r>
    </w:p>
    <w:p>
      <w:pPr>
        <w:spacing w:after="0"/>
        <w:ind w:left="0"/>
        <w:jc w:val="both"/>
      </w:pPr>
      <w:r>
        <w:rPr>
          <w:rFonts w:ascii="Times New Roman"/>
          <w:b w:val="false"/>
          <w:i w:val="false"/>
          <w:color w:val="000000"/>
          <w:sz w:val="28"/>
        </w:rPr>
        <w:t>
      53. БҰҰ Оқу және ғылыми-зерттеу институты (ЮНИТАР)</w:t>
      </w:r>
    </w:p>
    <w:p>
      <w:pPr>
        <w:spacing w:after="0"/>
        <w:ind w:left="0"/>
        <w:jc w:val="both"/>
      </w:pPr>
      <w:r>
        <w:rPr>
          <w:rFonts w:ascii="Times New Roman"/>
          <w:b w:val="false"/>
          <w:i w:val="false"/>
          <w:color w:val="000000"/>
          <w:sz w:val="28"/>
        </w:rPr>
        <w:t>
      54. Орталық Азия университеті</w:t>
      </w:r>
    </w:p>
    <w:p>
      <w:pPr>
        <w:spacing w:after="0"/>
        <w:ind w:left="0"/>
        <w:jc w:val="both"/>
      </w:pPr>
      <w:r>
        <w:rPr>
          <w:rFonts w:ascii="Times New Roman"/>
          <w:b w:val="false"/>
          <w:i w:val="false"/>
          <w:color w:val="000000"/>
          <w:sz w:val="28"/>
        </w:rPr>
        <w:t>
      Мемлекеттік ұйымдар</w:t>
      </w:r>
    </w:p>
    <w:p>
      <w:pPr>
        <w:spacing w:after="0"/>
        <w:ind w:left="0"/>
        <w:jc w:val="both"/>
      </w:pPr>
      <w:r>
        <w:rPr>
          <w:rFonts w:ascii="Times New Roman"/>
          <w:b w:val="false"/>
          <w:i w:val="false"/>
          <w:color w:val="000000"/>
          <w:sz w:val="28"/>
        </w:rPr>
        <w:t xml:space="preserve">
      55. Америка халықаралық даму агенттігі (ЮСАИД/USAID) </w:t>
      </w:r>
    </w:p>
    <w:p>
      <w:pPr>
        <w:spacing w:after="0"/>
        <w:ind w:left="0"/>
        <w:jc w:val="both"/>
      </w:pPr>
      <w:r>
        <w:rPr>
          <w:rFonts w:ascii="Times New Roman"/>
          <w:b w:val="false"/>
          <w:i w:val="false"/>
          <w:color w:val="000000"/>
          <w:sz w:val="28"/>
        </w:rPr>
        <w:t xml:space="preserve">
      56. "Вrіtіsh Соunсіl" Британ кеңесі (БК/ВС) </w:t>
      </w:r>
    </w:p>
    <w:p>
      <w:pPr>
        <w:spacing w:after="0"/>
        <w:ind w:left="0"/>
        <w:jc w:val="both"/>
      </w:pPr>
      <w:r>
        <w:rPr>
          <w:rFonts w:ascii="Times New Roman"/>
          <w:b w:val="false"/>
          <w:i w:val="false"/>
          <w:color w:val="000000"/>
          <w:sz w:val="28"/>
        </w:rPr>
        <w:t>
      57. Германия халықаралық ынтымақтастық қоғамы (GIZ)</w:t>
      </w:r>
    </w:p>
    <w:p>
      <w:pPr>
        <w:spacing w:after="0"/>
        <w:ind w:left="0"/>
        <w:jc w:val="both"/>
      </w:pPr>
      <w:r>
        <w:rPr>
          <w:rFonts w:ascii="Times New Roman"/>
          <w:b w:val="false"/>
          <w:i w:val="false"/>
          <w:color w:val="000000"/>
          <w:sz w:val="28"/>
        </w:rPr>
        <w:t xml:space="preserve">
      58. Дания халықаралық даму агенттігі (DANIDA) </w:t>
      </w:r>
    </w:p>
    <w:p>
      <w:pPr>
        <w:spacing w:after="0"/>
        <w:ind w:left="0"/>
        <w:jc w:val="both"/>
      </w:pPr>
      <w:r>
        <w:rPr>
          <w:rFonts w:ascii="Times New Roman"/>
          <w:b w:val="false"/>
          <w:i w:val="false"/>
          <w:color w:val="000000"/>
          <w:sz w:val="28"/>
        </w:rPr>
        <w:t xml:space="preserve">
      59. Ұлыбритания халықаралық даму департаменті (DFID) </w:t>
      </w:r>
    </w:p>
    <w:p>
      <w:pPr>
        <w:spacing w:after="0"/>
        <w:ind w:left="0"/>
        <w:jc w:val="both"/>
      </w:pPr>
      <w:r>
        <w:rPr>
          <w:rFonts w:ascii="Times New Roman"/>
          <w:b w:val="false"/>
          <w:i w:val="false"/>
          <w:color w:val="000000"/>
          <w:sz w:val="28"/>
        </w:rPr>
        <w:t>
      60. АҚШ Мемлекеттік департаменті</w:t>
      </w:r>
    </w:p>
    <w:p>
      <w:pPr>
        <w:spacing w:after="0"/>
        <w:ind w:left="0"/>
        <w:jc w:val="both"/>
      </w:pPr>
      <w:r>
        <w:rPr>
          <w:rFonts w:ascii="Times New Roman"/>
          <w:b w:val="false"/>
          <w:i w:val="false"/>
          <w:color w:val="000000"/>
          <w:sz w:val="28"/>
        </w:rPr>
        <w:t xml:space="preserve">
      61. "АЕСІ" Испания халықаралық ынтымақтастық агенттігі </w:t>
      </w:r>
    </w:p>
    <w:p>
      <w:pPr>
        <w:spacing w:after="0"/>
        <w:ind w:left="0"/>
        <w:jc w:val="both"/>
      </w:pPr>
      <w:r>
        <w:rPr>
          <w:rFonts w:ascii="Times New Roman"/>
          <w:b w:val="false"/>
          <w:i w:val="false"/>
          <w:color w:val="000000"/>
          <w:sz w:val="28"/>
        </w:rPr>
        <w:t xml:space="preserve">
      62. Канада қоры (Саnаdа Fund) </w:t>
      </w:r>
    </w:p>
    <w:p>
      <w:pPr>
        <w:spacing w:after="0"/>
        <w:ind w:left="0"/>
        <w:jc w:val="both"/>
      </w:pPr>
      <w:r>
        <w:rPr>
          <w:rFonts w:ascii="Times New Roman"/>
          <w:b w:val="false"/>
          <w:i w:val="false"/>
          <w:color w:val="000000"/>
          <w:sz w:val="28"/>
        </w:rPr>
        <w:t xml:space="preserve">
      63. Корея халықаралық ынтымақтастық агенттігі (КОІСА) </w:t>
      </w:r>
    </w:p>
    <w:p>
      <w:pPr>
        <w:spacing w:after="0"/>
        <w:ind w:left="0"/>
        <w:jc w:val="both"/>
      </w:pPr>
      <w:r>
        <w:rPr>
          <w:rFonts w:ascii="Times New Roman"/>
          <w:b w:val="false"/>
          <w:i w:val="false"/>
          <w:color w:val="000000"/>
          <w:sz w:val="28"/>
        </w:rPr>
        <w:t xml:space="preserve">
      64. Қалпына келтіру жөніндегі кредиттік ведомство (КfW) </w:t>
      </w:r>
    </w:p>
    <w:p>
      <w:pPr>
        <w:spacing w:after="0"/>
        <w:ind w:left="0"/>
        <w:jc w:val="both"/>
      </w:pPr>
      <w:r>
        <w:rPr>
          <w:rFonts w:ascii="Times New Roman"/>
          <w:b w:val="false"/>
          <w:i w:val="false"/>
          <w:color w:val="000000"/>
          <w:sz w:val="28"/>
        </w:rPr>
        <w:t xml:space="preserve">
      65. Кувейт араб экономикалық даму қоры (КАЭДҚ/КFАЕD) </w:t>
      </w:r>
    </w:p>
    <w:p>
      <w:pPr>
        <w:spacing w:after="0"/>
        <w:ind w:left="0"/>
        <w:jc w:val="both"/>
      </w:pPr>
      <w:r>
        <w:rPr>
          <w:rFonts w:ascii="Times New Roman"/>
          <w:b w:val="false"/>
          <w:i w:val="false"/>
          <w:color w:val="000000"/>
          <w:sz w:val="28"/>
        </w:rPr>
        <w:t xml:space="preserve">
      66. Малайзия техникалық ынтымақтастық бағдарламасы (МТСР) </w:t>
      </w:r>
    </w:p>
    <w:p>
      <w:pPr>
        <w:spacing w:after="0"/>
        <w:ind w:left="0"/>
        <w:jc w:val="both"/>
      </w:pPr>
      <w:r>
        <w:rPr>
          <w:rFonts w:ascii="Times New Roman"/>
          <w:b w:val="false"/>
          <w:i w:val="false"/>
          <w:color w:val="000000"/>
          <w:sz w:val="28"/>
        </w:rPr>
        <w:t xml:space="preserve">
      67. Нидерландтың Орталық, Шығыс Еуропа және Орталық Азия елдерімен ынтымақтастық жөніндегі бағдарламасы - РSO Бағдарламасы </w:t>
      </w:r>
    </w:p>
    <w:p>
      <w:pPr>
        <w:spacing w:after="0"/>
        <w:ind w:left="0"/>
        <w:jc w:val="both"/>
      </w:pPr>
      <w:r>
        <w:rPr>
          <w:rFonts w:ascii="Times New Roman"/>
          <w:b w:val="false"/>
          <w:i w:val="false"/>
          <w:color w:val="000000"/>
          <w:sz w:val="28"/>
        </w:rPr>
        <w:t xml:space="preserve">
      68. Үндістан Сыртқы істер министрлігінің Экономикалық және техникалық ынтымақтастық жөніндегі бағдарламасы (ІТЕС) </w:t>
      </w:r>
    </w:p>
    <w:p>
      <w:pPr>
        <w:spacing w:after="0"/>
        <w:ind w:left="0"/>
        <w:jc w:val="both"/>
      </w:pPr>
      <w:r>
        <w:rPr>
          <w:rFonts w:ascii="Times New Roman"/>
          <w:b w:val="false"/>
          <w:i w:val="false"/>
          <w:color w:val="000000"/>
          <w:sz w:val="28"/>
        </w:rPr>
        <w:t xml:space="preserve">
      69. Түркия халықаралық ынтымақтастық агенттігі (ТІСА) </w:t>
      </w:r>
    </w:p>
    <w:p>
      <w:pPr>
        <w:spacing w:after="0"/>
        <w:ind w:left="0"/>
        <w:jc w:val="both"/>
      </w:pPr>
      <w:r>
        <w:rPr>
          <w:rFonts w:ascii="Times New Roman"/>
          <w:b w:val="false"/>
          <w:i w:val="false"/>
          <w:color w:val="000000"/>
          <w:sz w:val="28"/>
        </w:rPr>
        <w:t xml:space="preserve">
      70. Израиль Сыртқы істер министрлігі жанындағы Халықаралық ынтымақтастық орталығы (МАШАВ Бағдарламасы) </w:t>
      </w:r>
    </w:p>
    <w:p>
      <w:pPr>
        <w:spacing w:after="0"/>
        <w:ind w:left="0"/>
        <w:jc w:val="both"/>
      </w:pPr>
      <w:r>
        <w:rPr>
          <w:rFonts w:ascii="Times New Roman"/>
          <w:b w:val="false"/>
          <w:i w:val="false"/>
          <w:color w:val="000000"/>
          <w:sz w:val="28"/>
        </w:rPr>
        <w:t xml:space="preserve">
      71. Швеция даму агенттігі (SIDА) </w:t>
      </w:r>
    </w:p>
    <w:p>
      <w:pPr>
        <w:spacing w:after="0"/>
        <w:ind w:left="0"/>
        <w:jc w:val="both"/>
      </w:pPr>
      <w:r>
        <w:rPr>
          <w:rFonts w:ascii="Times New Roman"/>
          <w:b w:val="false"/>
          <w:i w:val="false"/>
          <w:color w:val="000000"/>
          <w:sz w:val="28"/>
        </w:rPr>
        <w:t xml:space="preserve">
      72. Швейцария инвестицияларға жәрдемдесу ұйымы (SOFІ) </w:t>
      </w:r>
    </w:p>
    <w:p>
      <w:pPr>
        <w:spacing w:after="0"/>
        <w:ind w:left="0"/>
        <w:jc w:val="both"/>
      </w:pPr>
      <w:r>
        <w:rPr>
          <w:rFonts w:ascii="Times New Roman"/>
          <w:b w:val="false"/>
          <w:i w:val="false"/>
          <w:color w:val="000000"/>
          <w:sz w:val="28"/>
        </w:rPr>
        <w:t>
      73. Жапония халықаралық ынтымақтастық агенттігі (JICA)</w:t>
      </w:r>
    </w:p>
    <w:p>
      <w:pPr>
        <w:spacing w:after="0"/>
        <w:ind w:left="0"/>
        <w:jc w:val="both"/>
      </w:pPr>
      <w:r>
        <w:rPr>
          <w:rFonts w:ascii="Times New Roman"/>
          <w:b w:val="false"/>
          <w:i w:val="false"/>
          <w:color w:val="000000"/>
          <w:sz w:val="28"/>
        </w:rPr>
        <w:t xml:space="preserve">
      74. Жапония халықаралық ынтымақтастық банкі (JBIС) </w:t>
      </w:r>
    </w:p>
    <w:p>
      <w:pPr>
        <w:spacing w:after="0"/>
        <w:ind w:left="0"/>
        <w:jc w:val="both"/>
      </w:pPr>
      <w:r>
        <w:rPr>
          <w:rFonts w:ascii="Times New Roman"/>
          <w:b w:val="false"/>
          <w:i w:val="false"/>
          <w:color w:val="000000"/>
          <w:sz w:val="28"/>
        </w:rPr>
        <w:t xml:space="preserve">
      75. Абу Даби муниципалитеті </w:t>
      </w:r>
    </w:p>
    <w:p>
      <w:pPr>
        <w:spacing w:after="0"/>
        <w:ind w:left="0"/>
        <w:jc w:val="both"/>
      </w:pPr>
      <w:r>
        <w:rPr>
          <w:rFonts w:ascii="Times New Roman"/>
          <w:b w:val="false"/>
          <w:i w:val="false"/>
          <w:color w:val="000000"/>
          <w:sz w:val="28"/>
        </w:rPr>
        <w:t>
      76. Корея Республикасының Орман шаруашылығы қызметі</w:t>
      </w:r>
    </w:p>
    <w:p>
      <w:pPr>
        <w:spacing w:after="0"/>
        <w:ind w:left="0"/>
        <w:jc w:val="both"/>
      </w:pPr>
      <w:r>
        <w:rPr>
          <w:rFonts w:ascii="Times New Roman"/>
          <w:b w:val="false"/>
          <w:i w:val="false"/>
          <w:color w:val="000000"/>
          <w:sz w:val="28"/>
        </w:rPr>
        <w:t>
      Шетелдік және қазақстандық үкіметтік емес қоғамдық ұйымдар мен қорлар</w:t>
      </w:r>
    </w:p>
    <w:p>
      <w:pPr>
        <w:spacing w:after="0"/>
        <w:ind w:left="0"/>
        <w:jc w:val="both"/>
      </w:pPr>
      <w:r>
        <w:rPr>
          <w:rFonts w:ascii="Times New Roman"/>
          <w:b w:val="false"/>
          <w:i w:val="false"/>
          <w:color w:val="000000"/>
          <w:sz w:val="28"/>
        </w:rPr>
        <w:t xml:space="preserve">
      77. Азияның дүлей апаттарды азайту орталығы (ADRS) </w:t>
      </w:r>
    </w:p>
    <w:p>
      <w:pPr>
        <w:spacing w:after="0"/>
        <w:ind w:left="0"/>
        <w:jc w:val="both"/>
      </w:pPr>
      <w:r>
        <w:rPr>
          <w:rFonts w:ascii="Times New Roman"/>
          <w:b w:val="false"/>
          <w:i w:val="false"/>
          <w:color w:val="000000"/>
          <w:sz w:val="28"/>
        </w:rPr>
        <w:t>
      78. Германия академиялық алмасулар қызметі (DAAD)</w:t>
      </w:r>
    </w:p>
    <w:p>
      <w:pPr>
        <w:spacing w:after="0"/>
        <w:ind w:left="0"/>
        <w:jc w:val="both"/>
      </w:pPr>
      <w:r>
        <w:rPr>
          <w:rFonts w:ascii="Times New Roman"/>
          <w:b w:val="false"/>
          <w:i w:val="false"/>
          <w:color w:val="000000"/>
          <w:sz w:val="28"/>
        </w:rPr>
        <w:t xml:space="preserve">
      79. Карл Дуйсберг атындағы Германия қоғамы </w:t>
      </w:r>
    </w:p>
    <w:p>
      <w:pPr>
        <w:spacing w:after="0"/>
        <w:ind w:left="0"/>
        <w:jc w:val="both"/>
      </w:pPr>
      <w:r>
        <w:rPr>
          <w:rFonts w:ascii="Times New Roman"/>
          <w:b w:val="false"/>
          <w:i w:val="false"/>
          <w:color w:val="000000"/>
          <w:sz w:val="28"/>
        </w:rPr>
        <w:t xml:space="preserve">
      80. Білім, ғылым және мәдениет жөніндегі ислам ұйымы (ИСЕСКО) </w:t>
      </w:r>
    </w:p>
    <w:p>
      <w:pPr>
        <w:spacing w:after="0"/>
        <w:ind w:left="0"/>
        <w:jc w:val="both"/>
      </w:pPr>
      <w:r>
        <w:rPr>
          <w:rFonts w:ascii="Times New Roman"/>
          <w:b w:val="false"/>
          <w:i w:val="false"/>
          <w:color w:val="000000"/>
          <w:sz w:val="28"/>
        </w:rPr>
        <w:t xml:space="preserve">
      81. Канада жергілікті бастамалар бағдарламасы (Lосаl Іnіtіаtіvе Рrоgrаm) </w:t>
      </w:r>
    </w:p>
    <w:p>
      <w:pPr>
        <w:spacing w:after="0"/>
        <w:ind w:left="0"/>
        <w:jc w:val="both"/>
      </w:pPr>
      <w:r>
        <w:rPr>
          <w:rFonts w:ascii="Times New Roman"/>
          <w:b w:val="false"/>
          <w:i w:val="false"/>
          <w:color w:val="000000"/>
          <w:sz w:val="28"/>
        </w:rPr>
        <w:t xml:space="preserve">
      82. "Аралды құтқарудың халықаралық қоры" қоғамдық қоры (ІFАS) </w:t>
      </w:r>
    </w:p>
    <w:p>
      <w:pPr>
        <w:spacing w:after="0"/>
        <w:ind w:left="0"/>
        <w:jc w:val="both"/>
      </w:pPr>
      <w:r>
        <w:rPr>
          <w:rFonts w:ascii="Times New Roman"/>
          <w:b w:val="false"/>
          <w:i w:val="false"/>
          <w:color w:val="000000"/>
          <w:sz w:val="28"/>
        </w:rPr>
        <w:t xml:space="preserve">
      83. Түрік мәдениеті мен өнері мәселелері жөніндегі біріккен комитет (ТЮРКСОЙ) </w:t>
      </w:r>
    </w:p>
    <w:p>
      <w:pPr>
        <w:spacing w:after="0"/>
        <w:ind w:left="0"/>
        <w:jc w:val="both"/>
      </w:pPr>
      <w:r>
        <w:rPr>
          <w:rFonts w:ascii="Times New Roman"/>
          <w:b w:val="false"/>
          <w:i w:val="false"/>
          <w:color w:val="000000"/>
          <w:sz w:val="28"/>
        </w:rPr>
        <w:t xml:space="preserve">
      84. Саскачеван сауда және экспорт серіктестігі (SТЕР, Канада) </w:t>
      </w:r>
    </w:p>
    <w:p>
      <w:pPr>
        <w:spacing w:after="0"/>
        <w:ind w:left="0"/>
        <w:jc w:val="both"/>
      </w:pPr>
      <w:r>
        <w:rPr>
          <w:rFonts w:ascii="Times New Roman"/>
          <w:b w:val="false"/>
          <w:i w:val="false"/>
          <w:color w:val="000000"/>
          <w:sz w:val="28"/>
        </w:rPr>
        <w:t xml:space="preserve">
      85. Александр Гумбольдт атындағы қор </w:t>
      </w:r>
    </w:p>
    <w:p>
      <w:pPr>
        <w:spacing w:after="0"/>
        <w:ind w:left="0"/>
        <w:jc w:val="both"/>
      </w:pPr>
      <w:r>
        <w:rPr>
          <w:rFonts w:ascii="Times New Roman"/>
          <w:b w:val="false"/>
          <w:i w:val="false"/>
          <w:color w:val="000000"/>
          <w:sz w:val="28"/>
        </w:rPr>
        <w:t xml:space="preserve">
      86. Конрад Аденауэр атындағы қор </w:t>
      </w:r>
    </w:p>
    <w:p>
      <w:pPr>
        <w:spacing w:after="0"/>
        <w:ind w:left="0"/>
        <w:jc w:val="both"/>
      </w:pPr>
      <w:r>
        <w:rPr>
          <w:rFonts w:ascii="Times New Roman"/>
          <w:b w:val="false"/>
          <w:i w:val="false"/>
          <w:color w:val="000000"/>
          <w:sz w:val="28"/>
        </w:rPr>
        <w:t xml:space="preserve">
      87. Фридрих Науманн атындағы қор </w:t>
      </w:r>
    </w:p>
    <w:p>
      <w:pPr>
        <w:spacing w:after="0"/>
        <w:ind w:left="0"/>
        <w:jc w:val="both"/>
      </w:pPr>
      <w:r>
        <w:rPr>
          <w:rFonts w:ascii="Times New Roman"/>
          <w:b w:val="false"/>
          <w:i w:val="false"/>
          <w:color w:val="000000"/>
          <w:sz w:val="28"/>
        </w:rPr>
        <w:t xml:space="preserve">
      88. Ганс Зайдель атындағы қор </w:t>
      </w:r>
    </w:p>
    <w:p>
      <w:pPr>
        <w:spacing w:after="0"/>
        <w:ind w:left="0"/>
        <w:jc w:val="both"/>
      </w:pPr>
      <w:r>
        <w:rPr>
          <w:rFonts w:ascii="Times New Roman"/>
          <w:b w:val="false"/>
          <w:i w:val="false"/>
          <w:color w:val="000000"/>
          <w:sz w:val="28"/>
        </w:rPr>
        <w:t xml:space="preserve">
      89. Генрих Белль атындағы қор </w:t>
      </w:r>
    </w:p>
    <w:p>
      <w:pPr>
        <w:spacing w:after="0"/>
        <w:ind w:left="0"/>
        <w:jc w:val="both"/>
      </w:pPr>
      <w:r>
        <w:rPr>
          <w:rFonts w:ascii="Times New Roman"/>
          <w:b w:val="false"/>
          <w:i w:val="false"/>
          <w:color w:val="000000"/>
          <w:sz w:val="28"/>
        </w:rPr>
        <w:t xml:space="preserve">
      90. Абу Даби даму қоры </w:t>
      </w:r>
    </w:p>
    <w:p>
      <w:pPr>
        <w:spacing w:after="0"/>
        <w:ind w:left="0"/>
        <w:jc w:val="both"/>
      </w:pPr>
      <w:r>
        <w:rPr>
          <w:rFonts w:ascii="Times New Roman"/>
          <w:b w:val="false"/>
          <w:i w:val="false"/>
          <w:color w:val="000000"/>
          <w:sz w:val="28"/>
        </w:rPr>
        <w:t>
      91. Заид бен Сұлтан Әл Нахаян атындағы қайырымдылық-ізгілік ұйымы</w:t>
      </w:r>
    </w:p>
    <w:p>
      <w:pPr>
        <w:spacing w:after="0"/>
        <w:ind w:left="0"/>
        <w:jc w:val="both"/>
      </w:pPr>
      <w:r>
        <w:rPr>
          <w:rFonts w:ascii="Times New Roman"/>
          <w:b w:val="false"/>
          <w:i w:val="false"/>
          <w:color w:val="000000"/>
          <w:sz w:val="28"/>
        </w:rPr>
        <w:t>
      92. Шейх Халиф Бен Заид Әл Нахаян қоры</w:t>
      </w:r>
    </w:p>
    <w:p>
      <w:pPr>
        <w:spacing w:after="0"/>
        <w:ind w:left="0"/>
        <w:jc w:val="both"/>
      </w:pPr>
      <w:r>
        <w:rPr>
          <w:rFonts w:ascii="Times New Roman"/>
          <w:b w:val="false"/>
          <w:i w:val="false"/>
          <w:color w:val="000000"/>
          <w:sz w:val="28"/>
        </w:rPr>
        <w:t>
      93. "International Fund for Houbara Conservation – Kazakhstan" (Интернешнл Фанд Фо Хубара Консервейшн – Казахстан)" корпоративтік қоры</w:t>
      </w:r>
    </w:p>
    <w:p>
      <w:pPr>
        <w:spacing w:after="0"/>
        <w:ind w:left="0"/>
        <w:jc w:val="both"/>
      </w:pPr>
      <w:r>
        <w:rPr>
          <w:rFonts w:ascii="Times New Roman"/>
          <w:b w:val="false"/>
          <w:i w:val="false"/>
          <w:color w:val="000000"/>
          <w:sz w:val="28"/>
        </w:rPr>
        <w:t>
      94. Дамуды азаматтық зерттеулерді қолдау қоры (СDRF)</w:t>
      </w:r>
    </w:p>
    <w:p>
      <w:pPr>
        <w:spacing w:after="0"/>
        <w:ind w:left="0"/>
        <w:jc w:val="both"/>
      </w:pPr>
      <w:r>
        <w:rPr>
          <w:rFonts w:ascii="Times New Roman"/>
          <w:b w:val="false"/>
          <w:i w:val="false"/>
          <w:color w:val="000000"/>
          <w:sz w:val="28"/>
        </w:rPr>
        <w:t>
      95 "Сорос – Қазақстан" қоры</w:t>
      </w:r>
    </w:p>
    <w:p>
      <w:pPr>
        <w:spacing w:after="0"/>
        <w:ind w:left="0"/>
        <w:jc w:val="both"/>
      </w:pPr>
      <w:r>
        <w:rPr>
          <w:rFonts w:ascii="Times New Roman"/>
          <w:b w:val="false"/>
          <w:i w:val="false"/>
          <w:color w:val="000000"/>
          <w:sz w:val="28"/>
        </w:rPr>
        <w:t>
      96. Фридрих Эберт қоры (Германия) (ФЭҚ/FЕS)</w:t>
      </w:r>
    </w:p>
    <w:p>
      <w:pPr>
        <w:spacing w:after="0"/>
        <w:ind w:left="0"/>
        <w:jc w:val="both"/>
      </w:pPr>
      <w:r>
        <w:rPr>
          <w:rFonts w:ascii="Times New Roman"/>
          <w:b w:val="false"/>
          <w:i w:val="false"/>
          <w:color w:val="000000"/>
          <w:sz w:val="28"/>
        </w:rPr>
        <w:t>
      97 "Unіtеd Wау Іntеrnаtіоnаl" корпоративтік қоры</w:t>
      </w:r>
    </w:p>
    <w:p>
      <w:pPr>
        <w:spacing w:after="0"/>
        <w:ind w:left="0"/>
        <w:jc w:val="both"/>
      </w:pPr>
      <w:r>
        <w:rPr>
          <w:rFonts w:ascii="Times New Roman"/>
          <w:b w:val="false"/>
          <w:i w:val="false"/>
          <w:color w:val="000000"/>
          <w:sz w:val="28"/>
        </w:rPr>
        <w:t>
      98. "Возрождение" қазақстандық немістер бірлестігі" қоғамдық қоры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