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e1a2" w14:textId="736e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сәуірдегі № 218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"ҚазАгро" ұлттық басқарушы холдингі" акционерлік қоғамының директорлар кеңесі құрамының кейбір мәселелері туралы" Қазақстан Республикасы Үкіметінің 2014 жылғы 18 сәуірдегі № 377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29, 246-құжат)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                                                                                      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 директорлар кеңесінің құрамына сайлау үшін мемлекеттік органдардың өкілдері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6"/>
        <w:gridCol w:w="2890"/>
        <w:gridCol w:w="6844"/>
      </w:tblGrid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Жеңіс Махмұдұлы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Сапархан Кесікбайұлы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министрі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Дəленов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Шолпанқұлұлы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бірінші вице-министрі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